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30" w:rsidRDefault="00CC7216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CD0CB3" w:rsidP="00187DB9" w:rsidRDefault="00B84244">
      <w:r>
        <w:t>Hierbij bied ik u de n</w:t>
      </w:r>
      <w:r w:rsidRPr="0087211F">
        <w:t>ota naar aanleiding van het verslag</w:t>
      </w:r>
      <w:r>
        <w:t xml:space="preserve"> inzake </w:t>
      </w:r>
      <w:r w:rsidRPr="00F83BC6" w:rsidR="00187DB9">
        <w:t>Voorstel van wet</w:t>
      </w:r>
      <w:r w:rsidR="00187DB9">
        <w:t> tot Wijziging van de Wet milieubeheer ten behoeve van de implementatie van Richtlijn (EU) 2018/410 van het Europees Parlement en de Raad van 14 maart 2018 tot wijziging van Richtlijn 2003/87/EG ter bevordering van kosteneffectieve emissiereducties en koolstofarme investeringen en van Besluit (EU) 2015/1814 (</w:t>
      </w:r>
      <w:proofErr w:type="spellStart"/>
      <w:r w:rsidR="00187DB9">
        <w:t>PbEU</w:t>
      </w:r>
      <w:proofErr w:type="spellEnd"/>
      <w:r w:rsidR="00187DB9">
        <w:t xml:space="preserve"> L 76) </w:t>
      </w:r>
      <w:r w:rsidRPr="00F83BC6" w:rsidR="00187DB9">
        <w:t xml:space="preserve">(Kamerstuknummer </w:t>
      </w:r>
      <w:r w:rsidR="00187DB9">
        <w:t>35190)</w:t>
      </w:r>
      <w:r>
        <w:t xml:space="preserve"> aan.</w:t>
      </w:r>
    </w:p>
    <w:p w:rsidR="004704B3" w:rsidP="0068313E" w:rsidRDefault="004704B3">
      <w:pPr>
        <w:tabs>
          <w:tab w:val="left" w:pos="426"/>
        </w:tabs>
      </w:pPr>
    </w:p>
    <w:p w:rsidR="00CC7216" w:rsidP="0068313E" w:rsidRDefault="00CC7216">
      <w:pPr>
        <w:tabs>
          <w:tab w:val="left" w:pos="426"/>
        </w:tabs>
      </w:pPr>
    </w:p>
    <w:p w:rsidR="00CC7216" w:rsidP="0068313E" w:rsidRDefault="00CC7216">
      <w:pPr>
        <w:tabs>
          <w:tab w:val="left" w:pos="426"/>
        </w:tabs>
      </w:pPr>
    </w:p>
    <w:p w:rsidR="00CC7216" w:rsidP="0068313E" w:rsidRDefault="00CC7216">
      <w:pPr>
        <w:tabs>
          <w:tab w:val="left" w:pos="426"/>
        </w:tabs>
      </w:pPr>
    </w:p>
    <w:p w:rsidR="00CC7216" w:rsidP="0068313E" w:rsidRDefault="00CC7216">
      <w:pPr>
        <w:tabs>
          <w:tab w:val="left" w:pos="426"/>
        </w:tabs>
      </w:pPr>
    </w:p>
    <w:p w:rsidR="00CC7216" w:rsidP="0068313E" w:rsidRDefault="00CC7216">
      <w:pPr>
        <w:tabs>
          <w:tab w:val="left" w:pos="426"/>
        </w:tabs>
      </w:pPr>
      <w:r>
        <w:t>E</w:t>
      </w:r>
      <w:r w:rsidR="00A750DE">
        <w:t>ric</w:t>
      </w:r>
      <w:r>
        <w:t xml:space="preserve"> Wiebes</w:t>
      </w:r>
    </w:p>
    <w:p w:rsidRPr="00BE7CD7" w:rsidR="006B22D4" w:rsidP="00FF153B" w:rsidRDefault="00B84244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sectPr w:rsidRPr="00BE7CD7" w:rsidR="006B22D4" w:rsidSect="00A750DE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21" w:rsidRDefault="00204321">
      <w:pPr>
        <w:spacing w:line="240" w:lineRule="auto"/>
      </w:pPr>
      <w:r>
        <w:separator/>
      </w:r>
    </w:p>
  </w:endnote>
  <w:endnote w:type="continuationSeparator" w:id="0">
    <w:p w:rsidR="00204321" w:rsidRDefault="00204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DE" w:rsidRDefault="00A750DE">
    <w:pPr>
      <w:pStyle w:val="Voettekst"/>
    </w:pPr>
  </w:p>
  <w:p w:rsidR="00A750DE" w:rsidRDefault="00A750D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750DE">
      <w:trPr>
        <w:trHeight w:hRule="exact" w:val="240"/>
      </w:trPr>
      <w:tc>
        <w:tcPr>
          <w:tcW w:w="7752" w:type="dxa"/>
          <w:shd w:val="clear" w:color="auto" w:fill="auto"/>
        </w:tcPr>
        <w:p w:rsidR="00A750DE" w:rsidRDefault="00A750DE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A750DE" w:rsidRDefault="00A750D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204321">
            <w:fldChar w:fldCharType="begin"/>
          </w:r>
          <w:r w:rsidR="00204321">
            <w:instrText xml:space="preserve"> NUMPAGES   \* MERGEFORMAT </w:instrText>
          </w:r>
          <w:r w:rsidR="00204321">
            <w:fldChar w:fldCharType="separate"/>
          </w:r>
          <w:r>
            <w:t>2</w:t>
          </w:r>
          <w:r w:rsidR="0020432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DE" w:rsidRPr="00BC3B53" w:rsidRDefault="00A750DE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750DE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A750DE" w:rsidRDefault="00A750DE" w:rsidP="003F1F6B">
          <w:pPr>
            <w:pStyle w:val="Huisstijl-Rubricering"/>
          </w:pPr>
        </w:p>
      </w:tc>
      <w:tc>
        <w:tcPr>
          <w:tcW w:w="2156" w:type="dxa"/>
        </w:tcPr>
        <w:p w:rsidR="00A750DE" w:rsidRPr="00645414" w:rsidRDefault="00A750DE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204321">
            <w:fldChar w:fldCharType="begin"/>
          </w:r>
          <w:r w:rsidR="00204321">
            <w:instrText xml:space="preserve"> SECTIONPAGES   \* MERGEFORMAT </w:instrText>
          </w:r>
          <w:r w:rsidR="00204321">
            <w:fldChar w:fldCharType="separate"/>
          </w:r>
          <w:r>
            <w:t>2</w:t>
          </w:r>
          <w:r w:rsidR="00204321">
            <w:fldChar w:fldCharType="end"/>
          </w:r>
        </w:p>
      </w:tc>
    </w:tr>
  </w:tbl>
  <w:p w:rsidR="00A750DE" w:rsidRPr="00BC3B53" w:rsidRDefault="00A750D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750DE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A750DE" w:rsidRDefault="00A750DE" w:rsidP="008C356D">
          <w:pPr>
            <w:pStyle w:val="Huisstijl-Rubricering"/>
          </w:pPr>
        </w:p>
      </w:tc>
      <w:tc>
        <w:tcPr>
          <w:tcW w:w="2170" w:type="dxa"/>
        </w:tcPr>
        <w:p w:rsidR="00A750DE" w:rsidRPr="00ED539E" w:rsidRDefault="00A750DE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204321">
            <w:fldChar w:fldCharType="begin"/>
          </w:r>
          <w:r w:rsidR="00204321">
            <w:instrText xml:space="preserve"> SECTIONPAGES   \* MERGEFORMAT </w:instrText>
          </w:r>
          <w:r w:rsidR="00204321">
            <w:fldChar w:fldCharType="separate"/>
          </w:r>
          <w:r w:rsidR="00C84E17">
            <w:t>1</w:t>
          </w:r>
          <w:r w:rsidR="00204321">
            <w:fldChar w:fldCharType="end"/>
          </w:r>
        </w:p>
      </w:tc>
    </w:tr>
  </w:tbl>
  <w:p w:rsidR="00A750DE" w:rsidRPr="00BC3B53" w:rsidRDefault="00A750DE" w:rsidP="008C356D">
    <w:pPr>
      <w:pStyle w:val="Voettekst"/>
      <w:spacing w:line="240" w:lineRule="auto"/>
      <w:rPr>
        <w:sz w:val="2"/>
        <w:szCs w:val="2"/>
      </w:rPr>
    </w:pPr>
  </w:p>
  <w:p w:rsidR="00A750DE" w:rsidRPr="00BC3B53" w:rsidRDefault="00A750D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21" w:rsidRDefault="00204321">
      <w:pPr>
        <w:spacing w:line="240" w:lineRule="auto"/>
      </w:pPr>
      <w:r>
        <w:separator/>
      </w:r>
    </w:p>
  </w:footnote>
  <w:footnote w:type="continuationSeparator" w:id="0">
    <w:p w:rsidR="00204321" w:rsidRDefault="00204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DE" w:rsidRDefault="00A750DE">
    <w:pPr>
      <w:pStyle w:val="Koptekst"/>
    </w:pPr>
  </w:p>
  <w:p w:rsidR="00A750DE" w:rsidRDefault="00A750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750DE" w:rsidTr="00A50CF6">
      <w:tc>
        <w:tcPr>
          <w:tcW w:w="2156" w:type="dxa"/>
          <w:shd w:val="clear" w:color="auto" w:fill="auto"/>
        </w:tcPr>
        <w:p w:rsidR="00A750DE" w:rsidRPr="00AA4791" w:rsidRDefault="00A750DE" w:rsidP="00471BE2">
          <w:pPr>
            <w:pStyle w:val="Huisstijl-Kopje"/>
          </w:pPr>
          <w:r>
            <w:t>Ons kenmerk</w:t>
          </w:r>
        </w:p>
        <w:p w:rsidR="00A750DE" w:rsidRPr="005819CE" w:rsidRDefault="00A750DE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204321">
                <w:fldChar w:fldCharType="begin"/>
              </w:r>
              <w:r w:rsidR="00204321">
                <w:instrText xml:space="preserve"> DOCPROPERTY  "documentId"  \* MERGEFORMAT </w:instrText>
              </w:r>
              <w:r w:rsidR="00204321">
                <w:fldChar w:fldCharType="separate"/>
              </w:r>
              <w:r>
                <w:t>19139714</w:t>
              </w:r>
              <w:r w:rsidR="00204321">
                <w:fldChar w:fldCharType="end"/>
              </w:r>
            </w:sdtContent>
          </w:sdt>
        </w:p>
      </w:tc>
    </w:tr>
  </w:tbl>
  <w:p w:rsidR="00A750DE" w:rsidRDefault="00A750DE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750DE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A750DE" w:rsidRPr="00275984" w:rsidRDefault="00A750DE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A750DE" w:rsidRDefault="00A750DE" w:rsidP="008C356D"/>
  <w:p w:rsidR="00A750DE" w:rsidRPr="00740712" w:rsidRDefault="00A750DE" w:rsidP="008C356D"/>
  <w:p w:rsidR="00A750DE" w:rsidRPr="00217880" w:rsidRDefault="00A750DE" w:rsidP="008C356D">
    <w:pPr>
      <w:spacing w:line="0" w:lineRule="atLeast"/>
      <w:rPr>
        <w:sz w:val="2"/>
        <w:szCs w:val="2"/>
      </w:rPr>
    </w:pPr>
  </w:p>
  <w:p w:rsidR="00A750DE" w:rsidRDefault="00A750DE" w:rsidP="004F44C2">
    <w:pPr>
      <w:pStyle w:val="Koptekst"/>
      <w:rPr>
        <w:rFonts w:cs="Verdana-Bold"/>
        <w:b/>
        <w:bCs/>
        <w:smallCaps/>
        <w:szCs w:val="18"/>
      </w:rPr>
    </w:pPr>
  </w:p>
  <w:p w:rsidR="00A750DE" w:rsidRDefault="00A750DE" w:rsidP="004F44C2"/>
  <w:p w:rsidR="00A750DE" w:rsidRPr="00740712" w:rsidRDefault="00A750DE" w:rsidP="004F44C2"/>
  <w:p w:rsidR="00A750DE" w:rsidRPr="00217880" w:rsidRDefault="00A750D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750DE" w:rsidTr="00751A6A">
      <w:trPr>
        <w:trHeight w:val="2636"/>
      </w:trPr>
      <w:tc>
        <w:tcPr>
          <w:tcW w:w="737" w:type="dxa"/>
          <w:shd w:val="clear" w:color="auto" w:fill="auto"/>
        </w:tcPr>
        <w:p w:rsidR="00A750DE" w:rsidRDefault="00A750DE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A750DE" w:rsidRDefault="00A750DE" w:rsidP="00A43D3C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D8F1D2E" wp14:editId="165F3592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846678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750DE" w:rsidRPr="00F350ED" w:rsidRDefault="00A750DE" w:rsidP="00A43D3C">
          <w:pPr>
            <w:rPr>
              <w:szCs w:val="18"/>
            </w:rPr>
          </w:pPr>
        </w:p>
      </w:tc>
    </w:tr>
  </w:tbl>
  <w:p w:rsidR="00A750DE" w:rsidRDefault="00A750DE" w:rsidP="00D0609E">
    <w:pPr>
      <w:framePr w:w="6340" w:h="2750" w:hRule="exact" w:hSpace="180" w:wrap="around" w:vAnchor="page" w:hAnchor="text" w:x="3873" w:y="-140"/>
    </w:pPr>
  </w:p>
  <w:p w:rsidR="00A750DE" w:rsidRDefault="00A750DE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750DE" w:rsidRPr="00187DB9" w:rsidTr="003F7063">
      <w:tc>
        <w:tcPr>
          <w:tcW w:w="2160" w:type="dxa"/>
        </w:tcPr>
        <w:p w:rsidR="00A750DE" w:rsidRPr="00F9751C" w:rsidRDefault="00A750DE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A750DE" w:rsidRDefault="00A750DE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A750DE" w:rsidRDefault="00A750DE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A750DE" w:rsidRPr="005B3814" w:rsidRDefault="00A750DE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A750DE" w:rsidRPr="00A750DE" w:rsidRDefault="00A750DE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A750DE" w:rsidRPr="00187DB9" w:rsidTr="003F7063">
      <w:tc>
        <w:tcPr>
          <w:tcW w:w="2160" w:type="dxa"/>
        </w:tcPr>
        <w:p w:rsidR="00A750DE" w:rsidRPr="00A750DE" w:rsidRDefault="00A750DE" w:rsidP="003F7063"/>
      </w:tc>
    </w:tr>
    <w:tr w:rsidR="00A750DE" w:rsidTr="003F7063">
      <w:tc>
        <w:tcPr>
          <w:tcW w:w="2160" w:type="dxa"/>
        </w:tcPr>
        <w:p w:rsidR="00A750DE" w:rsidRPr="00F9751C" w:rsidRDefault="00A750DE" w:rsidP="003F7063">
          <w:pPr>
            <w:pStyle w:val="Huisstijl-Kopje"/>
          </w:pPr>
          <w:r w:rsidRPr="00F9751C">
            <w:t>Ons kenmerk</w:t>
          </w:r>
        </w:p>
        <w:p w:rsidR="00A750DE" w:rsidRDefault="00A750DE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204321">
                <w:fldChar w:fldCharType="begin"/>
              </w:r>
              <w:r w:rsidR="00204321">
                <w:instrText xml:space="preserve"> DOCPROPERTY  "documentId"  \* MERGEFORMAT </w:instrText>
              </w:r>
              <w:r w:rsidR="00204321">
                <w:fldChar w:fldCharType="separate"/>
              </w:r>
              <w:r>
                <w:t>19139714</w:t>
              </w:r>
              <w:r w:rsidR="00204321">
                <w:fldChar w:fldCharType="end"/>
              </w:r>
            </w:sdtContent>
          </w:sdt>
        </w:p>
        <w:p w:rsidR="00A750DE" w:rsidRDefault="00A750DE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A750DE" w:rsidRPr="00CC7216" w:rsidRDefault="00A750DE" w:rsidP="003F7063">
          <w:pPr>
            <w:pStyle w:val="Huisstijl-NotaGegeven"/>
          </w:pPr>
          <w:r w:rsidRPr="00CC7216">
            <w:t>1</w:t>
          </w:r>
        </w:p>
        <w:p w:rsidR="00A750DE" w:rsidRPr="00F0379C" w:rsidRDefault="00A750DE" w:rsidP="003F7063">
          <w:pPr>
            <w:pStyle w:val="Huisstijl-Gegeven"/>
          </w:pPr>
        </w:p>
      </w:tc>
    </w:tr>
  </w:tbl>
  <w:p w:rsidR="00A750DE" w:rsidRPr="00A13C59" w:rsidRDefault="00A750DE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A750DE" w:rsidTr="00A750DE">
      <w:trPr>
        <w:trHeight w:val="400"/>
      </w:trPr>
      <w:tc>
        <w:tcPr>
          <w:tcW w:w="7520" w:type="dxa"/>
          <w:gridSpan w:val="2"/>
          <w:shd w:val="clear" w:color="auto" w:fill="auto"/>
        </w:tcPr>
        <w:p w:rsidR="00A750DE" w:rsidRPr="00BC3B53" w:rsidRDefault="00A750DE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750DE" w:rsidTr="00A750DE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750DE" w:rsidRDefault="00A750DE" w:rsidP="00790793"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:rsidR="00A750DE" w:rsidRPr="00D24199" w:rsidRDefault="00A750DE" w:rsidP="00790793">
          <w:r w:rsidRPr="00D24199">
            <w:t>der Staten-Generaal</w:t>
          </w:r>
        </w:p>
        <w:p w:rsidR="00A750DE" w:rsidRPr="00D24199" w:rsidRDefault="00A750DE" w:rsidP="00790793">
          <w:r w:rsidRPr="00D24199">
            <w:t>Binnenhof 4</w:t>
          </w:r>
        </w:p>
        <w:p w:rsidR="00A750DE" w:rsidRPr="008670F7" w:rsidRDefault="00A750DE" w:rsidP="00A750DE">
          <w:r w:rsidRPr="00D24199">
            <w:t xml:space="preserve">2513 AA </w:t>
          </w:r>
          <w:r>
            <w:t xml:space="preserve"> DEN HAAG</w:t>
          </w:r>
        </w:p>
      </w:tc>
    </w:tr>
    <w:tr w:rsidR="00A750DE" w:rsidTr="00A750DE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A750DE" w:rsidRPr="00035E67" w:rsidRDefault="00A750DE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750DE" w:rsidTr="00A750DE">
      <w:trPr>
        <w:trHeight w:val="240"/>
      </w:trPr>
      <w:tc>
        <w:tcPr>
          <w:tcW w:w="900" w:type="dxa"/>
          <w:shd w:val="clear" w:color="auto" w:fill="auto"/>
        </w:tcPr>
        <w:p w:rsidR="00A750DE" w:rsidRPr="00AA4791" w:rsidRDefault="00A750DE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A750DE" w:rsidRPr="007709EF" w:rsidRDefault="00E84BE8" w:rsidP="00A50CF6">
          <w:r>
            <w:t>17 juni 2019</w:t>
          </w:r>
          <w:bookmarkStart w:id="0" w:name="_GoBack"/>
          <w:bookmarkEnd w:id="0"/>
        </w:p>
      </w:tc>
    </w:tr>
    <w:tr w:rsidR="00A750DE" w:rsidTr="00A750DE">
      <w:trPr>
        <w:trHeight w:val="240"/>
      </w:trPr>
      <w:tc>
        <w:tcPr>
          <w:tcW w:w="900" w:type="dxa"/>
          <w:shd w:val="clear" w:color="auto" w:fill="auto"/>
        </w:tcPr>
        <w:p w:rsidR="00A750DE" w:rsidRPr="00AA4791" w:rsidRDefault="00A750DE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A750DE" w:rsidRDefault="00A750DE" w:rsidP="008D3934">
          <w:r w:rsidRPr="00F83BC6">
            <w:t>Voorstel van wet</w:t>
          </w:r>
          <w:r>
            <w:t> tot Wijziging van de Wet milieubeheer ten behoeve van de implementatie van Richtlijn (EU) 2018/410 van het Europees Parlement en de Raad van 14 maart 2018 tot wijziging van Richtlijn 2003/87/EG ter bevordering van kosteneffectieve emissiereducties en koolstofarme investeringen en van Besluit (EU) 2015/1814 (</w:t>
          </w:r>
          <w:proofErr w:type="spellStart"/>
          <w:r>
            <w:t>PbEU</w:t>
          </w:r>
          <w:proofErr w:type="spellEnd"/>
          <w:r>
            <w:t xml:space="preserve"> </w:t>
          </w:r>
        </w:p>
        <w:p w:rsidR="00A750DE" w:rsidRPr="00F83BC6" w:rsidRDefault="00A750DE" w:rsidP="008D3934">
          <w:r>
            <w:t xml:space="preserve">L 76) </w:t>
          </w:r>
          <w:r w:rsidRPr="00F83BC6">
            <w:t xml:space="preserve">(Kamerstuknummer </w:t>
          </w:r>
          <w:r>
            <w:t>35190)</w:t>
          </w:r>
        </w:p>
      </w:tc>
    </w:tr>
  </w:tbl>
  <w:p w:rsidR="00A750DE" w:rsidRPr="00BC4AE3" w:rsidRDefault="00A750D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D74C8B"/>
    <w:multiLevelType w:val="hybridMultilevel"/>
    <w:tmpl w:val="1D8E1FCE"/>
    <w:lvl w:ilvl="0" w:tplc="7C7AD88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AA47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A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C4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F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A8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7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04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708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AF9CBF9D"/>
    <w:multiLevelType w:val="hybridMultilevel"/>
    <w:tmpl w:val="50F0923E"/>
    <w:lvl w:ilvl="0" w:tplc="7ACC6FE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2E41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8C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A5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E4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B20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F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81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AD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C65A7BC"/>
    <w:multiLevelType w:val="hybridMultilevel"/>
    <w:tmpl w:val="50F0923E"/>
    <w:lvl w:ilvl="0" w:tplc="A740DC2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B24D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2F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A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65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9E6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6A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2C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B49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366D"/>
    <w:multiLevelType w:val="hybridMultilevel"/>
    <w:tmpl w:val="1D8E1FCE"/>
    <w:lvl w:ilvl="0" w:tplc="CBE8234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A16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A5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8A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6A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ACF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B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EB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86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23704"/>
    <w:rsid w:val="001270C7"/>
    <w:rsid w:val="00132540"/>
    <w:rsid w:val="0014786A"/>
    <w:rsid w:val="0015006B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87DB9"/>
    <w:rsid w:val="00196B8B"/>
    <w:rsid w:val="001A2BEA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04321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2CD4"/>
    <w:rsid w:val="00413D48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16022"/>
    <w:rsid w:val="00521CEE"/>
    <w:rsid w:val="005429DC"/>
    <w:rsid w:val="00543EBD"/>
    <w:rsid w:val="005565F9"/>
    <w:rsid w:val="0057090B"/>
    <w:rsid w:val="00573041"/>
    <w:rsid w:val="00573422"/>
    <w:rsid w:val="00575B80"/>
    <w:rsid w:val="005819CE"/>
    <w:rsid w:val="0058298D"/>
    <w:rsid w:val="00593C2B"/>
    <w:rsid w:val="00596166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341F2"/>
    <w:rsid w:val="00641F54"/>
    <w:rsid w:val="006448E4"/>
    <w:rsid w:val="00645414"/>
    <w:rsid w:val="00653606"/>
    <w:rsid w:val="00661591"/>
    <w:rsid w:val="0066632F"/>
    <w:rsid w:val="00674A89"/>
    <w:rsid w:val="00681BC7"/>
    <w:rsid w:val="0068313E"/>
    <w:rsid w:val="00685545"/>
    <w:rsid w:val="006864B3"/>
    <w:rsid w:val="006A10F8"/>
    <w:rsid w:val="006A2100"/>
    <w:rsid w:val="006B0955"/>
    <w:rsid w:val="006B0BF3"/>
    <w:rsid w:val="006B22D4"/>
    <w:rsid w:val="006B775E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709EF"/>
    <w:rsid w:val="00783559"/>
    <w:rsid w:val="00790793"/>
    <w:rsid w:val="00790C83"/>
    <w:rsid w:val="0079551B"/>
    <w:rsid w:val="00797AA5"/>
    <w:rsid w:val="007A26BD"/>
    <w:rsid w:val="007A4105"/>
    <w:rsid w:val="007B4503"/>
    <w:rsid w:val="007C0BE0"/>
    <w:rsid w:val="007C406E"/>
    <w:rsid w:val="007C5183"/>
    <w:rsid w:val="007E2B20"/>
    <w:rsid w:val="007E31DA"/>
    <w:rsid w:val="007F5331"/>
    <w:rsid w:val="00800CCA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0F7"/>
    <w:rsid w:val="0087211F"/>
    <w:rsid w:val="00872271"/>
    <w:rsid w:val="008A1F5D"/>
    <w:rsid w:val="008A28F5"/>
    <w:rsid w:val="008B3929"/>
    <w:rsid w:val="008B4CB3"/>
    <w:rsid w:val="008B7B24"/>
    <w:rsid w:val="008C356D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C1FE8"/>
    <w:rsid w:val="009C3F20"/>
    <w:rsid w:val="009C7CA1"/>
    <w:rsid w:val="009D043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3D3C"/>
    <w:rsid w:val="00A47948"/>
    <w:rsid w:val="00A50CF6"/>
    <w:rsid w:val="00A56946"/>
    <w:rsid w:val="00A56E09"/>
    <w:rsid w:val="00A63B8C"/>
    <w:rsid w:val="00A715F8"/>
    <w:rsid w:val="00A750DE"/>
    <w:rsid w:val="00A77F6F"/>
    <w:rsid w:val="00A831FD"/>
    <w:rsid w:val="00A850A2"/>
    <w:rsid w:val="00A91FA3"/>
    <w:rsid w:val="00AA4791"/>
    <w:rsid w:val="00AA7FC9"/>
    <w:rsid w:val="00AB237D"/>
    <w:rsid w:val="00AB5933"/>
    <w:rsid w:val="00AD035F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84244"/>
    <w:rsid w:val="00B93893"/>
    <w:rsid w:val="00BA1927"/>
    <w:rsid w:val="00BA612E"/>
    <w:rsid w:val="00BA7E0A"/>
    <w:rsid w:val="00BC3B53"/>
    <w:rsid w:val="00BC3B96"/>
    <w:rsid w:val="00BC4AE3"/>
    <w:rsid w:val="00BE3F88"/>
    <w:rsid w:val="00BE4756"/>
    <w:rsid w:val="00BE5ED9"/>
    <w:rsid w:val="00BE7B41"/>
    <w:rsid w:val="00BE7CD7"/>
    <w:rsid w:val="00BF0D00"/>
    <w:rsid w:val="00C1091D"/>
    <w:rsid w:val="00C12B5D"/>
    <w:rsid w:val="00C15A91"/>
    <w:rsid w:val="00C206F1"/>
    <w:rsid w:val="00C217E1"/>
    <w:rsid w:val="00C4015B"/>
    <w:rsid w:val="00C40C60"/>
    <w:rsid w:val="00C5258E"/>
    <w:rsid w:val="00C619A7"/>
    <w:rsid w:val="00C84E17"/>
    <w:rsid w:val="00C91EBC"/>
    <w:rsid w:val="00C97C80"/>
    <w:rsid w:val="00CA47D3"/>
    <w:rsid w:val="00CA6A25"/>
    <w:rsid w:val="00CA6A3F"/>
    <w:rsid w:val="00CA7C99"/>
    <w:rsid w:val="00CC6290"/>
    <w:rsid w:val="00CC7216"/>
    <w:rsid w:val="00CD0CB3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B36FE"/>
    <w:rsid w:val="00DB533A"/>
    <w:rsid w:val="00DD16BB"/>
    <w:rsid w:val="00DD66F2"/>
    <w:rsid w:val="00DE3FE0"/>
    <w:rsid w:val="00DE578A"/>
    <w:rsid w:val="00DF2583"/>
    <w:rsid w:val="00DF25B7"/>
    <w:rsid w:val="00DF54D9"/>
    <w:rsid w:val="00E01A59"/>
    <w:rsid w:val="00E10DC6"/>
    <w:rsid w:val="00E11C0E"/>
    <w:rsid w:val="00E11F8E"/>
    <w:rsid w:val="00E15881"/>
    <w:rsid w:val="00E21DE3"/>
    <w:rsid w:val="00E3731D"/>
    <w:rsid w:val="00E462F0"/>
    <w:rsid w:val="00E51469"/>
    <w:rsid w:val="00E634E3"/>
    <w:rsid w:val="00E77F89"/>
    <w:rsid w:val="00E80E71"/>
    <w:rsid w:val="00E84BE8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350ED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7F66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68DD1"/>
  <w15:docId w15:val="{BCB6A098-E587-44FA-9405-D4FB130D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3" /><Relationship Type="http://schemas.openxmlformats.org/officeDocument/2006/relationships/numbering" Target="numbering.xml" Id="rId53" /><Relationship Type="http://schemas.openxmlformats.org/officeDocument/2006/relationships/endnotes" Target="endnotes.xml" Id="rId58" /><Relationship Type="http://schemas.openxmlformats.org/officeDocument/2006/relationships/glossaryDocument" Target="glossary/document.xml" Id="rId66" /><Relationship Type="http://schemas.openxmlformats.org/officeDocument/2006/relationships/footer" Target="footer1.xml" Id="rId61" /><Relationship Type="http://schemas.openxmlformats.org/officeDocument/2006/relationships/webSettings" Target="webSettings.xml" Id="rId56" /><Relationship Type="http://schemas.openxmlformats.org/officeDocument/2006/relationships/footer" Target="footer3.xml" Id="rId64" /><Relationship Type="http://schemas.openxmlformats.org/officeDocument/2006/relationships/header" Target="header1.xml" Id="rId59" /><Relationship Type="http://schemas.openxmlformats.org/officeDocument/2006/relationships/theme" Target="theme/theme1.xml" Id="rId67" /><Relationship Type="http://schemas.openxmlformats.org/officeDocument/2006/relationships/styles" Target="styles.xml" Id="rId54" /><Relationship Type="http://schemas.openxmlformats.org/officeDocument/2006/relationships/footer" Target="footer2.xml" Id="rId62" /><Relationship Type="http://schemas.openxmlformats.org/officeDocument/2006/relationships/footnotes" Target="footnotes.xml" Id="rId57" /><Relationship Type="http://schemas.openxmlformats.org/officeDocument/2006/relationships/header" Target="header2.xml" Id="rId60" /><Relationship Type="http://schemas.openxmlformats.org/officeDocument/2006/relationships/fontTable" Target="fontTable.xml" Id="rId65" /><Relationship Type="http://schemas.openxmlformats.org/officeDocument/2006/relationships/settings" Target="settings.xml" Id="rId5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C01830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0E0983"/>
    <w:rsid w:val="00342E45"/>
    <w:rsid w:val="005C63AD"/>
    <w:rsid w:val="00C01830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2019-06-14T07:38:00.0000000Z</lastPrinted>
  <dcterms:created xsi:type="dcterms:W3CDTF">2019-06-14T07:50:00.0000000Z</dcterms:created>
  <dcterms:modified xsi:type="dcterms:W3CDTF">2019-06-17T11:29:00.0000000Z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GraafD1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6 juni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milieubeheer ten behoeve van de implementatie van Richtlijn (EU) 2018/410 van het Europees Parlement en de Raad van 14 maart 2018 tot wijziging van Richtlijn 2003/87/EG ter bevordering van kosteneffectieve emissiereduties en koolstofa</vt:lpwstr>
  </property>
  <property fmtid="{D5CDD505-2E9C-101B-9397-08002B2CF9AE}" pid="8" name="documentId">
    <vt:lpwstr>19139714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0x01010066318BAD8C14B247A4A1FCD627F6A04F</vt:lpwstr>
  </property>
</Properties>
</file>