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DA526E" w:rsidP="00097AE2" w:rsidRDefault="00DA526E"/>
    <w:p w:rsidR="00385F30" w:rsidRDefault="00385F30"/>
    <w:p w:rsidR="00DA526E" w:rsidP="008C356D" w:rsidRDefault="00DA526E">
      <w:pPr>
        <w:rPr>
          <w:szCs w:val="18"/>
        </w:rPr>
      </w:pPr>
    </w:p>
    <w:p w:rsidRPr="00097AE2" w:rsidR="00DA526E" w:rsidP="00DA526E" w:rsidRDefault="004A2558">
      <w:r>
        <w:t>Geachte V</w:t>
      </w:r>
      <w:r w:rsidR="0022679B">
        <w:t>oorzitter,</w:t>
      </w:r>
    </w:p>
    <w:p w:rsidR="0068313E" w:rsidP="0068313E" w:rsidRDefault="0068313E">
      <w:pPr>
        <w:tabs>
          <w:tab w:val="left" w:pos="426"/>
        </w:tabs>
      </w:pPr>
    </w:p>
    <w:p w:rsidR="004704B3" w:rsidP="00DA526E" w:rsidRDefault="00DA526E">
      <w:pPr>
        <w:tabs>
          <w:tab w:val="left" w:pos="1095"/>
        </w:tabs>
      </w:pPr>
      <w:r>
        <w:t xml:space="preserve">Hierbij bied ik u de </w:t>
      </w:r>
      <w:r w:rsidR="00BB7D32">
        <w:t xml:space="preserve">tweede </w:t>
      </w:r>
      <w:r>
        <w:t>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22679B" w:rsidP="0068313E" w:rsidRDefault="0022679B">
      <w:pPr>
        <w:tabs>
          <w:tab w:val="left" w:pos="426"/>
        </w:tabs>
      </w:pPr>
    </w:p>
    <w:p w:rsidR="0022679B" w:rsidP="0068313E" w:rsidRDefault="0022679B">
      <w:pPr>
        <w:tabs>
          <w:tab w:val="left" w:pos="426"/>
        </w:tabs>
      </w:pPr>
    </w:p>
    <w:p w:rsidR="0022679B" w:rsidP="0068313E" w:rsidRDefault="0022679B">
      <w:pPr>
        <w:tabs>
          <w:tab w:val="left" w:pos="426"/>
        </w:tabs>
      </w:pPr>
    </w:p>
    <w:p w:rsidR="0022679B" w:rsidP="009B7532" w:rsidRDefault="009B7532">
      <w:pPr>
        <w:tabs>
          <w:tab w:val="left" w:pos="426"/>
        </w:tabs>
        <w:ind w:hanging="1134"/>
      </w:pPr>
      <w:r>
        <w:t>(w.g.)</w:t>
      </w:r>
      <w:r>
        <w:tab/>
      </w:r>
      <w:r w:rsidR="0022679B">
        <w:t>H.G.J. Kamp</w:t>
      </w:r>
    </w:p>
    <w:p w:rsidR="004704B3" w:rsidP="00DA526E" w:rsidRDefault="0022679B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p w:rsidR="0022679B" w:rsidP="00DA526E" w:rsidRDefault="0022679B">
      <w:pPr>
        <w:tabs>
          <w:tab w:val="left" w:pos="360"/>
          <w:tab w:val="left" w:pos="2160"/>
          <w:tab w:val="left" w:pos="4320"/>
          <w:tab w:val="left" w:pos="6480"/>
        </w:tabs>
      </w:pPr>
    </w:p>
    <w:p w:rsidR="0022679B" w:rsidP="00DA526E" w:rsidRDefault="0022679B">
      <w:pPr>
        <w:tabs>
          <w:tab w:val="left" w:pos="360"/>
          <w:tab w:val="left" w:pos="2160"/>
          <w:tab w:val="left" w:pos="4320"/>
          <w:tab w:val="left" w:pos="6480"/>
        </w:tabs>
      </w:pPr>
    </w:p>
    <w:p w:rsidR="0022679B" w:rsidP="00DA526E" w:rsidRDefault="0022679B">
      <w:pPr>
        <w:tabs>
          <w:tab w:val="left" w:pos="360"/>
          <w:tab w:val="left" w:pos="2160"/>
          <w:tab w:val="left" w:pos="4320"/>
          <w:tab w:val="left" w:pos="6480"/>
        </w:tabs>
      </w:pPr>
    </w:p>
    <w:p w:rsidR="0022679B" w:rsidP="00DA526E" w:rsidRDefault="0022679B">
      <w:pPr>
        <w:tabs>
          <w:tab w:val="left" w:pos="360"/>
          <w:tab w:val="left" w:pos="2160"/>
          <w:tab w:val="left" w:pos="4320"/>
          <w:tab w:val="left" w:pos="6480"/>
        </w:tabs>
      </w:pPr>
    </w:p>
    <w:sectPr w:rsidR="0022679B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D1" w:rsidRDefault="00826AD1">
      <w:r>
        <w:separator/>
      </w:r>
    </w:p>
    <w:p w:rsidR="00826AD1" w:rsidRDefault="00826AD1"/>
  </w:endnote>
  <w:endnote w:type="continuationSeparator" w:id="0">
    <w:p w:rsidR="00826AD1" w:rsidRDefault="00826AD1">
      <w:r>
        <w:continuationSeparator/>
      </w:r>
    </w:p>
    <w:p w:rsidR="00826AD1" w:rsidRDefault="00826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00" w:rsidRDefault="009368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DA526E" w:rsidP="00DA526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DA526E" w:rsidP="00DA526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936800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936800">
            <w:t>1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D1" w:rsidRDefault="00826AD1">
      <w:r>
        <w:separator/>
      </w:r>
    </w:p>
    <w:p w:rsidR="00826AD1" w:rsidRDefault="00826AD1"/>
  </w:footnote>
  <w:footnote w:type="continuationSeparator" w:id="0">
    <w:p w:rsidR="00826AD1" w:rsidRDefault="00826AD1">
      <w:r>
        <w:continuationSeparator/>
      </w:r>
    </w:p>
    <w:p w:rsidR="00826AD1" w:rsidRDefault="00826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00" w:rsidRDefault="0093680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DA526E" w:rsidP="00DA526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DA526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16156022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22679B" w:rsidP="00DA526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45B04ECB" wp14:editId="17CBA4A7">
                <wp:extent cx="2178050" cy="14732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BB7D32" w:rsidTr="003F7063">
      <w:tc>
        <w:tcPr>
          <w:tcW w:w="2160" w:type="dxa"/>
        </w:tcPr>
        <w:p w:rsidR="003F7063" w:rsidRPr="00F9751C" w:rsidRDefault="00DA526E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DA526E" w:rsidRDefault="00DA526E" w:rsidP="00DA526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DA526E" w:rsidRDefault="00DA526E" w:rsidP="00DA526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DA526E" w:rsidRDefault="00DA526E" w:rsidP="00DA526E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DA526E" w:rsidRPr="005B3814" w:rsidRDefault="00DA526E" w:rsidP="00DA526E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BB7D32" w:rsidRDefault="00DA526E" w:rsidP="009B7532">
          <w:pPr>
            <w:pStyle w:val="Huisstijl-Adres"/>
            <w:rPr>
              <w:noProof w:val="0"/>
              <w:lang w:val="en-GB"/>
            </w:rPr>
          </w:pPr>
          <w:r w:rsidRPr="00BB7D32">
            <w:rPr>
              <w:noProof w:val="0"/>
              <w:lang w:val="en-GB"/>
            </w:rPr>
            <w:t>T</w:t>
          </w:r>
          <w:r w:rsidRPr="00BB7D32">
            <w:rPr>
              <w:noProof w:val="0"/>
              <w:lang w:val="en-GB"/>
            </w:rPr>
            <w:tab/>
            <w:t>070 379 8911 (</w:t>
          </w:r>
          <w:proofErr w:type="spellStart"/>
          <w:r w:rsidRPr="00BB7D32">
            <w:rPr>
              <w:noProof w:val="0"/>
              <w:lang w:val="en-GB"/>
            </w:rPr>
            <w:t>algemeen</w:t>
          </w:r>
          <w:proofErr w:type="spellEnd"/>
          <w:r w:rsidRPr="00BB7D32">
            <w:rPr>
              <w:noProof w:val="0"/>
              <w:lang w:val="en-GB"/>
            </w:rPr>
            <w:t>)</w:t>
          </w:r>
          <w:r w:rsidRPr="00BB7D32">
            <w:rPr>
              <w:noProof w:val="0"/>
              <w:lang w:val="en-GB"/>
            </w:rPr>
            <w:br/>
            <w:t>www.rijksoverheid.nl/ez</w:t>
          </w:r>
        </w:p>
      </w:tc>
    </w:tr>
    <w:tr w:rsidR="003F7063" w:rsidRPr="00BB7D32" w:rsidTr="003F7063">
      <w:tc>
        <w:tcPr>
          <w:tcW w:w="2160" w:type="dxa"/>
        </w:tcPr>
        <w:p w:rsidR="003F7063" w:rsidRPr="00BB7D32" w:rsidRDefault="003F7063" w:rsidP="003F7063">
          <w:pPr>
            <w:rPr>
              <w:lang w:val="en-GB"/>
            </w:rPr>
          </w:pPr>
        </w:p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DA526E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16156022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F9751C">
            <w:rPr>
              <w:noProof w:val="0"/>
            </w:rPr>
            <w:t xml:space="preserve"> </w:t>
          </w:r>
          <w:r w:rsidRPr="003F7063">
            <w:rPr>
              <w:b/>
              <w:noProof w:val="0"/>
            </w:rPr>
            <w:t>Bijlage(n)</w:t>
          </w:r>
        </w:p>
        <w:p w:rsidR="003F7063" w:rsidRPr="00F0379C" w:rsidRDefault="00DA526E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DA526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DA526E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B7532" w:rsidRDefault="009B7532" w:rsidP="009B7532">
          <w:r>
            <w:t>De Voorzitter van de Tweede Kamer</w:t>
          </w:r>
        </w:p>
        <w:p w:rsidR="009B7532" w:rsidRDefault="009B7532" w:rsidP="009B7532">
          <w:r>
            <w:t>der Staten-Generaal</w:t>
          </w:r>
        </w:p>
        <w:p w:rsidR="009B7532" w:rsidRDefault="009B7532" w:rsidP="009B7532">
          <w:r>
            <w:t>Binnenhof 4</w:t>
          </w:r>
        </w:p>
        <w:p w:rsidR="00074F10" w:rsidRDefault="009B7532" w:rsidP="009B7532">
          <w:r>
            <w:t>2513 AA  DEN HAAG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DA526E" w:rsidP="00DA526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936800" w:rsidP="00A50CF6">
          <w:r>
            <w:t>31 oktober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DA526E" w:rsidP="00DA526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DA526E" w:rsidP="00DA526E">
          <w:r w:rsidRPr="00F83BC6">
            <w:t>Voorstel van wet</w:t>
          </w:r>
          <w:r>
            <w:t xml:space="preserve"> tot Wijziging van de Telecommunicatiewet, de Boeken 3 en 6 van het Burgerlijk Wetboek, de Algemene wet bestuursrecht alsmede daarmee samenhangende wijzigingen van andere wetten in verband met de uitvoering van EU-verordening elektronische identiteiten en vertrouwensdiensten (uitvoering EU-verordening elektronische identiteiten en vertrouwensdiensten) </w:t>
          </w:r>
          <w:r w:rsidRPr="00F83BC6">
            <w:t xml:space="preserve">(Kamerstuknummer </w:t>
          </w:r>
          <w:r>
            <w:t>34413)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56022"/>
    <w:docVar w:name="HC_HBLIB" w:val="DOMUS"/>
  </w:docVars>
  <w:rsids>
    <w:rsidRoot w:val="00DA526E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2679B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A2558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0EE3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26AD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36800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7532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237A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7E0A"/>
    <w:rsid w:val="00BB161F"/>
    <w:rsid w:val="00BB7D32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A526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2016-10-17T10:02:00.0000000Z</lastPrinted>
  <dcterms:created xsi:type="dcterms:W3CDTF">2016-10-31T13:38:00.0000000Z</dcterms:created>
  <dcterms:modified xsi:type="dcterms:W3CDTF">2016-10-31T13:38:00.0000000Z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0x010100F2509B61B3C6E8429E1D595BB272231B</vt:lpwstr>
  </property>
</Properties>
</file>