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18" w:rsidP="00B110D1" w:rsidRDefault="00C71A18" w14:paraId="18F8D788" w14:textId="394C8B05">
      <w:pPr>
        <w:spacing w:line="276" w:lineRule="auto"/>
      </w:pPr>
      <w:r>
        <w:t xml:space="preserve">Overeenkomstig de bestaande afspraken ontvangt u hierbij </w:t>
      </w:r>
      <w:r w:rsidR="009C18EB">
        <w:t>twee</w:t>
      </w:r>
      <w:r w:rsidR="00A46B1C">
        <w:t xml:space="preserve"> </w:t>
      </w:r>
      <w:r>
        <w:t>fiches, die werden opgesteld door de werkgroep Beoordeling Nieuwe Commissievoorstellen (BNC).</w:t>
      </w:r>
    </w:p>
    <w:p w:rsidR="00C71A18" w:rsidP="00C71A18" w:rsidRDefault="00C71A18" w14:paraId="1D7134FB" w14:textId="77777777">
      <w:pPr>
        <w:spacing w:line="276" w:lineRule="auto"/>
        <w:ind w:left="227"/>
      </w:pPr>
    </w:p>
    <w:p w:rsidR="00F24348" w:rsidP="00F24348" w:rsidRDefault="00F24348" w14:paraId="705D267A" w14:textId="64821BC8">
      <w:pPr>
        <w:spacing w:line="276" w:lineRule="auto"/>
        <w:ind w:left="227"/>
      </w:pPr>
      <w:r>
        <w:t xml:space="preserve">Fiche 1: Mededeling Vertrouwen kweken in de mensgerichte kunstmatige </w:t>
      </w:r>
    </w:p>
    <w:p w:rsidR="00F24348" w:rsidP="00F24348" w:rsidRDefault="00F24348" w14:paraId="409A0FDB" w14:textId="77777777">
      <w:pPr>
        <w:spacing w:line="276" w:lineRule="auto"/>
        <w:ind w:left="227"/>
      </w:pPr>
      <w:r>
        <w:t xml:space="preserve">             intelligentie</w:t>
      </w:r>
    </w:p>
    <w:p w:rsidR="00C82F82" w:rsidP="00F24348" w:rsidRDefault="00F24348" w14:paraId="3063E3E3" w14:textId="715F1002">
      <w:pPr>
        <w:spacing w:line="276" w:lineRule="auto"/>
        <w:ind w:left="227"/>
      </w:pPr>
      <w:r>
        <w:t>Fiche 2: Mededeling voor meer efficiënte besluitvorming in het sociaal domein</w:t>
      </w:r>
    </w:p>
    <w:p w:rsidR="00B110D1" w:rsidP="00C71A18" w:rsidRDefault="00B110D1" w14:paraId="2DA1C69D" w14:textId="77777777">
      <w:pPr>
        <w:spacing w:line="276" w:lineRule="auto"/>
        <w:ind w:left="227"/>
      </w:pPr>
    </w:p>
    <w:p w:rsidR="00C71A18" w:rsidP="00B110D1" w:rsidRDefault="00C71A18" w14:paraId="6EDF9BCF" w14:textId="77777777">
      <w:pPr>
        <w:spacing w:line="276" w:lineRule="auto"/>
      </w:pPr>
      <w:r>
        <w:t>De Minister van Buitenlandse Zaken,</w:t>
      </w:r>
    </w:p>
    <w:p w:rsidR="00C71A18" w:rsidP="00C71A18" w:rsidRDefault="00C71A18" w14:paraId="1369365C" w14:textId="77777777">
      <w:pPr>
        <w:spacing w:line="276" w:lineRule="auto"/>
        <w:ind w:left="227"/>
      </w:pPr>
    </w:p>
    <w:p w:rsidR="00A322E6" w:rsidP="00C71A18" w:rsidRDefault="00A322E6" w14:paraId="1D882EFD" w14:textId="77777777">
      <w:pPr>
        <w:spacing w:line="276" w:lineRule="auto"/>
        <w:ind w:left="227"/>
      </w:pPr>
    </w:p>
    <w:p w:rsidR="00B110D1" w:rsidP="00997410" w:rsidRDefault="00B110D1" w14:paraId="1AD13FBD" w14:textId="77777777">
      <w:pPr>
        <w:spacing w:line="276" w:lineRule="auto"/>
        <w:ind w:left="227"/>
      </w:pPr>
    </w:p>
    <w:p w:rsidRPr="00997410" w:rsidR="00C37FE1" w:rsidP="00A322E6" w:rsidRDefault="00C71A18" w14:paraId="7B7CD17B" w14:textId="3A40AEFE">
      <w:pPr>
        <w:spacing w:line="276" w:lineRule="auto"/>
      </w:pPr>
      <w:r>
        <w:t>Stef Blok</w:t>
      </w:r>
    </w:p>
    <w:sectPr w:rsidRPr="00997410" w:rsidR="00C37FE1" w:rsidSect="00482A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9D3BB" w14:textId="77777777" w:rsidR="00C35E48" w:rsidRDefault="00C35E48">
      <w:r>
        <w:separator/>
      </w:r>
    </w:p>
    <w:p w14:paraId="039C6D73" w14:textId="77777777" w:rsidR="00C35E48" w:rsidRDefault="00C35E48"/>
  </w:endnote>
  <w:endnote w:type="continuationSeparator" w:id="0">
    <w:p w14:paraId="0DFCBD4B" w14:textId="77777777" w:rsidR="00C35E48" w:rsidRDefault="00C35E48">
      <w:r>
        <w:continuationSeparator/>
      </w:r>
    </w:p>
    <w:p w14:paraId="33F6A8EF" w14:textId="77777777" w:rsidR="00C35E48" w:rsidRDefault="00C35E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D1A1" w14:textId="77777777" w:rsidR="0014093E" w:rsidRDefault="0014093E">
    <w:pPr>
      <w:pStyle w:val="Footer"/>
    </w:pPr>
  </w:p>
  <w:p w14:paraId="7B7CD1A2" w14:textId="77777777"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7B7CD1A5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7B7CD1A3" w14:textId="77777777" w:rsidR="0014093E" w:rsidRDefault="0014093E" w:rsidP="002B153C">
          <w:r>
            <w:t>VERTROUWELIJK</w:t>
          </w:r>
        </w:p>
      </w:tc>
      <w:tc>
        <w:tcPr>
          <w:tcW w:w="2148" w:type="dxa"/>
        </w:tcPr>
        <w:p w14:paraId="7B7CD1A4" w14:textId="6CC01828"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B00AD4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B00AD4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7B7CD1A8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7B7CD1A6" w14:textId="77777777" w:rsidR="0014093E" w:rsidRDefault="0014093E" w:rsidP="002B153C">
          <w:bookmarkStart w:id="8" w:name="bmVoettekst1"/>
        </w:p>
      </w:tc>
      <w:tc>
        <w:tcPr>
          <w:tcW w:w="2148" w:type="dxa"/>
        </w:tcPr>
        <w:p w14:paraId="7B7CD1A7" w14:textId="3AFF2BBC" w:rsidR="0014093E" w:rsidRDefault="0014093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B00AD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B00AD4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B00AD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B00AD4">
              <w:t>1</w:t>
            </w:r>
          </w:fldSimple>
        </w:p>
      </w:tc>
    </w:tr>
    <w:bookmarkEnd w:id="8"/>
  </w:tbl>
  <w:p w14:paraId="7B7CD1A9" w14:textId="77777777"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7B7CD1BC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7B7CD1BA" w14:textId="77777777" w:rsidR="0014093E" w:rsidRDefault="0014093E" w:rsidP="00023E9A"/>
      </w:tc>
      <w:tc>
        <w:tcPr>
          <w:tcW w:w="2148" w:type="dxa"/>
        </w:tcPr>
        <w:p w14:paraId="7B7CD1BB" w14:textId="22D91F20" w:rsidR="0014093E" w:rsidRDefault="0014093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B00AD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4F1BC8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B00AD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4F1BC8">
              <w:t>1</w:t>
            </w:r>
          </w:fldSimple>
        </w:p>
      </w:tc>
    </w:tr>
  </w:tbl>
  <w:p w14:paraId="7B7CD1BD" w14:textId="77777777"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FC57E" w14:textId="77777777" w:rsidR="00C35E48" w:rsidRDefault="00C35E48">
      <w:r>
        <w:separator/>
      </w:r>
    </w:p>
    <w:p w14:paraId="1DA85921" w14:textId="77777777" w:rsidR="00C35E48" w:rsidRDefault="00C35E48"/>
  </w:footnote>
  <w:footnote w:type="continuationSeparator" w:id="0">
    <w:p w14:paraId="099AB0E3" w14:textId="77777777" w:rsidR="00C35E48" w:rsidRDefault="00C35E48">
      <w:r>
        <w:continuationSeparator/>
      </w:r>
    </w:p>
    <w:p w14:paraId="0E80B488" w14:textId="77777777" w:rsidR="00C35E48" w:rsidRDefault="00C35E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D19A" w14:textId="77777777" w:rsidR="0014093E" w:rsidRDefault="0014093E">
    <w:pPr>
      <w:pStyle w:val="Header"/>
    </w:pPr>
  </w:p>
  <w:p w14:paraId="7B7CD19B" w14:textId="77777777" w:rsidR="0014093E" w:rsidRDefault="001409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D19C" w14:textId="77777777"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7CD1BE" wp14:editId="7B7CD1BF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 w14:paraId="7B7CD1C5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B7CD1C4" w14:textId="77777777" w:rsidR="0014093E" w:rsidRPr="00FB2EB1" w:rsidRDefault="0014093E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0" w:name="bm_txtdirectie2"/>
                                <w:r w:rsidRPr="00D20117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0"/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1" w:name="bm_ministerie2"/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1"/>
                              </w:p>
                            </w:tc>
                          </w:tr>
                          <w:tr w:rsidR="0014093E" w14:paraId="7B7CD1C7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B7CD1C6" w14:textId="77777777" w:rsidR="0014093E" w:rsidRPr="00DF54D9" w:rsidRDefault="0014093E" w:rsidP="004F44C2"/>
                            </w:tc>
                          </w:tr>
                          <w:bookmarkStart w:id="2" w:name="bm_date2"/>
                          <w:bookmarkEnd w:id="2"/>
                          <w:tr w:rsidR="0014093E" w:rsidRPr="00496319" w14:paraId="7B7CD1CB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B7CD1C8" w14:textId="1E2C79EC" w:rsidR="0014093E" w:rsidRDefault="0014093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B00AD4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7B7CD1C9" w14:textId="77777777" w:rsidR="0014093E" w:rsidRDefault="00815B6C" w:rsidP="004F44C2">
                                <w:pPr>
                                  <w:pStyle w:val="Huisstijl-Gegeven"/>
                                </w:pPr>
                                <w:bookmarkStart w:id="3" w:name="bm_reference2"/>
                                <w:r>
                                  <w:t>DIE-BNC</w:t>
                                </w:r>
                                <w:bookmarkEnd w:id="3"/>
                              </w:p>
                              <w:p w14:paraId="7B7CD1CA" w14:textId="77777777"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14:paraId="7B7CD1CD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B7CD1CC" w14:textId="77777777"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7B7CD1CE" w14:textId="77777777"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CD1B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 w14:paraId="7B7CD1C5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7B7CD1C4" w14:textId="77777777" w:rsidR="0014093E" w:rsidRPr="00FB2EB1" w:rsidRDefault="0014093E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4" w:name="bm_txtdirectie2"/>
                          <w:r w:rsidRPr="00D20117">
                            <w:rPr>
                              <w:b/>
                            </w:rPr>
                            <w:t xml:space="preserve"> </w:t>
                          </w:r>
                          <w:bookmarkEnd w:id="4"/>
                          <w:r>
                            <w:rPr>
                              <w:b/>
                            </w:rPr>
                            <w:t xml:space="preserve"> </w:t>
                          </w:r>
                          <w:bookmarkStart w:id="5" w:name="bm_ministerie2"/>
                          <w:r>
                            <w:rPr>
                              <w:b/>
                            </w:rPr>
                            <w:t xml:space="preserve"> </w:t>
                          </w:r>
                          <w:bookmarkEnd w:id="5"/>
                        </w:p>
                      </w:tc>
                    </w:tr>
                    <w:tr w:rsidR="0014093E" w14:paraId="7B7CD1C7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7B7CD1C6" w14:textId="77777777" w:rsidR="0014093E" w:rsidRPr="00DF54D9" w:rsidRDefault="0014093E" w:rsidP="004F44C2"/>
                      </w:tc>
                    </w:tr>
                    <w:bookmarkStart w:id="6" w:name="bm_date2"/>
                    <w:bookmarkEnd w:id="6"/>
                    <w:tr w:rsidR="0014093E" w:rsidRPr="00496319" w14:paraId="7B7CD1CB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7B7CD1C8" w14:textId="1E2C79EC" w:rsidR="0014093E" w:rsidRDefault="0014093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B00AD4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7B7CD1C9" w14:textId="77777777" w:rsidR="0014093E" w:rsidRDefault="00815B6C" w:rsidP="004F44C2">
                          <w:pPr>
                            <w:pStyle w:val="Huisstijl-Gegeven"/>
                          </w:pPr>
                          <w:bookmarkStart w:id="7" w:name="bm_reference2"/>
                          <w:r>
                            <w:t>DIE-BNC</w:t>
                          </w:r>
                          <w:bookmarkEnd w:id="7"/>
                        </w:p>
                        <w:p w14:paraId="7B7CD1CA" w14:textId="77777777"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 w14:paraId="7B7CD1CD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7B7CD1CC" w14:textId="77777777"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7B7CD1CE" w14:textId="77777777"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14:paraId="7B7CD19E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7B7CD19D" w14:textId="77777777"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7B7CD19F" w14:textId="77777777" w:rsidR="0014093E" w:rsidRPr="00740712" w:rsidRDefault="0014093E" w:rsidP="004F44C2"/>
  <w:p w14:paraId="7B7CD1A0" w14:textId="77777777"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D1AA" w14:textId="77777777" w:rsidR="0014093E" w:rsidRDefault="0014093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7CD1C0" wp14:editId="7B7CD1C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 w14:paraId="7B7CD1D1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B7CD1CF" w14:textId="77777777"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B7CD1D0" w14:textId="77777777"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B7CD1E5" wp14:editId="7B7CD1E6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B7CD1D2" w14:textId="77777777"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CD1C0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 w14:paraId="7B7CD1D1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B7CD1CF" w14:textId="77777777"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B7CD1D0" w14:textId="77777777"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7CD1E5" wp14:editId="7B7CD1E6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B7CD1D2" w14:textId="77777777"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7CD1C2" wp14:editId="7B7CD1C3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F24348" w14:paraId="7B7CD1D7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B7CD1D3" w14:textId="00AFF5F0" w:rsidR="0014093E" w:rsidRPr="00815B6C" w:rsidRDefault="0014093E" w:rsidP="00973C3C">
                                <w:pPr>
                                  <w:pStyle w:val="Huisstijl-Adres"/>
                                </w:pPr>
                                <w:bookmarkStart w:id="9" w:name="bm_txtdirectie"/>
                                <w:bookmarkStart w:id="10" w:name="bm_addressfrom"/>
                                <w:r w:rsidRPr="00815B6C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9"/>
                                <w:r w:rsidR="00B00AD4">
                                  <w:br/>
                                  <w:t>Rijnstraat 8</w:t>
                                </w:r>
                                <w:r w:rsidR="00B00AD4">
                                  <w:br/>
                                  <w:t>2515 XP</w:t>
                                </w:r>
                                <w:r w:rsidRPr="00815B6C">
                                  <w:t xml:space="preserve"> Den Haag</w:t>
                                </w:r>
                                <w:r w:rsidRPr="00815B6C">
                                  <w:br/>
                                  <w:t>Postbus 20061</w:t>
                                </w:r>
                                <w:r w:rsidRPr="00815B6C">
                                  <w:br/>
                                  <w:t>Nederland</w:t>
                                </w:r>
                                <w:r w:rsidRPr="00815B6C">
                                  <w:fldChar w:fldCharType="begin"/>
                                </w:r>
                                <w:r w:rsidRPr="00815B6C">
                                  <w:instrText xml:space="preserve"> IF  </w:instrText>
                                </w:r>
                                <w:r w:rsidRPr="00815B6C">
                                  <w:fldChar w:fldCharType="begin"/>
                                </w:r>
                                <w:r w:rsidRPr="00815B6C">
                                  <w:instrText xml:space="preserve"> DOCPROPERTY "BZ_UseCountry" </w:instrText>
                                </w:r>
                                <w:r w:rsidRPr="00815B6C">
                                  <w:fldChar w:fldCharType="separate"/>
                                </w:r>
                                <w:r w:rsidR="00B00AD4">
                                  <w:instrText>N</w:instrText>
                                </w:r>
                                <w:r w:rsidRPr="00815B6C">
                                  <w:fldChar w:fldCharType="end"/>
                                </w:r>
                                <w:r w:rsidRPr="00815B6C">
                                  <w:instrText>="Y" "</w:instrText>
                                </w:r>
                                <w:r w:rsidRPr="00815B6C">
                                  <w:fldChar w:fldCharType="begin"/>
                                </w:r>
                                <w:r w:rsidRPr="00815B6C">
                                  <w:instrText xml:space="preserve"> DOCPROPERTY "L_HomeCountry" </w:instrText>
                                </w:r>
                                <w:r w:rsidRPr="00815B6C">
                                  <w:fldChar w:fldCharType="separate"/>
                                </w:r>
                                <w:r w:rsidRPr="00815B6C">
                                  <w:instrText>Nederland</w:instrText>
                                </w:r>
                                <w:r w:rsidRPr="00815B6C">
                                  <w:fldChar w:fldCharType="end"/>
                                </w:r>
                                <w:r w:rsidRPr="00815B6C">
                                  <w:instrText>" ""</w:instrText>
                                </w:r>
                                <w:r w:rsidR="004F1BC8">
                                  <w:fldChar w:fldCharType="separate"/>
                                </w:r>
                                <w:r w:rsidRPr="00815B6C">
                                  <w:fldChar w:fldCharType="end"/>
                                </w:r>
                                <w:r w:rsidR="004F1BC8">
                                  <w:br/>
                                </w:r>
                                <w:r w:rsidR="004F1BC8">
                                  <w:t>www.rijksoverheid.nl</w:t>
                                </w:r>
                                <w:bookmarkStart w:id="11" w:name="_GoBack"/>
                                <w:bookmarkEnd w:id="11"/>
                              </w:p>
                              <w:p w14:paraId="7B7CD1D4" w14:textId="77777777" w:rsidR="0014093E" w:rsidRPr="00815B6C" w:rsidRDefault="0014093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2" w:name="bm_ministerie"/>
                                <w:bookmarkStart w:id="13" w:name="bm_aministerie"/>
                                <w:bookmarkEnd w:id="10"/>
                                <w:r w:rsidRPr="00815B6C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2"/>
                                <w:r w:rsidRPr="00815B6C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14" w:name="bm_adres"/>
                                <w:r w:rsidRPr="00815B6C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14"/>
                              </w:p>
                              <w:bookmarkEnd w:id="13"/>
                              <w:p w14:paraId="7B7CD1D6" w14:textId="22DE8D8A" w:rsidR="0014093E" w:rsidRPr="005B6123" w:rsidRDefault="0014093E" w:rsidP="00B00AD4">
                                <w:pPr>
                                  <w:pStyle w:val="Huisstijl-Adres"/>
                                  <w:rPr>
                                    <w:lang w:val="fr-FR"/>
                                  </w:rPr>
                                </w:pPr>
                                <w:r w:rsidRPr="005B6123">
                                  <w:rPr>
                                    <w:b/>
                                    <w:lang w:val="fr-FR"/>
                                  </w:rPr>
                                  <w:br/>
                                </w:r>
                              </w:p>
                            </w:tc>
                          </w:tr>
                          <w:tr w:rsidR="0014093E" w:rsidRPr="00F24348" w14:paraId="7B7CD1D9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B7CD1D8" w14:textId="77777777" w:rsidR="0014093E" w:rsidRPr="005B6123" w:rsidRDefault="0014093E" w:rsidP="00BC4AE3">
                                <w:pPr>
                                  <w:rPr>
                                    <w:lang w:val="fr-FR"/>
                                  </w:rPr>
                                </w:pPr>
                              </w:p>
                            </w:tc>
                          </w:tr>
                          <w:tr w:rsidR="0014093E" w:rsidRPr="00815B6C" w14:paraId="7B7CD1E1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B7CD1DF" w14:textId="0FF19783" w:rsidR="0014093E" w:rsidRPr="00B00AD4" w:rsidRDefault="00B00AD4" w:rsidP="00BC4AE3">
                                <w:pPr>
                                  <w:pStyle w:val="Huisstijl-Gegeven"/>
                                  <w:rPr>
                                    <w:b/>
                                  </w:rPr>
                                </w:pPr>
                                <w:r w:rsidRPr="00B00AD4">
                                  <w:rPr>
                                    <w:b/>
                                  </w:rPr>
                                  <w:t>Onze Referentie</w:t>
                                </w:r>
                                <w:r>
                                  <w:rPr>
                                    <w:b/>
                                  </w:rPr>
                                  <w:br/>
                                </w:r>
                                <w:r w:rsidRPr="00B00AD4">
                                  <w:t>BZDOC-16939658898-43</w:t>
                                </w:r>
                                <w:r>
                                  <w:br/>
                                </w:r>
                                <w:r>
                                  <w:br/>
                                </w:r>
                                <w:r w:rsidRPr="00B00AD4">
                                  <w:rPr>
                                    <w:b/>
                                  </w:rPr>
                                  <w:t>Bijlage (n)</w:t>
                                </w:r>
                              </w:p>
                              <w:p w14:paraId="7B7CD1E0" w14:textId="77777777" w:rsidR="0014093E" w:rsidRPr="00815B6C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815B6C" w14:paraId="7B7CD1E3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B7CD1E2" w14:textId="77777777" w:rsidR="0014093E" w:rsidRPr="00815B6C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7B7CD1E4" w14:textId="77777777" w:rsidR="0014093E" w:rsidRPr="00815B6C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7CD1C2"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F24348" w14:paraId="7B7CD1D7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7B7CD1D3" w14:textId="00AFF5F0" w:rsidR="0014093E" w:rsidRPr="00815B6C" w:rsidRDefault="0014093E" w:rsidP="00973C3C">
                          <w:pPr>
                            <w:pStyle w:val="Huisstijl-Adres"/>
                          </w:pPr>
                          <w:bookmarkStart w:id="15" w:name="bm_txtdirectie"/>
                          <w:bookmarkStart w:id="16" w:name="bm_addressfrom"/>
                          <w:r w:rsidRPr="00815B6C">
                            <w:rPr>
                              <w:b/>
                            </w:rPr>
                            <w:t xml:space="preserve"> </w:t>
                          </w:r>
                          <w:bookmarkEnd w:id="15"/>
                          <w:r w:rsidR="00B00AD4">
                            <w:br/>
                            <w:t>Rijnstraat 8</w:t>
                          </w:r>
                          <w:r w:rsidR="00B00AD4">
                            <w:br/>
                            <w:t>2515 XP</w:t>
                          </w:r>
                          <w:r w:rsidRPr="00815B6C">
                            <w:t xml:space="preserve"> Den Haag</w:t>
                          </w:r>
                          <w:r w:rsidRPr="00815B6C">
                            <w:br/>
                            <w:t>Postbus 20061</w:t>
                          </w:r>
                          <w:r w:rsidRPr="00815B6C">
                            <w:br/>
                            <w:t>Nederland</w:t>
                          </w:r>
                          <w:r w:rsidRPr="00815B6C">
                            <w:fldChar w:fldCharType="begin"/>
                          </w:r>
                          <w:r w:rsidRPr="00815B6C">
                            <w:instrText xml:space="preserve"> IF  </w:instrText>
                          </w:r>
                          <w:r w:rsidRPr="00815B6C">
                            <w:fldChar w:fldCharType="begin"/>
                          </w:r>
                          <w:r w:rsidRPr="00815B6C">
                            <w:instrText xml:space="preserve"> DOCPROPERTY "BZ_UseCountry" </w:instrText>
                          </w:r>
                          <w:r w:rsidRPr="00815B6C">
                            <w:fldChar w:fldCharType="separate"/>
                          </w:r>
                          <w:r w:rsidR="00B00AD4">
                            <w:instrText>N</w:instrText>
                          </w:r>
                          <w:r w:rsidRPr="00815B6C">
                            <w:fldChar w:fldCharType="end"/>
                          </w:r>
                          <w:r w:rsidRPr="00815B6C">
                            <w:instrText>="Y" "</w:instrText>
                          </w:r>
                          <w:r w:rsidRPr="00815B6C">
                            <w:fldChar w:fldCharType="begin"/>
                          </w:r>
                          <w:r w:rsidRPr="00815B6C">
                            <w:instrText xml:space="preserve"> DOCPROPERTY "L_HomeCountry" </w:instrText>
                          </w:r>
                          <w:r w:rsidRPr="00815B6C">
                            <w:fldChar w:fldCharType="separate"/>
                          </w:r>
                          <w:r w:rsidRPr="00815B6C">
                            <w:instrText>Nederland</w:instrText>
                          </w:r>
                          <w:r w:rsidRPr="00815B6C">
                            <w:fldChar w:fldCharType="end"/>
                          </w:r>
                          <w:r w:rsidRPr="00815B6C">
                            <w:instrText>" ""</w:instrText>
                          </w:r>
                          <w:r w:rsidR="004F1BC8">
                            <w:fldChar w:fldCharType="separate"/>
                          </w:r>
                          <w:r w:rsidRPr="00815B6C">
                            <w:fldChar w:fldCharType="end"/>
                          </w:r>
                          <w:r w:rsidR="004F1BC8">
                            <w:br/>
                          </w:r>
                          <w:r w:rsidR="004F1BC8">
                            <w:t>www.rijksoverheid.nl</w:t>
                          </w:r>
                          <w:bookmarkStart w:id="17" w:name="_GoBack"/>
                          <w:bookmarkEnd w:id="17"/>
                        </w:p>
                        <w:p w14:paraId="7B7CD1D4" w14:textId="77777777" w:rsidR="0014093E" w:rsidRPr="00815B6C" w:rsidRDefault="0014093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18" w:name="bm_ministerie"/>
                          <w:bookmarkStart w:id="19" w:name="bm_aministerie"/>
                          <w:bookmarkEnd w:id="16"/>
                          <w:r w:rsidRPr="00815B6C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18"/>
                          <w:r w:rsidRPr="00815B6C">
                            <w:rPr>
                              <w:b/>
                              <w:vanish/>
                            </w:rPr>
                            <w:br/>
                          </w:r>
                          <w:bookmarkStart w:id="20" w:name="bm_adres"/>
                          <w:r w:rsidRPr="00815B6C">
                            <w:rPr>
                              <w:vanish/>
                            </w:rPr>
                            <w:t xml:space="preserve"> </w:t>
                          </w:r>
                          <w:bookmarkEnd w:id="20"/>
                        </w:p>
                        <w:bookmarkEnd w:id="19"/>
                        <w:p w14:paraId="7B7CD1D6" w14:textId="22DE8D8A" w:rsidR="0014093E" w:rsidRPr="005B6123" w:rsidRDefault="0014093E" w:rsidP="00B00AD4">
                          <w:pPr>
                            <w:pStyle w:val="Huisstijl-Adres"/>
                            <w:rPr>
                              <w:lang w:val="fr-FR"/>
                            </w:rPr>
                          </w:pPr>
                          <w:r w:rsidRPr="005B6123">
                            <w:rPr>
                              <w:b/>
                              <w:lang w:val="fr-FR"/>
                            </w:rPr>
                            <w:br/>
                          </w:r>
                        </w:p>
                      </w:tc>
                    </w:tr>
                    <w:tr w:rsidR="0014093E" w:rsidRPr="00F24348" w14:paraId="7B7CD1D9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7B7CD1D8" w14:textId="77777777" w:rsidR="0014093E" w:rsidRPr="005B6123" w:rsidRDefault="0014093E" w:rsidP="00BC4AE3">
                          <w:pPr>
                            <w:rPr>
                              <w:lang w:val="fr-FR"/>
                            </w:rPr>
                          </w:pPr>
                        </w:p>
                      </w:tc>
                    </w:tr>
                    <w:tr w:rsidR="0014093E" w:rsidRPr="00815B6C" w14:paraId="7B7CD1E1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7B7CD1DF" w14:textId="0FF19783" w:rsidR="0014093E" w:rsidRPr="00B00AD4" w:rsidRDefault="00B00AD4" w:rsidP="00BC4AE3">
                          <w:pPr>
                            <w:pStyle w:val="Huisstijl-Gegeven"/>
                            <w:rPr>
                              <w:b/>
                            </w:rPr>
                          </w:pPr>
                          <w:r w:rsidRPr="00B00AD4">
                            <w:rPr>
                              <w:b/>
                            </w:rPr>
                            <w:t>Onze Referentie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Pr="00B00AD4">
                            <w:t>BZDOC-16939658898-43</w:t>
                          </w:r>
                          <w:r>
                            <w:br/>
                          </w:r>
                          <w:r>
                            <w:br/>
                          </w:r>
                          <w:r w:rsidRPr="00B00AD4">
                            <w:rPr>
                              <w:b/>
                            </w:rPr>
                            <w:t>Bijlage (n)</w:t>
                          </w:r>
                        </w:p>
                        <w:p w14:paraId="7B7CD1E0" w14:textId="77777777" w:rsidR="0014093E" w:rsidRPr="00815B6C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815B6C" w14:paraId="7B7CD1E3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7B7CD1E2" w14:textId="77777777" w:rsidR="0014093E" w:rsidRPr="00815B6C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7B7CD1E4" w14:textId="77777777" w:rsidR="0014093E" w:rsidRPr="00815B6C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60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48"/>
    </w:tblGrid>
    <w:tr w:rsidR="0014093E" w14:paraId="7B7CD1AC" w14:textId="77777777" w:rsidTr="00283C26">
      <w:trPr>
        <w:trHeight w:hRule="exact" w:val="323"/>
      </w:trPr>
      <w:tc>
        <w:tcPr>
          <w:tcW w:w="6048" w:type="dxa"/>
          <w:shd w:val="clear" w:color="auto" w:fill="auto"/>
        </w:tcPr>
        <w:p w14:paraId="7B7CD1AB" w14:textId="77777777" w:rsidR="0014093E" w:rsidRPr="00BC3B53" w:rsidRDefault="0014093E" w:rsidP="00717318">
          <w:pPr>
            <w:pStyle w:val="Huisstijl-NAW"/>
          </w:pPr>
        </w:p>
      </w:tc>
    </w:tr>
    <w:tr w:rsidR="0014093E" w14:paraId="7B7CD1B1" w14:textId="77777777" w:rsidTr="00283C26">
      <w:trPr>
        <w:cantSplit/>
        <w:trHeight w:hRule="exact" w:val="2440"/>
      </w:trPr>
      <w:tc>
        <w:tcPr>
          <w:tcW w:w="6048" w:type="dxa"/>
          <w:shd w:val="clear" w:color="auto" w:fill="auto"/>
        </w:tcPr>
        <w:p w14:paraId="4201A087" w14:textId="534A311E" w:rsidR="009B6F9B" w:rsidRDefault="009B6F9B" w:rsidP="009B6F9B">
          <w:pPr>
            <w:pStyle w:val="Huisstijl-NAW"/>
          </w:pPr>
          <w:r>
            <w:t>Aan de Voorzitter van de</w:t>
          </w:r>
        </w:p>
        <w:p w14:paraId="53782213" w14:textId="77777777" w:rsidR="009B6F9B" w:rsidRDefault="009B6F9B" w:rsidP="009B6F9B">
          <w:pPr>
            <w:pStyle w:val="Huisstijl-NAW"/>
          </w:pPr>
          <w:r>
            <w:t>Tweede Kamer der Staten-Generaal</w:t>
          </w:r>
        </w:p>
        <w:p w14:paraId="42C0143C" w14:textId="77777777" w:rsidR="009B6F9B" w:rsidRDefault="009B6F9B" w:rsidP="009B6F9B">
          <w:pPr>
            <w:pStyle w:val="Huisstijl-NAW"/>
          </w:pPr>
          <w:r>
            <w:t>Binnenhof 4</w:t>
          </w:r>
        </w:p>
        <w:p w14:paraId="7B7CD1AF" w14:textId="5DD519C3" w:rsidR="008C5110" w:rsidRPr="003B4CA4" w:rsidRDefault="009B6F9B" w:rsidP="009B6F9B">
          <w:pPr>
            <w:pStyle w:val="Huisstijl-NAW"/>
          </w:pPr>
          <w:r>
            <w:t>Den Haag</w:t>
          </w:r>
        </w:p>
        <w:p w14:paraId="7B7CD1B0" w14:textId="77777777" w:rsidR="0014093E" w:rsidRPr="008C5110" w:rsidRDefault="0014093E" w:rsidP="008C5110">
          <w:pPr>
            <w:jc w:val="center"/>
          </w:pPr>
        </w:p>
      </w:tc>
    </w:tr>
    <w:tr w:rsidR="0014093E" w14:paraId="7B7CD1B3" w14:textId="77777777" w:rsidTr="00283C26">
      <w:trPr>
        <w:trHeight w:hRule="exact" w:val="400"/>
      </w:trPr>
      <w:tc>
        <w:tcPr>
          <w:tcW w:w="6048" w:type="dxa"/>
          <w:shd w:val="clear" w:color="auto" w:fill="auto"/>
        </w:tcPr>
        <w:p w14:paraId="7B7CD1B2" w14:textId="77777777"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 w14:paraId="7B7CD1B5" w14:textId="77777777" w:rsidTr="00283C26">
      <w:trPr>
        <w:trHeight w:val="240"/>
      </w:trPr>
      <w:tc>
        <w:tcPr>
          <w:tcW w:w="6048" w:type="dxa"/>
          <w:shd w:val="clear" w:color="auto" w:fill="auto"/>
        </w:tcPr>
        <w:p w14:paraId="7B7CD1B4" w14:textId="5B597159" w:rsidR="0014093E" w:rsidRPr="00035E67" w:rsidRDefault="0014093E" w:rsidP="00F24348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B00AD4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 w:rsidR="00B32649">
            <w:rPr>
              <w:rFonts w:cs="Verdana"/>
              <w:szCs w:val="18"/>
            </w:rPr>
            <w:t xml:space="preserve">  </w:t>
          </w:r>
          <w:r w:rsidR="00790795">
            <w:rPr>
              <w:rFonts w:cs="Verdana"/>
              <w:szCs w:val="18"/>
            </w:rPr>
            <w:t>1</w:t>
          </w:r>
          <w:r w:rsidR="00F24348">
            <w:rPr>
              <w:rFonts w:cs="Verdana"/>
              <w:szCs w:val="18"/>
            </w:rPr>
            <w:t>7 mei</w:t>
          </w:r>
          <w:r w:rsidR="00ED1303">
            <w:rPr>
              <w:rFonts w:cs="Verdana"/>
              <w:szCs w:val="18"/>
            </w:rPr>
            <w:t xml:space="preserve"> 2019</w:t>
          </w:r>
        </w:p>
      </w:tc>
    </w:tr>
    <w:tr w:rsidR="0014093E" w:rsidRPr="001F182C" w14:paraId="7B7CD1B7" w14:textId="77777777" w:rsidTr="00283C26">
      <w:trPr>
        <w:trHeight w:val="476"/>
      </w:trPr>
      <w:tc>
        <w:tcPr>
          <w:tcW w:w="6048" w:type="dxa"/>
          <w:shd w:val="clear" w:color="auto" w:fill="auto"/>
        </w:tcPr>
        <w:p w14:paraId="7B7CD1B6" w14:textId="6B34A66D" w:rsidR="0014093E" w:rsidRPr="001F182C" w:rsidRDefault="0014093E" w:rsidP="005A5443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B00AD4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r w:rsidR="005A5443" w:rsidRPr="005A5443">
            <w:t>Informatievoorziening over nieuwe Commissievoorstellen</w:t>
          </w:r>
        </w:p>
      </w:tc>
    </w:tr>
  </w:tbl>
  <w:p w14:paraId="7B7CD1B8" w14:textId="77777777" w:rsidR="0014093E" w:rsidRDefault="00C236B7" w:rsidP="00C236B7">
    <w:pPr>
      <w:pStyle w:val="Header"/>
      <w:tabs>
        <w:tab w:val="clear" w:pos="4536"/>
        <w:tab w:val="clear" w:pos="9072"/>
        <w:tab w:val="left" w:pos="5354"/>
      </w:tabs>
    </w:pPr>
    <w:r>
      <w:tab/>
    </w:r>
  </w:p>
  <w:p w14:paraId="7B7CD1B9" w14:textId="77777777"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284" w:legacyIndent="0"/>
      <w:lvlJc w:val="left"/>
      <w:rPr>
        <w:rFonts w:ascii="Tms Rmn" w:hAnsi="Tms Rmn" w:hint="default"/>
        <w:b w:val="0"/>
        <w:i w:val="0"/>
        <w:strike w:val="0"/>
        <w:u w:val="none"/>
      </w:rPr>
    </w:lvl>
    <w:lvl w:ilvl="1">
      <w:start w:val="1"/>
      <w:numFmt w:val="decimal"/>
      <w:lvlText w:val="%1.%2"/>
      <w:legacy w:legacy="1" w:legacySpace="284" w:legacyIndent="0"/>
      <w:lvlJc w:val="left"/>
      <w:rPr>
        <w:rFonts w:ascii="Tms Rmn" w:hAnsi="Tms Rmn" w:hint="default"/>
        <w:b w:val="0"/>
        <w:i w:val="0"/>
        <w:strike w:val="0"/>
        <w:u w:val="none"/>
      </w:rPr>
    </w:lvl>
    <w:lvl w:ilvl="2">
      <w:start w:val="1"/>
      <w:numFmt w:val="decimal"/>
      <w:lvlText w:val="%1.%2.%3"/>
      <w:legacy w:legacy="1" w:legacySpace="284" w:legacyIndent="0"/>
      <w:lvlJc w:val="left"/>
      <w:rPr>
        <w:rFonts w:ascii="Tms Rmn" w:hAnsi="Tms Rmn" w:hint="default"/>
        <w:b w:val="0"/>
        <w:i w:val="0"/>
        <w:strike w:val="0"/>
        <w:u w:val="none"/>
      </w:rPr>
    </w:lvl>
    <w:lvl w:ilvl="3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70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141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212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283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3540" w:hanging="708"/>
      </w:pPr>
    </w:lvl>
  </w:abstractNum>
  <w:abstractNum w:abstractNumId="1" w15:restartNumberingAfterBreak="0">
    <w:nsid w:val="01B52E7D"/>
    <w:multiLevelType w:val="hybridMultilevel"/>
    <w:tmpl w:val="4A0AD3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75007"/>
    <w:multiLevelType w:val="multilevel"/>
    <w:tmpl w:val="2F8A0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1" w:hanging="2160"/>
      </w:pPr>
      <w:rPr>
        <w:rFonts w:hint="default"/>
      </w:rPr>
    </w:lvl>
  </w:abstractNum>
  <w:abstractNum w:abstractNumId="3" w15:restartNumberingAfterBreak="0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4" w15:restartNumberingAfterBreak="0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5" w15:restartNumberingAfterBreak="0">
    <w:nsid w:val="0B882208"/>
    <w:multiLevelType w:val="hybridMultilevel"/>
    <w:tmpl w:val="9496B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3B3B"/>
    <w:multiLevelType w:val="multilevel"/>
    <w:tmpl w:val="7DDCE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76A5506"/>
    <w:multiLevelType w:val="hybridMultilevel"/>
    <w:tmpl w:val="3F90E4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870DD"/>
    <w:multiLevelType w:val="hybridMultilevel"/>
    <w:tmpl w:val="4F0011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8033D"/>
    <w:multiLevelType w:val="hybridMultilevel"/>
    <w:tmpl w:val="EEEC86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4F2"/>
    <w:multiLevelType w:val="multilevel"/>
    <w:tmpl w:val="570CC33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upperRoman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30F2F60"/>
    <w:multiLevelType w:val="hybridMultilevel"/>
    <w:tmpl w:val="55587F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704EB"/>
    <w:multiLevelType w:val="hybridMultilevel"/>
    <w:tmpl w:val="BF42C69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1019A5"/>
    <w:multiLevelType w:val="hybridMultilevel"/>
    <w:tmpl w:val="90C093AA"/>
    <w:lvl w:ilvl="0" w:tplc="B65EE0A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07" w:hanging="360"/>
      </w:pPr>
    </w:lvl>
    <w:lvl w:ilvl="2" w:tplc="0413001B" w:tentative="1">
      <w:start w:val="1"/>
      <w:numFmt w:val="lowerRoman"/>
      <w:lvlText w:val="%3."/>
      <w:lvlJc w:val="right"/>
      <w:pPr>
        <w:ind w:left="2027" w:hanging="180"/>
      </w:pPr>
    </w:lvl>
    <w:lvl w:ilvl="3" w:tplc="0413000F" w:tentative="1">
      <w:start w:val="1"/>
      <w:numFmt w:val="decimal"/>
      <w:lvlText w:val="%4."/>
      <w:lvlJc w:val="left"/>
      <w:pPr>
        <w:ind w:left="2747" w:hanging="360"/>
      </w:pPr>
    </w:lvl>
    <w:lvl w:ilvl="4" w:tplc="04130019" w:tentative="1">
      <w:start w:val="1"/>
      <w:numFmt w:val="lowerLetter"/>
      <w:lvlText w:val="%5."/>
      <w:lvlJc w:val="left"/>
      <w:pPr>
        <w:ind w:left="3467" w:hanging="360"/>
      </w:pPr>
    </w:lvl>
    <w:lvl w:ilvl="5" w:tplc="0413001B" w:tentative="1">
      <w:start w:val="1"/>
      <w:numFmt w:val="lowerRoman"/>
      <w:lvlText w:val="%6."/>
      <w:lvlJc w:val="right"/>
      <w:pPr>
        <w:ind w:left="4187" w:hanging="180"/>
      </w:pPr>
    </w:lvl>
    <w:lvl w:ilvl="6" w:tplc="0413000F" w:tentative="1">
      <w:start w:val="1"/>
      <w:numFmt w:val="decimal"/>
      <w:lvlText w:val="%7."/>
      <w:lvlJc w:val="left"/>
      <w:pPr>
        <w:ind w:left="4907" w:hanging="360"/>
      </w:pPr>
    </w:lvl>
    <w:lvl w:ilvl="7" w:tplc="04130019" w:tentative="1">
      <w:start w:val="1"/>
      <w:numFmt w:val="lowerLetter"/>
      <w:lvlText w:val="%8."/>
      <w:lvlJc w:val="left"/>
      <w:pPr>
        <w:ind w:left="5627" w:hanging="360"/>
      </w:pPr>
    </w:lvl>
    <w:lvl w:ilvl="8" w:tplc="0413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5" w15:restartNumberingAfterBreak="0">
    <w:nsid w:val="65460BA0"/>
    <w:multiLevelType w:val="hybridMultilevel"/>
    <w:tmpl w:val="78A02A4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6A2DFF"/>
    <w:multiLevelType w:val="hybridMultilevel"/>
    <w:tmpl w:val="96D296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abstractNum w:abstractNumId="18" w15:restartNumberingAfterBreak="0">
    <w:nsid w:val="6F5E2C7C"/>
    <w:multiLevelType w:val="multilevel"/>
    <w:tmpl w:val="4ACE3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Verdana" w:eastAsiaTheme="minorHAnsi" w:hAnsi="Verdana" w:cstheme="minorBidi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EC5545"/>
    <w:multiLevelType w:val="hybridMultilevel"/>
    <w:tmpl w:val="F92EE5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26538"/>
    <w:multiLevelType w:val="hybridMultilevel"/>
    <w:tmpl w:val="E97E06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3"/>
  </w:num>
  <w:num w:numId="5">
    <w:abstractNumId w:val="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9"/>
  </w:num>
  <w:num w:numId="10">
    <w:abstractNumId w:val="12"/>
  </w:num>
  <w:num w:numId="11">
    <w:abstractNumId w:val="8"/>
  </w:num>
  <w:num w:numId="12">
    <w:abstractNumId w:val="2"/>
  </w:num>
  <w:num w:numId="13">
    <w:abstractNumId w:val="20"/>
  </w:num>
  <w:num w:numId="14">
    <w:abstractNumId w:val="5"/>
  </w:num>
  <w:num w:numId="15">
    <w:abstractNumId w:val="19"/>
  </w:num>
  <w:num w:numId="16">
    <w:abstractNumId w:val="0"/>
  </w:num>
  <w:num w:numId="17">
    <w:abstractNumId w:val="6"/>
  </w:num>
  <w:num w:numId="18">
    <w:abstractNumId w:val="7"/>
  </w:num>
  <w:num w:numId="19">
    <w:abstractNumId w:val="10"/>
  </w:num>
  <w:num w:numId="20">
    <w:abstractNumId w:val="11"/>
  </w:num>
  <w:num w:numId="2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nl-NL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6C"/>
    <w:rsid w:val="000054E2"/>
    <w:rsid w:val="0001192B"/>
    <w:rsid w:val="000129B9"/>
    <w:rsid w:val="00013862"/>
    <w:rsid w:val="00013D7A"/>
    <w:rsid w:val="00014825"/>
    <w:rsid w:val="00015606"/>
    <w:rsid w:val="000157BD"/>
    <w:rsid w:val="00017EED"/>
    <w:rsid w:val="00020189"/>
    <w:rsid w:val="00020EE4"/>
    <w:rsid w:val="00021FFE"/>
    <w:rsid w:val="00022E6D"/>
    <w:rsid w:val="00023E9A"/>
    <w:rsid w:val="00026867"/>
    <w:rsid w:val="0003219F"/>
    <w:rsid w:val="00034A84"/>
    <w:rsid w:val="00035E67"/>
    <w:rsid w:val="00043167"/>
    <w:rsid w:val="000445F7"/>
    <w:rsid w:val="00044659"/>
    <w:rsid w:val="0004508E"/>
    <w:rsid w:val="00046814"/>
    <w:rsid w:val="00047F63"/>
    <w:rsid w:val="000532BB"/>
    <w:rsid w:val="00054B83"/>
    <w:rsid w:val="000613AC"/>
    <w:rsid w:val="00063E0D"/>
    <w:rsid w:val="00070E3D"/>
    <w:rsid w:val="00071F28"/>
    <w:rsid w:val="0007224F"/>
    <w:rsid w:val="00073B71"/>
    <w:rsid w:val="00075EA5"/>
    <w:rsid w:val="00076BB4"/>
    <w:rsid w:val="00077C9B"/>
    <w:rsid w:val="00080A91"/>
    <w:rsid w:val="00082D73"/>
    <w:rsid w:val="00092799"/>
    <w:rsid w:val="0009291F"/>
    <w:rsid w:val="00092C5F"/>
    <w:rsid w:val="00096680"/>
    <w:rsid w:val="000971EE"/>
    <w:rsid w:val="00097D95"/>
    <w:rsid w:val="000A0081"/>
    <w:rsid w:val="000A10E9"/>
    <w:rsid w:val="000A174A"/>
    <w:rsid w:val="000A3172"/>
    <w:rsid w:val="000A4377"/>
    <w:rsid w:val="000A480F"/>
    <w:rsid w:val="000A65AC"/>
    <w:rsid w:val="000A6DF5"/>
    <w:rsid w:val="000A7E77"/>
    <w:rsid w:val="000B2FC1"/>
    <w:rsid w:val="000B357C"/>
    <w:rsid w:val="000B7041"/>
    <w:rsid w:val="000B7281"/>
    <w:rsid w:val="000B7FAB"/>
    <w:rsid w:val="000C243B"/>
    <w:rsid w:val="000C340C"/>
    <w:rsid w:val="000C36DF"/>
    <w:rsid w:val="000C3EA9"/>
    <w:rsid w:val="000C6357"/>
    <w:rsid w:val="000D1B10"/>
    <w:rsid w:val="000D2D69"/>
    <w:rsid w:val="000D3FCA"/>
    <w:rsid w:val="000D55A1"/>
    <w:rsid w:val="000D595D"/>
    <w:rsid w:val="000D7066"/>
    <w:rsid w:val="000E037B"/>
    <w:rsid w:val="000E0FEC"/>
    <w:rsid w:val="000E6FF6"/>
    <w:rsid w:val="000E74F8"/>
    <w:rsid w:val="000E7E8B"/>
    <w:rsid w:val="000F30B4"/>
    <w:rsid w:val="000F4D29"/>
    <w:rsid w:val="000F5BE0"/>
    <w:rsid w:val="000F69C0"/>
    <w:rsid w:val="000F78DB"/>
    <w:rsid w:val="001016D4"/>
    <w:rsid w:val="00101EC9"/>
    <w:rsid w:val="00102737"/>
    <w:rsid w:val="00103131"/>
    <w:rsid w:val="001050E4"/>
    <w:rsid w:val="0010548D"/>
    <w:rsid w:val="00105578"/>
    <w:rsid w:val="00105A75"/>
    <w:rsid w:val="00106AB6"/>
    <w:rsid w:val="001075CB"/>
    <w:rsid w:val="00112DAB"/>
    <w:rsid w:val="00113EC3"/>
    <w:rsid w:val="00123704"/>
    <w:rsid w:val="001270C7"/>
    <w:rsid w:val="00127C7F"/>
    <w:rsid w:val="001304DD"/>
    <w:rsid w:val="001312C9"/>
    <w:rsid w:val="00131AD8"/>
    <w:rsid w:val="001325D9"/>
    <w:rsid w:val="00132CC3"/>
    <w:rsid w:val="00135F63"/>
    <w:rsid w:val="0013675F"/>
    <w:rsid w:val="0014020E"/>
    <w:rsid w:val="0014093E"/>
    <w:rsid w:val="00141177"/>
    <w:rsid w:val="00144160"/>
    <w:rsid w:val="001441BC"/>
    <w:rsid w:val="0014786A"/>
    <w:rsid w:val="001516A4"/>
    <w:rsid w:val="00151E5F"/>
    <w:rsid w:val="00151EB5"/>
    <w:rsid w:val="001569AB"/>
    <w:rsid w:val="00163856"/>
    <w:rsid w:val="00164ED2"/>
    <w:rsid w:val="00165C45"/>
    <w:rsid w:val="00166611"/>
    <w:rsid w:val="001726F3"/>
    <w:rsid w:val="001804BE"/>
    <w:rsid w:val="001819CD"/>
    <w:rsid w:val="00183D88"/>
    <w:rsid w:val="00185576"/>
    <w:rsid w:val="00185951"/>
    <w:rsid w:val="00186DB3"/>
    <w:rsid w:val="00194CE8"/>
    <w:rsid w:val="001A0227"/>
    <w:rsid w:val="001A1383"/>
    <w:rsid w:val="001A2BEA"/>
    <w:rsid w:val="001A40DF"/>
    <w:rsid w:val="001A6269"/>
    <w:rsid w:val="001A6D93"/>
    <w:rsid w:val="001A70B9"/>
    <w:rsid w:val="001B2C03"/>
    <w:rsid w:val="001B6C91"/>
    <w:rsid w:val="001B741B"/>
    <w:rsid w:val="001C0B27"/>
    <w:rsid w:val="001D162C"/>
    <w:rsid w:val="001D1994"/>
    <w:rsid w:val="001D1A3D"/>
    <w:rsid w:val="001D2FE9"/>
    <w:rsid w:val="001D47BA"/>
    <w:rsid w:val="001D648D"/>
    <w:rsid w:val="001E0B0C"/>
    <w:rsid w:val="001E34C6"/>
    <w:rsid w:val="001E46B3"/>
    <w:rsid w:val="001E5581"/>
    <w:rsid w:val="001E5800"/>
    <w:rsid w:val="001F182C"/>
    <w:rsid w:val="001F2027"/>
    <w:rsid w:val="001F2A73"/>
    <w:rsid w:val="001F38C8"/>
    <w:rsid w:val="001F3C70"/>
    <w:rsid w:val="001F3D27"/>
    <w:rsid w:val="001F7D34"/>
    <w:rsid w:val="00200154"/>
    <w:rsid w:val="00201CD7"/>
    <w:rsid w:val="002027E9"/>
    <w:rsid w:val="00202D7C"/>
    <w:rsid w:val="0020762B"/>
    <w:rsid w:val="00211603"/>
    <w:rsid w:val="0021228E"/>
    <w:rsid w:val="00214A4A"/>
    <w:rsid w:val="00214F2B"/>
    <w:rsid w:val="00216367"/>
    <w:rsid w:val="0022050A"/>
    <w:rsid w:val="00222625"/>
    <w:rsid w:val="00222A02"/>
    <w:rsid w:val="00224E32"/>
    <w:rsid w:val="00231A51"/>
    <w:rsid w:val="002326DF"/>
    <w:rsid w:val="00235D13"/>
    <w:rsid w:val="00236470"/>
    <w:rsid w:val="00237D89"/>
    <w:rsid w:val="002402E1"/>
    <w:rsid w:val="002428E3"/>
    <w:rsid w:val="002443A7"/>
    <w:rsid w:val="00244A73"/>
    <w:rsid w:val="00245F82"/>
    <w:rsid w:val="00250D6F"/>
    <w:rsid w:val="00254A96"/>
    <w:rsid w:val="0025509F"/>
    <w:rsid w:val="00257619"/>
    <w:rsid w:val="002607CA"/>
    <w:rsid w:val="00260BAF"/>
    <w:rsid w:val="00264424"/>
    <w:rsid w:val="002650F7"/>
    <w:rsid w:val="002651B4"/>
    <w:rsid w:val="00265A9D"/>
    <w:rsid w:val="002669BD"/>
    <w:rsid w:val="00272D60"/>
    <w:rsid w:val="00272F9D"/>
    <w:rsid w:val="00273F3B"/>
    <w:rsid w:val="00275984"/>
    <w:rsid w:val="00277523"/>
    <w:rsid w:val="00280F74"/>
    <w:rsid w:val="00281752"/>
    <w:rsid w:val="00282049"/>
    <w:rsid w:val="00282797"/>
    <w:rsid w:val="0028393E"/>
    <w:rsid w:val="00283C26"/>
    <w:rsid w:val="00286214"/>
    <w:rsid w:val="00286998"/>
    <w:rsid w:val="00291AB7"/>
    <w:rsid w:val="00292EF5"/>
    <w:rsid w:val="00293085"/>
    <w:rsid w:val="002A5CF6"/>
    <w:rsid w:val="002A63BE"/>
    <w:rsid w:val="002B066D"/>
    <w:rsid w:val="002B0D4D"/>
    <w:rsid w:val="002B153C"/>
    <w:rsid w:val="002B2EFB"/>
    <w:rsid w:val="002C0E58"/>
    <w:rsid w:val="002C499E"/>
    <w:rsid w:val="002D317B"/>
    <w:rsid w:val="002D4824"/>
    <w:rsid w:val="002D502D"/>
    <w:rsid w:val="002E0F69"/>
    <w:rsid w:val="002E1412"/>
    <w:rsid w:val="002E71D8"/>
    <w:rsid w:val="002F44C8"/>
    <w:rsid w:val="002F6888"/>
    <w:rsid w:val="002F6C89"/>
    <w:rsid w:val="0030032B"/>
    <w:rsid w:val="003074AF"/>
    <w:rsid w:val="00310C32"/>
    <w:rsid w:val="00312597"/>
    <w:rsid w:val="00313B1A"/>
    <w:rsid w:val="00314773"/>
    <w:rsid w:val="0032253C"/>
    <w:rsid w:val="003255F7"/>
    <w:rsid w:val="003268A9"/>
    <w:rsid w:val="00332350"/>
    <w:rsid w:val="003370E1"/>
    <w:rsid w:val="00337958"/>
    <w:rsid w:val="00341FA0"/>
    <w:rsid w:val="00344E82"/>
    <w:rsid w:val="00345A8E"/>
    <w:rsid w:val="00352424"/>
    <w:rsid w:val="00353932"/>
    <w:rsid w:val="00354586"/>
    <w:rsid w:val="0035764F"/>
    <w:rsid w:val="00357ADE"/>
    <w:rsid w:val="0036252A"/>
    <w:rsid w:val="00364D9D"/>
    <w:rsid w:val="00366F89"/>
    <w:rsid w:val="00367C9E"/>
    <w:rsid w:val="00367F57"/>
    <w:rsid w:val="00371DE5"/>
    <w:rsid w:val="0037421D"/>
    <w:rsid w:val="00375CE8"/>
    <w:rsid w:val="00377FCE"/>
    <w:rsid w:val="00383DA1"/>
    <w:rsid w:val="00384527"/>
    <w:rsid w:val="00384FB0"/>
    <w:rsid w:val="00386089"/>
    <w:rsid w:val="0038663B"/>
    <w:rsid w:val="00387261"/>
    <w:rsid w:val="003937CF"/>
    <w:rsid w:val="0039387F"/>
    <w:rsid w:val="00395575"/>
    <w:rsid w:val="00396F30"/>
    <w:rsid w:val="003A0438"/>
    <w:rsid w:val="003A06C8"/>
    <w:rsid w:val="003A0D7C"/>
    <w:rsid w:val="003A1C63"/>
    <w:rsid w:val="003A393D"/>
    <w:rsid w:val="003A6860"/>
    <w:rsid w:val="003A6CAD"/>
    <w:rsid w:val="003A6F63"/>
    <w:rsid w:val="003A71AD"/>
    <w:rsid w:val="003B43A6"/>
    <w:rsid w:val="003B4CA4"/>
    <w:rsid w:val="003B7895"/>
    <w:rsid w:val="003B792B"/>
    <w:rsid w:val="003B7EE7"/>
    <w:rsid w:val="003C024B"/>
    <w:rsid w:val="003C40EF"/>
    <w:rsid w:val="003D39EC"/>
    <w:rsid w:val="003D735C"/>
    <w:rsid w:val="003E0819"/>
    <w:rsid w:val="003E3D54"/>
    <w:rsid w:val="003E3DD5"/>
    <w:rsid w:val="003E6D4D"/>
    <w:rsid w:val="003F07C6"/>
    <w:rsid w:val="003F44B7"/>
    <w:rsid w:val="0040550A"/>
    <w:rsid w:val="0041298C"/>
    <w:rsid w:val="0041377E"/>
    <w:rsid w:val="00413D48"/>
    <w:rsid w:val="00415B82"/>
    <w:rsid w:val="00417192"/>
    <w:rsid w:val="004202ED"/>
    <w:rsid w:val="004211CC"/>
    <w:rsid w:val="004273C9"/>
    <w:rsid w:val="00430E05"/>
    <w:rsid w:val="00431F27"/>
    <w:rsid w:val="00433305"/>
    <w:rsid w:val="00433FC8"/>
    <w:rsid w:val="00435043"/>
    <w:rsid w:val="00436F50"/>
    <w:rsid w:val="00440CBC"/>
    <w:rsid w:val="0044126D"/>
    <w:rsid w:val="00441AC2"/>
    <w:rsid w:val="0044249B"/>
    <w:rsid w:val="004458B8"/>
    <w:rsid w:val="00445A62"/>
    <w:rsid w:val="00451A5B"/>
    <w:rsid w:val="00452BCD"/>
    <w:rsid w:val="00452CEA"/>
    <w:rsid w:val="004620B0"/>
    <w:rsid w:val="004629BB"/>
    <w:rsid w:val="00462E29"/>
    <w:rsid w:val="004631D4"/>
    <w:rsid w:val="00465B52"/>
    <w:rsid w:val="0047053B"/>
    <w:rsid w:val="0047295D"/>
    <w:rsid w:val="0047452B"/>
    <w:rsid w:val="00474B75"/>
    <w:rsid w:val="004764FC"/>
    <w:rsid w:val="00481E61"/>
    <w:rsid w:val="00482A7E"/>
    <w:rsid w:val="00483F0B"/>
    <w:rsid w:val="00483F34"/>
    <w:rsid w:val="004841F6"/>
    <w:rsid w:val="004871A5"/>
    <w:rsid w:val="00487E87"/>
    <w:rsid w:val="00490EE1"/>
    <w:rsid w:val="004932E2"/>
    <w:rsid w:val="004935F0"/>
    <w:rsid w:val="0049462B"/>
    <w:rsid w:val="00496319"/>
    <w:rsid w:val="004A6477"/>
    <w:rsid w:val="004A6EEC"/>
    <w:rsid w:val="004A7831"/>
    <w:rsid w:val="004B0BDA"/>
    <w:rsid w:val="004B3969"/>
    <w:rsid w:val="004B51CD"/>
    <w:rsid w:val="004B5465"/>
    <w:rsid w:val="004B6000"/>
    <w:rsid w:val="004B744D"/>
    <w:rsid w:val="004C0AE5"/>
    <w:rsid w:val="004C2487"/>
    <w:rsid w:val="004C393B"/>
    <w:rsid w:val="004C470D"/>
    <w:rsid w:val="004C79EF"/>
    <w:rsid w:val="004D024B"/>
    <w:rsid w:val="004D3DBE"/>
    <w:rsid w:val="004D72CA"/>
    <w:rsid w:val="004D74F8"/>
    <w:rsid w:val="004D77FA"/>
    <w:rsid w:val="004E271C"/>
    <w:rsid w:val="004F1BC8"/>
    <w:rsid w:val="004F23B5"/>
    <w:rsid w:val="004F3260"/>
    <w:rsid w:val="004F44C2"/>
    <w:rsid w:val="0050227B"/>
    <w:rsid w:val="005100E1"/>
    <w:rsid w:val="005100E7"/>
    <w:rsid w:val="00511E79"/>
    <w:rsid w:val="005148FC"/>
    <w:rsid w:val="00516022"/>
    <w:rsid w:val="00517103"/>
    <w:rsid w:val="00517872"/>
    <w:rsid w:val="005219B8"/>
    <w:rsid w:val="00521CEE"/>
    <w:rsid w:val="00525052"/>
    <w:rsid w:val="00527CE5"/>
    <w:rsid w:val="00530F20"/>
    <w:rsid w:val="005429DC"/>
    <w:rsid w:val="0054392D"/>
    <w:rsid w:val="00545AEE"/>
    <w:rsid w:val="005502CB"/>
    <w:rsid w:val="005534E3"/>
    <w:rsid w:val="00553739"/>
    <w:rsid w:val="005556B0"/>
    <w:rsid w:val="00556F48"/>
    <w:rsid w:val="00565D0F"/>
    <w:rsid w:val="00566DED"/>
    <w:rsid w:val="00572E52"/>
    <w:rsid w:val="00573041"/>
    <w:rsid w:val="00575B80"/>
    <w:rsid w:val="0057640F"/>
    <w:rsid w:val="00580424"/>
    <w:rsid w:val="0058319C"/>
    <w:rsid w:val="00583957"/>
    <w:rsid w:val="00591F9F"/>
    <w:rsid w:val="00591FAB"/>
    <w:rsid w:val="00594D39"/>
    <w:rsid w:val="0059561C"/>
    <w:rsid w:val="00596166"/>
    <w:rsid w:val="005968D0"/>
    <w:rsid w:val="005A1491"/>
    <w:rsid w:val="005A3661"/>
    <w:rsid w:val="005A5443"/>
    <w:rsid w:val="005B1E5E"/>
    <w:rsid w:val="005B6123"/>
    <w:rsid w:val="005C0B48"/>
    <w:rsid w:val="005C30BC"/>
    <w:rsid w:val="005C388F"/>
    <w:rsid w:val="005C3FE0"/>
    <w:rsid w:val="005C4CFA"/>
    <w:rsid w:val="005C6228"/>
    <w:rsid w:val="005C740C"/>
    <w:rsid w:val="005D1E37"/>
    <w:rsid w:val="005D207D"/>
    <w:rsid w:val="005D420F"/>
    <w:rsid w:val="005D517F"/>
    <w:rsid w:val="005D7D69"/>
    <w:rsid w:val="005E2FCE"/>
    <w:rsid w:val="005E3AE0"/>
    <w:rsid w:val="005E47AC"/>
    <w:rsid w:val="005E4D31"/>
    <w:rsid w:val="005E62BE"/>
    <w:rsid w:val="005E6D84"/>
    <w:rsid w:val="005F0780"/>
    <w:rsid w:val="005F0817"/>
    <w:rsid w:val="005F1812"/>
    <w:rsid w:val="005F2B44"/>
    <w:rsid w:val="005F4D36"/>
    <w:rsid w:val="005F5DBA"/>
    <w:rsid w:val="00600CF0"/>
    <w:rsid w:val="006036C6"/>
    <w:rsid w:val="00603F69"/>
    <w:rsid w:val="00604611"/>
    <w:rsid w:val="006048F4"/>
    <w:rsid w:val="00605AB4"/>
    <w:rsid w:val="0060660A"/>
    <w:rsid w:val="00617A44"/>
    <w:rsid w:val="00617D28"/>
    <w:rsid w:val="0062128C"/>
    <w:rsid w:val="006215E9"/>
    <w:rsid w:val="00622875"/>
    <w:rsid w:val="00625CD0"/>
    <w:rsid w:val="006269B1"/>
    <w:rsid w:val="00631CFC"/>
    <w:rsid w:val="006323B7"/>
    <w:rsid w:val="00640D6D"/>
    <w:rsid w:val="006419E2"/>
    <w:rsid w:val="00641A73"/>
    <w:rsid w:val="0064373D"/>
    <w:rsid w:val="00645660"/>
    <w:rsid w:val="006467BE"/>
    <w:rsid w:val="00647E2F"/>
    <w:rsid w:val="00647E70"/>
    <w:rsid w:val="006502B8"/>
    <w:rsid w:val="00653606"/>
    <w:rsid w:val="0065381A"/>
    <w:rsid w:val="00655C72"/>
    <w:rsid w:val="00656D74"/>
    <w:rsid w:val="006576D5"/>
    <w:rsid w:val="00661591"/>
    <w:rsid w:val="0066221A"/>
    <w:rsid w:val="00662E78"/>
    <w:rsid w:val="0066361F"/>
    <w:rsid w:val="00665253"/>
    <w:rsid w:val="0066632F"/>
    <w:rsid w:val="00666C41"/>
    <w:rsid w:val="006674FD"/>
    <w:rsid w:val="00674AB0"/>
    <w:rsid w:val="00674CAF"/>
    <w:rsid w:val="00675826"/>
    <w:rsid w:val="00676257"/>
    <w:rsid w:val="00681FFD"/>
    <w:rsid w:val="006837FB"/>
    <w:rsid w:val="006849B3"/>
    <w:rsid w:val="00684C64"/>
    <w:rsid w:val="00684DC6"/>
    <w:rsid w:val="006906E5"/>
    <w:rsid w:val="00690A26"/>
    <w:rsid w:val="006959DF"/>
    <w:rsid w:val="00696EBD"/>
    <w:rsid w:val="006A30BE"/>
    <w:rsid w:val="006A67FE"/>
    <w:rsid w:val="006A7400"/>
    <w:rsid w:val="006A7D61"/>
    <w:rsid w:val="006B1060"/>
    <w:rsid w:val="006B1426"/>
    <w:rsid w:val="006B2F9C"/>
    <w:rsid w:val="006B4120"/>
    <w:rsid w:val="006B775E"/>
    <w:rsid w:val="006C2535"/>
    <w:rsid w:val="006C2D9B"/>
    <w:rsid w:val="006C3330"/>
    <w:rsid w:val="006C441E"/>
    <w:rsid w:val="006C614C"/>
    <w:rsid w:val="006D5DDE"/>
    <w:rsid w:val="006E3546"/>
    <w:rsid w:val="006E3915"/>
    <w:rsid w:val="006E7D82"/>
    <w:rsid w:val="006F0F93"/>
    <w:rsid w:val="006F31F2"/>
    <w:rsid w:val="006F3F1A"/>
    <w:rsid w:val="006F4AC5"/>
    <w:rsid w:val="006F4B6F"/>
    <w:rsid w:val="006F56CC"/>
    <w:rsid w:val="00702175"/>
    <w:rsid w:val="00702FDD"/>
    <w:rsid w:val="0071045A"/>
    <w:rsid w:val="00712F36"/>
    <w:rsid w:val="00714DC5"/>
    <w:rsid w:val="00715237"/>
    <w:rsid w:val="00715382"/>
    <w:rsid w:val="00717318"/>
    <w:rsid w:val="00717741"/>
    <w:rsid w:val="0072068F"/>
    <w:rsid w:val="007214C9"/>
    <w:rsid w:val="007219A5"/>
    <w:rsid w:val="00723E60"/>
    <w:rsid w:val="007254A5"/>
    <w:rsid w:val="00725748"/>
    <w:rsid w:val="0073109B"/>
    <w:rsid w:val="00733978"/>
    <w:rsid w:val="00733C20"/>
    <w:rsid w:val="007370E3"/>
    <w:rsid w:val="0073720D"/>
    <w:rsid w:val="00740712"/>
    <w:rsid w:val="00741C62"/>
    <w:rsid w:val="0074259C"/>
    <w:rsid w:val="00742AB9"/>
    <w:rsid w:val="00743A64"/>
    <w:rsid w:val="00747C06"/>
    <w:rsid w:val="007518E2"/>
    <w:rsid w:val="007537EA"/>
    <w:rsid w:val="00754FBF"/>
    <w:rsid w:val="007552DE"/>
    <w:rsid w:val="00763D3C"/>
    <w:rsid w:val="0076685C"/>
    <w:rsid w:val="007672A9"/>
    <w:rsid w:val="00767C56"/>
    <w:rsid w:val="00771445"/>
    <w:rsid w:val="00775BAD"/>
    <w:rsid w:val="0077614E"/>
    <w:rsid w:val="0077662C"/>
    <w:rsid w:val="00776C32"/>
    <w:rsid w:val="007807B6"/>
    <w:rsid w:val="00783559"/>
    <w:rsid w:val="007869F0"/>
    <w:rsid w:val="00790795"/>
    <w:rsid w:val="00790E2C"/>
    <w:rsid w:val="00792566"/>
    <w:rsid w:val="0079312E"/>
    <w:rsid w:val="00797AA5"/>
    <w:rsid w:val="007A14E0"/>
    <w:rsid w:val="007A4105"/>
    <w:rsid w:val="007A5D29"/>
    <w:rsid w:val="007A6D3F"/>
    <w:rsid w:val="007A6F43"/>
    <w:rsid w:val="007A70F3"/>
    <w:rsid w:val="007B0BB9"/>
    <w:rsid w:val="007B0FC4"/>
    <w:rsid w:val="007B2F93"/>
    <w:rsid w:val="007B4503"/>
    <w:rsid w:val="007B5A28"/>
    <w:rsid w:val="007B607E"/>
    <w:rsid w:val="007B68FE"/>
    <w:rsid w:val="007B6FE8"/>
    <w:rsid w:val="007B729C"/>
    <w:rsid w:val="007C17EE"/>
    <w:rsid w:val="007C406E"/>
    <w:rsid w:val="007C40BA"/>
    <w:rsid w:val="007C5183"/>
    <w:rsid w:val="007C736D"/>
    <w:rsid w:val="007D2222"/>
    <w:rsid w:val="007D42C4"/>
    <w:rsid w:val="007D4D23"/>
    <w:rsid w:val="007D52B4"/>
    <w:rsid w:val="007D5DCF"/>
    <w:rsid w:val="007E27CB"/>
    <w:rsid w:val="007E4B1A"/>
    <w:rsid w:val="007F047C"/>
    <w:rsid w:val="007F15D0"/>
    <w:rsid w:val="007F2529"/>
    <w:rsid w:val="007F420D"/>
    <w:rsid w:val="007F46C9"/>
    <w:rsid w:val="00800259"/>
    <w:rsid w:val="008002DD"/>
    <w:rsid w:val="00800CCA"/>
    <w:rsid w:val="00805E94"/>
    <w:rsid w:val="00806120"/>
    <w:rsid w:val="00806232"/>
    <w:rsid w:val="00807E4C"/>
    <w:rsid w:val="00812028"/>
    <w:rsid w:val="00812B61"/>
    <w:rsid w:val="00813082"/>
    <w:rsid w:val="00814147"/>
    <w:rsid w:val="00814731"/>
    <w:rsid w:val="00814D03"/>
    <w:rsid w:val="008158E5"/>
    <w:rsid w:val="00815B6C"/>
    <w:rsid w:val="00815FA8"/>
    <w:rsid w:val="008239F5"/>
    <w:rsid w:val="00825019"/>
    <w:rsid w:val="00826D1C"/>
    <w:rsid w:val="00826E32"/>
    <w:rsid w:val="00827E58"/>
    <w:rsid w:val="0083178B"/>
    <w:rsid w:val="00833695"/>
    <w:rsid w:val="008336B7"/>
    <w:rsid w:val="00842CD8"/>
    <w:rsid w:val="0084658B"/>
    <w:rsid w:val="00846884"/>
    <w:rsid w:val="00846955"/>
    <w:rsid w:val="008478F4"/>
    <w:rsid w:val="00850E4B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62052"/>
    <w:rsid w:val="00862057"/>
    <w:rsid w:val="008629E1"/>
    <w:rsid w:val="00862E10"/>
    <w:rsid w:val="00872271"/>
    <w:rsid w:val="00873084"/>
    <w:rsid w:val="008746ED"/>
    <w:rsid w:val="00884688"/>
    <w:rsid w:val="00887E81"/>
    <w:rsid w:val="00890DD0"/>
    <w:rsid w:val="008913B5"/>
    <w:rsid w:val="00891B62"/>
    <w:rsid w:val="00893C73"/>
    <w:rsid w:val="00894F40"/>
    <w:rsid w:val="00897EC8"/>
    <w:rsid w:val="008A76B7"/>
    <w:rsid w:val="008A7A9E"/>
    <w:rsid w:val="008B30E2"/>
    <w:rsid w:val="008B3672"/>
    <w:rsid w:val="008B3929"/>
    <w:rsid w:val="008B4021"/>
    <w:rsid w:val="008B4A7B"/>
    <w:rsid w:val="008B4CB3"/>
    <w:rsid w:val="008B699F"/>
    <w:rsid w:val="008C200A"/>
    <w:rsid w:val="008C26A1"/>
    <w:rsid w:val="008C5110"/>
    <w:rsid w:val="008C7746"/>
    <w:rsid w:val="008D20E5"/>
    <w:rsid w:val="008D7B89"/>
    <w:rsid w:val="008E0D07"/>
    <w:rsid w:val="008E49AD"/>
    <w:rsid w:val="008E7DFB"/>
    <w:rsid w:val="008F0696"/>
    <w:rsid w:val="008F0929"/>
    <w:rsid w:val="008F0C7D"/>
    <w:rsid w:val="008F3246"/>
    <w:rsid w:val="008F324C"/>
    <w:rsid w:val="008F3C22"/>
    <w:rsid w:val="008F508C"/>
    <w:rsid w:val="008F6D77"/>
    <w:rsid w:val="00900308"/>
    <w:rsid w:val="009016FA"/>
    <w:rsid w:val="00905706"/>
    <w:rsid w:val="00910642"/>
    <w:rsid w:val="00917185"/>
    <w:rsid w:val="00917A20"/>
    <w:rsid w:val="00921C86"/>
    <w:rsid w:val="00922AE7"/>
    <w:rsid w:val="00923961"/>
    <w:rsid w:val="0092573E"/>
    <w:rsid w:val="00925CF5"/>
    <w:rsid w:val="00927AB2"/>
    <w:rsid w:val="009307AB"/>
    <w:rsid w:val="009311C8"/>
    <w:rsid w:val="00933376"/>
    <w:rsid w:val="00933A2F"/>
    <w:rsid w:val="00934D54"/>
    <w:rsid w:val="0093742D"/>
    <w:rsid w:val="009466EB"/>
    <w:rsid w:val="0095060D"/>
    <w:rsid w:val="0095090B"/>
    <w:rsid w:val="009524A1"/>
    <w:rsid w:val="00954638"/>
    <w:rsid w:val="00954805"/>
    <w:rsid w:val="00960908"/>
    <w:rsid w:val="00961836"/>
    <w:rsid w:val="0096431B"/>
    <w:rsid w:val="00966C13"/>
    <w:rsid w:val="009718F9"/>
    <w:rsid w:val="00973C3C"/>
    <w:rsid w:val="00975112"/>
    <w:rsid w:val="00980E06"/>
    <w:rsid w:val="009840D2"/>
    <w:rsid w:val="00985AD1"/>
    <w:rsid w:val="00986981"/>
    <w:rsid w:val="00990298"/>
    <w:rsid w:val="00994B4E"/>
    <w:rsid w:val="00994F31"/>
    <w:rsid w:val="00994FDA"/>
    <w:rsid w:val="0099500F"/>
    <w:rsid w:val="00996688"/>
    <w:rsid w:val="009973E9"/>
    <w:rsid w:val="00997410"/>
    <w:rsid w:val="009A2540"/>
    <w:rsid w:val="009A3B71"/>
    <w:rsid w:val="009A61BC"/>
    <w:rsid w:val="009A6C50"/>
    <w:rsid w:val="009B0B9C"/>
    <w:rsid w:val="009B698A"/>
    <w:rsid w:val="009B6F9B"/>
    <w:rsid w:val="009C18EB"/>
    <w:rsid w:val="009C38A1"/>
    <w:rsid w:val="009C3F20"/>
    <w:rsid w:val="009C539B"/>
    <w:rsid w:val="009D6A0B"/>
    <w:rsid w:val="009D746F"/>
    <w:rsid w:val="009D7A82"/>
    <w:rsid w:val="009D7EC4"/>
    <w:rsid w:val="009F0D37"/>
    <w:rsid w:val="009F20F8"/>
    <w:rsid w:val="009F47B8"/>
    <w:rsid w:val="00A00227"/>
    <w:rsid w:val="00A024C7"/>
    <w:rsid w:val="00A0257B"/>
    <w:rsid w:val="00A05152"/>
    <w:rsid w:val="00A065DE"/>
    <w:rsid w:val="00A076C6"/>
    <w:rsid w:val="00A10A25"/>
    <w:rsid w:val="00A11418"/>
    <w:rsid w:val="00A11776"/>
    <w:rsid w:val="00A11849"/>
    <w:rsid w:val="00A133F6"/>
    <w:rsid w:val="00A150D7"/>
    <w:rsid w:val="00A2047E"/>
    <w:rsid w:val="00A21E76"/>
    <w:rsid w:val="00A27CCC"/>
    <w:rsid w:val="00A30E68"/>
    <w:rsid w:val="00A322E6"/>
    <w:rsid w:val="00A349E6"/>
    <w:rsid w:val="00A34AA0"/>
    <w:rsid w:val="00A408F0"/>
    <w:rsid w:val="00A42281"/>
    <w:rsid w:val="00A44542"/>
    <w:rsid w:val="00A445DB"/>
    <w:rsid w:val="00A45721"/>
    <w:rsid w:val="00A46056"/>
    <w:rsid w:val="00A46377"/>
    <w:rsid w:val="00A46B1C"/>
    <w:rsid w:val="00A471F2"/>
    <w:rsid w:val="00A50AA5"/>
    <w:rsid w:val="00A528D8"/>
    <w:rsid w:val="00A53472"/>
    <w:rsid w:val="00A54CDF"/>
    <w:rsid w:val="00A5652A"/>
    <w:rsid w:val="00A56946"/>
    <w:rsid w:val="00A61373"/>
    <w:rsid w:val="00A65526"/>
    <w:rsid w:val="00A65682"/>
    <w:rsid w:val="00A668A8"/>
    <w:rsid w:val="00A71F0E"/>
    <w:rsid w:val="00A72387"/>
    <w:rsid w:val="00A768D7"/>
    <w:rsid w:val="00A76E64"/>
    <w:rsid w:val="00A7726B"/>
    <w:rsid w:val="00A831FD"/>
    <w:rsid w:val="00A86247"/>
    <w:rsid w:val="00A87199"/>
    <w:rsid w:val="00A93205"/>
    <w:rsid w:val="00AA04B8"/>
    <w:rsid w:val="00AA2ADC"/>
    <w:rsid w:val="00AA58D7"/>
    <w:rsid w:val="00AB523F"/>
    <w:rsid w:val="00AB5933"/>
    <w:rsid w:val="00AC017D"/>
    <w:rsid w:val="00AC4FEB"/>
    <w:rsid w:val="00AD127E"/>
    <w:rsid w:val="00AD7139"/>
    <w:rsid w:val="00AD7303"/>
    <w:rsid w:val="00AE013D"/>
    <w:rsid w:val="00AE11B7"/>
    <w:rsid w:val="00AE12A3"/>
    <w:rsid w:val="00AE400E"/>
    <w:rsid w:val="00AE574E"/>
    <w:rsid w:val="00AE582B"/>
    <w:rsid w:val="00AE6B67"/>
    <w:rsid w:val="00AF149A"/>
    <w:rsid w:val="00AF193A"/>
    <w:rsid w:val="00AF3D6A"/>
    <w:rsid w:val="00AF7237"/>
    <w:rsid w:val="00AF7453"/>
    <w:rsid w:val="00B008DC"/>
    <w:rsid w:val="00B00A98"/>
    <w:rsid w:val="00B00AD4"/>
    <w:rsid w:val="00B00D75"/>
    <w:rsid w:val="00B01907"/>
    <w:rsid w:val="00B0680B"/>
    <w:rsid w:val="00B070CB"/>
    <w:rsid w:val="00B07840"/>
    <w:rsid w:val="00B10986"/>
    <w:rsid w:val="00B110D1"/>
    <w:rsid w:val="00B13207"/>
    <w:rsid w:val="00B15292"/>
    <w:rsid w:val="00B178E5"/>
    <w:rsid w:val="00B21609"/>
    <w:rsid w:val="00B2363C"/>
    <w:rsid w:val="00B2548A"/>
    <w:rsid w:val="00B26CCF"/>
    <w:rsid w:val="00B26EE9"/>
    <w:rsid w:val="00B31D4E"/>
    <w:rsid w:val="00B32649"/>
    <w:rsid w:val="00B334C8"/>
    <w:rsid w:val="00B34055"/>
    <w:rsid w:val="00B35C7D"/>
    <w:rsid w:val="00B37DCA"/>
    <w:rsid w:val="00B41B25"/>
    <w:rsid w:val="00B42AD2"/>
    <w:rsid w:val="00B42DFA"/>
    <w:rsid w:val="00B443D1"/>
    <w:rsid w:val="00B445CB"/>
    <w:rsid w:val="00B455C4"/>
    <w:rsid w:val="00B51D76"/>
    <w:rsid w:val="00B52457"/>
    <w:rsid w:val="00B531DD"/>
    <w:rsid w:val="00B53CF9"/>
    <w:rsid w:val="00B55377"/>
    <w:rsid w:val="00B61A33"/>
    <w:rsid w:val="00B635C0"/>
    <w:rsid w:val="00B63F69"/>
    <w:rsid w:val="00B67EC6"/>
    <w:rsid w:val="00B67F82"/>
    <w:rsid w:val="00B71DC2"/>
    <w:rsid w:val="00B75A62"/>
    <w:rsid w:val="00B76A16"/>
    <w:rsid w:val="00B81C06"/>
    <w:rsid w:val="00B87B09"/>
    <w:rsid w:val="00B93893"/>
    <w:rsid w:val="00B966A4"/>
    <w:rsid w:val="00BA161F"/>
    <w:rsid w:val="00BA24DA"/>
    <w:rsid w:val="00BB0708"/>
    <w:rsid w:val="00BB1D91"/>
    <w:rsid w:val="00BB3151"/>
    <w:rsid w:val="00BB5053"/>
    <w:rsid w:val="00BB5315"/>
    <w:rsid w:val="00BB57E3"/>
    <w:rsid w:val="00BC2CB3"/>
    <w:rsid w:val="00BC3B53"/>
    <w:rsid w:val="00BC3B96"/>
    <w:rsid w:val="00BC4AE3"/>
    <w:rsid w:val="00BC4EE7"/>
    <w:rsid w:val="00BC7599"/>
    <w:rsid w:val="00BD2E2D"/>
    <w:rsid w:val="00BD5B85"/>
    <w:rsid w:val="00BD70A9"/>
    <w:rsid w:val="00BE13FF"/>
    <w:rsid w:val="00BE1C37"/>
    <w:rsid w:val="00BE2B78"/>
    <w:rsid w:val="00BE2FF5"/>
    <w:rsid w:val="00BE3F88"/>
    <w:rsid w:val="00BE4756"/>
    <w:rsid w:val="00BF2770"/>
    <w:rsid w:val="00BF4D47"/>
    <w:rsid w:val="00BF5F32"/>
    <w:rsid w:val="00BF7F78"/>
    <w:rsid w:val="00C0778E"/>
    <w:rsid w:val="00C121A4"/>
    <w:rsid w:val="00C1249D"/>
    <w:rsid w:val="00C20614"/>
    <w:rsid w:val="00C206F1"/>
    <w:rsid w:val="00C20B53"/>
    <w:rsid w:val="00C21825"/>
    <w:rsid w:val="00C236B7"/>
    <w:rsid w:val="00C25921"/>
    <w:rsid w:val="00C35E48"/>
    <w:rsid w:val="00C364DD"/>
    <w:rsid w:val="00C37FE1"/>
    <w:rsid w:val="00C40C60"/>
    <w:rsid w:val="00C425CE"/>
    <w:rsid w:val="00C47DF9"/>
    <w:rsid w:val="00C52574"/>
    <w:rsid w:val="00C5258E"/>
    <w:rsid w:val="00C52D09"/>
    <w:rsid w:val="00C55C33"/>
    <w:rsid w:val="00C60FA4"/>
    <w:rsid w:val="00C65532"/>
    <w:rsid w:val="00C71A18"/>
    <w:rsid w:val="00C80E7E"/>
    <w:rsid w:val="00C82F82"/>
    <w:rsid w:val="00C87FCD"/>
    <w:rsid w:val="00C91ADA"/>
    <w:rsid w:val="00C93C1F"/>
    <w:rsid w:val="00C97C80"/>
    <w:rsid w:val="00CA075D"/>
    <w:rsid w:val="00CA47D3"/>
    <w:rsid w:val="00CB4037"/>
    <w:rsid w:val="00CB5E10"/>
    <w:rsid w:val="00CB77C6"/>
    <w:rsid w:val="00CC1F40"/>
    <w:rsid w:val="00CC25B2"/>
    <w:rsid w:val="00CC31CD"/>
    <w:rsid w:val="00CC3B34"/>
    <w:rsid w:val="00CC578D"/>
    <w:rsid w:val="00CD08FD"/>
    <w:rsid w:val="00CD21B4"/>
    <w:rsid w:val="00CD362D"/>
    <w:rsid w:val="00CD50C0"/>
    <w:rsid w:val="00CD7D69"/>
    <w:rsid w:val="00CE0CC2"/>
    <w:rsid w:val="00CE1879"/>
    <w:rsid w:val="00CE3329"/>
    <w:rsid w:val="00CE5848"/>
    <w:rsid w:val="00CF053F"/>
    <w:rsid w:val="00CF1DCE"/>
    <w:rsid w:val="00CF309A"/>
    <w:rsid w:val="00CF51D4"/>
    <w:rsid w:val="00CF525F"/>
    <w:rsid w:val="00D01870"/>
    <w:rsid w:val="00D0285D"/>
    <w:rsid w:val="00D041B5"/>
    <w:rsid w:val="00D04202"/>
    <w:rsid w:val="00D04DBC"/>
    <w:rsid w:val="00D078E1"/>
    <w:rsid w:val="00D100E9"/>
    <w:rsid w:val="00D111A4"/>
    <w:rsid w:val="00D118F1"/>
    <w:rsid w:val="00D122D5"/>
    <w:rsid w:val="00D145E6"/>
    <w:rsid w:val="00D1757C"/>
    <w:rsid w:val="00D20117"/>
    <w:rsid w:val="00D20921"/>
    <w:rsid w:val="00D21E4B"/>
    <w:rsid w:val="00D23522"/>
    <w:rsid w:val="00D24820"/>
    <w:rsid w:val="00D25CD2"/>
    <w:rsid w:val="00D337D0"/>
    <w:rsid w:val="00D33EA1"/>
    <w:rsid w:val="00D355E2"/>
    <w:rsid w:val="00D36B95"/>
    <w:rsid w:val="00D411B7"/>
    <w:rsid w:val="00D43A7A"/>
    <w:rsid w:val="00D461D6"/>
    <w:rsid w:val="00D50216"/>
    <w:rsid w:val="00D515F1"/>
    <w:rsid w:val="00D516BE"/>
    <w:rsid w:val="00D5423B"/>
    <w:rsid w:val="00D54F4E"/>
    <w:rsid w:val="00D5650B"/>
    <w:rsid w:val="00D60BA4"/>
    <w:rsid w:val="00D62419"/>
    <w:rsid w:val="00D644C0"/>
    <w:rsid w:val="00D70D49"/>
    <w:rsid w:val="00D72879"/>
    <w:rsid w:val="00D768F1"/>
    <w:rsid w:val="00D77870"/>
    <w:rsid w:val="00D8008C"/>
    <w:rsid w:val="00D80CCE"/>
    <w:rsid w:val="00D87D65"/>
    <w:rsid w:val="00D95C88"/>
    <w:rsid w:val="00D97B2E"/>
    <w:rsid w:val="00DA26E1"/>
    <w:rsid w:val="00DA312C"/>
    <w:rsid w:val="00DA3BD9"/>
    <w:rsid w:val="00DA74FF"/>
    <w:rsid w:val="00DA7F4F"/>
    <w:rsid w:val="00DB36FE"/>
    <w:rsid w:val="00DB5A46"/>
    <w:rsid w:val="00DB7806"/>
    <w:rsid w:val="00DC2F4C"/>
    <w:rsid w:val="00DC7B2D"/>
    <w:rsid w:val="00DD0EAB"/>
    <w:rsid w:val="00DD2290"/>
    <w:rsid w:val="00DD2AB8"/>
    <w:rsid w:val="00DD30A8"/>
    <w:rsid w:val="00DD32F3"/>
    <w:rsid w:val="00DD5EAB"/>
    <w:rsid w:val="00DD77C2"/>
    <w:rsid w:val="00DE18C9"/>
    <w:rsid w:val="00DE1EF5"/>
    <w:rsid w:val="00DE3D53"/>
    <w:rsid w:val="00DE578A"/>
    <w:rsid w:val="00DE5948"/>
    <w:rsid w:val="00DE7857"/>
    <w:rsid w:val="00DF2583"/>
    <w:rsid w:val="00DF4718"/>
    <w:rsid w:val="00DF54D9"/>
    <w:rsid w:val="00E014F6"/>
    <w:rsid w:val="00E01E4F"/>
    <w:rsid w:val="00E10DC6"/>
    <w:rsid w:val="00E11F8E"/>
    <w:rsid w:val="00E12E12"/>
    <w:rsid w:val="00E14CA6"/>
    <w:rsid w:val="00E1594D"/>
    <w:rsid w:val="00E16D97"/>
    <w:rsid w:val="00E17195"/>
    <w:rsid w:val="00E17467"/>
    <w:rsid w:val="00E22D86"/>
    <w:rsid w:val="00E234C4"/>
    <w:rsid w:val="00E26A4A"/>
    <w:rsid w:val="00E26D3B"/>
    <w:rsid w:val="00E27E5B"/>
    <w:rsid w:val="00E3033C"/>
    <w:rsid w:val="00E3223C"/>
    <w:rsid w:val="00E35385"/>
    <w:rsid w:val="00E35457"/>
    <w:rsid w:val="00E3589F"/>
    <w:rsid w:val="00E3731D"/>
    <w:rsid w:val="00E40C2F"/>
    <w:rsid w:val="00E4222F"/>
    <w:rsid w:val="00E4578E"/>
    <w:rsid w:val="00E46CAA"/>
    <w:rsid w:val="00E478E0"/>
    <w:rsid w:val="00E47F72"/>
    <w:rsid w:val="00E50D43"/>
    <w:rsid w:val="00E51A1D"/>
    <w:rsid w:val="00E57A81"/>
    <w:rsid w:val="00E6097B"/>
    <w:rsid w:val="00E62896"/>
    <w:rsid w:val="00E634E3"/>
    <w:rsid w:val="00E65322"/>
    <w:rsid w:val="00E658F6"/>
    <w:rsid w:val="00E70D9F"/>
    <w:rsid w:val="00E75111"/>
    <w:rsid w:val="00E767C0"/>
    <w:rsid w:val="00E76B70"/>
    <w:rsid w:val="00E770E9"/>
    <w:rsid w:val="00E7714D"/>
    <w:rsid w:val="00E77C62"/>
    <w:rsid w:val="00E77F89"/>
    <w:rsid w:val="00E80D0B"/>
    <w:rsid w:val="00E82D30"/>
    <w:rsid w:val="00E863C3"/>
    <w:rsid w:val="00E86A36"/>
    <w:rsid w:val="00E93C43"/>
    <w:rsid w:val="00E96A24"/>
    <w:rsid w:val="00E97553"/>
    <w:rsid w:val="00EA547D"/>
    <w:rsid w:val="00EA6A1C"/>
    <w:rsid w:val="00EA7215"/>
    <w:rsid w:val="00EA78AE"/>
    <w:rsid w:val="00EB34E6"/>
    <w:rsid w:val="00EB4BD9"/>
    <w:rsid w:val="00EC0DFF"/>
    <w:rsid w:val="00EC1A76"/>
    <w:rsid w:val="00EC1B21"/>
    <w:rsid w:val="00EC237D"/>
    <w:rsid w:val="00EC48CC"/>
    <w:rsid w:val="00EC6ED8"/>
    <w:rsid w:val="00ED072A"/>
    <w:rsid w:val="00ED1303"/>
    <w:rsid w:val="00ED4B19"/>
    <w:rsid w:val="00ED5BD4"/>
    <w:rsid w:val="00EE4A1F"/>
    <w:rsid w:val="00EF1183"/>
    <w:rsid w:val="00EF1B5A"/>
    <w:rsid w:val="00EF2CCA"/>
    <w:rsid w:val="00F00A38"/>
    <w:rsid w:val="00F014A0"/>
    <w:rsid w:val="00F02CD3"/>
    <w:rsid w:val="00F03963"/>
    <w:rsid w:val="00F03F10"/>
    <w:rsid w:val="00F064BF"/>
    <w:rsid w:val="00F07840"/>
    <w:rsid w:val="00F11785"/>
    <w:rsid w:val="00F1256D"/>
    <w:rsid w:val="00F12E23"/>
    <w:rsid w:val="00F13A4E"/>
    <w:rsid w:val="00F172BB"/>
    <w:rsid w:val="00F21BEF"/>
    <w:rsid w:val="00F24348"/>
    <w:rsid w:val="00F2523C"/>
    <w:rsid w:val="00F34DEA"/>
    <w:rsid w:val="00F40053"/>
    <w:rsid w:val="00F41E50"/>
    <w:rsid w:val="00F46948"/>
    <w:rsid w:val="00F470DE"/>
    <w:rsid w:val="00F50F86"/>
    <w:rsid w:val="00F53F91"/>
    <w:rsid w:val="00F600A0"/>
    <w:rsid w:val="00F61A72"/>
    <w:rsid w:val="00F61DE0"/>
    <w:rsid w:val="00F63405"/>
    <w:rsid w:val="00F663C3"/>
    <w:rsid w:val="00F66F13"/>
    <w:rsid w:val="00F67878"/>
    <w:rsid w:val="00F7381E"/>
    <w:rsid w:val="00F74073"/>
    <w:rsid w:val="00F75CF4"/>
    <w:rsid w:val="00F778C0"/>
    <w:rsid w:val="00F802BB"/>
    <w:rsid w:val="00F81570"/>
    <w:rsid w:val="00F8477A"/>
    <w:rsid w:val="00F8713B"/>
    <w:rsid w:val="00F8784D"/>
    <w:rsid w:val="00F93F9E"/>
    <w:rsid w:val="00FA4947"/>
    <w:rsid w:val="00FB06ED"/>
    <w:rsid w:val="00FB0730"/>
    <w:rsid w:val="00FB15B7"/>
    <w:rsid w:val="00FB2EB1"/>
    <w:rsid w:val="00FC03D1"/>
    <w:rsid w:val="00FC2642"/>
    <w:rsid w:val="00FC36AB"/>
    <w:rsid w:val="00FC4A41"/>
    <w:rsid w:val="00FC4BE2"/>
    <w:rsid w:val="00FD08F1"/>
    <w:rsid w:val="00FE2C36"/>
    <w:rsid w:val="00FE4F08"/>
    <w:rsid w:val="00FE4F31"/>
    <w:rsid w:val="00FE67F0"/>
    <w:rsid w:val="00FE6855"/>
    <w:rsid w:val="00FE7F64"/>
    <w:rsid w:val="00FF04C6"/>
    <w:rsid w:val="00FF4C7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7CD17B"/>
  <w15:docId w15:val="{958329A1-6229-43F2-B16D-3C619C92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264424"/>
    <w:pPr>
      <w:pageBreakBefore/>
      <w:widowControl w:val="0"/>
      <w:numPr>
        <w:numId w:val="1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"/>
      </w:numPr>
    </w:pPr>
  </w:style>
  <w:style w:type="numbering" w:customStyle="1" w:styleId="StyleNumbered">
    <w:name w:val="Style Numbered"/>
    <w:basedOn w:val="NoList"/>
    <w:rsid w:val="00CE5848"/>
    <w:pPr>
      <w:numPr>
        <w:numId w:val="4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0A7E77"/>
    <w:pPr>
      <w:spacing w:after="200" w:line="240" w:lineRule="auto"/>
      <w:ind w:left="720"/>
      <w:contextualSpacing/>
    </w:pPr>
    <w:rPr>
      <w:rFonts w:eastAsiaTheme="minorHAnsi" w:cstheme="minorBidi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326DF"/>
    <w:rPr>
      <w:rFonts w:ascii="Verdana" w:hAnsi="Verdana" w:cs="Arial"/>
      <w:bCs/>
      <w:kern w:val="32"/>
      <w:sz w:val="24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endnotes" Target="endnotes.xml" Id="rId11" /><Relationship Type="http://schemas.openxmlformats.org/officeDocument/2006/relationships/numbering" Target="numbering.xml" Id="rId6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11787D-79A5-4127-A15C-9B1786000E4E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47</ap:Words>
  <ap:Characters>335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2019-05-17T14:08:00.0000000Z</lastPrinted>
  <dcterms:created xsi:type="dcterms:W3CDTF">2019-05-17T14:10:00.0000000Z</dcterms:created>
  <dcterms:modified xsi:type="dcterms:W3CDTF">2019-05-17T14:10:00.0000000Z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 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 </vt:lpwstr>
  </property>
  <property fmtid="{D5CDD505-2E9C-101B-9397-08002B2CF9AE}" pid="19" name="SIG_FUNCTION">
    <vt:lpwstr> </vt:lpwstr>
  </property>
  <property fmtid="{D5CDD505-2E9C-101B-9397-08002B2CF9AE}" pid="20" name="SIG_DEP">
    <vt:lpwstr> </vt:lpwstr>
  </property>
  <property fmtid="{D5CDD505-2E9C-101B-9397-08002B2CF9AE}" pid="21" name="SIG_DIR">
    <vt:lpwstr> 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false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2</vt:i4>
  </property>
  <property fmtid="{D5CDD505-2E9C-101B-9397-08002B2CF9AE}" pid="36" name="bz_commissie">
    <vt:lpwstr>-1</vt:lpwstr>
  </property>
  <property fmtid="{D5CDD505-2E9C-101B-9397-08002B2CF9AE}" pid="37" name="bz_directie">
    <vt:r8>-1</vt:r8>
  </property>
  <property fmtid="{D5CDD505-2E9C-101B-9397-08002B2CF9AE}" pid="38" name="bz_ektk">
    <vt:i4>0</vt:i4>
  </property>
  <property fmtid="{D5CDD505-2E9C-101B-9397-08002B2CF9AE}" pid="39" name="bz_naam">
    <vt:lpwstr/>
  </property>
  <property fmtid="{D5CDD505-2E9C-101B-9397-08002B2CF9AE}" pid="40" name="bz_onderwerp">
    <vt:lpwstr>Informatievoorziening over nieuwe Commissievoorstellen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Eerste</vt:lpwstr>
  </property>
  <property fmtid="{D5CDD505-2E9C-101B-9397-08002B2CF9AE}" pid="46" name="bz_date">
    <vt:lpwstr>april 2012</vt:lpwstr>
  </property>
  <property fmtid="{D5CDD505-2E9C-101B-9397-08002B2CF9AE}" pid="47" name="bz_adres_huisnummer">
    <vt:lpwstr>22</vt:lpwstr>
  </property>
  <property fmtid="{D5CDD505-2E9C-101B-9397-08002B2CF9AE}" pid="48" name="bz_kamerbrief_commissie">
    <vt:lpwstr>0</vt:lpwstr>
  </property>
  <property fmtid="{D5CDD505-2E9C-101B-9397-08002B2CF9AE}" pid="49" name="bz_ondertekenaar">
    <vt:lpwstr>1</vt:lpwstr>
  </property>
  <property fmtid="{D5CDD505-2E9C-101B-9397-08002B2CF9AE}" pid="50" name="bz_bijlage">
    <vt:lpwstr>1</vt:lpwstr>
  </property>
  <property fmtid="{D5CDD505-2E9C-101B-9397-08002B2CF9AE}" pid="51" name="bz_nummerbz">
    <vt:lpwstr>DIE-BNC</vt:lpwstr>
  </property>
  <property fmtid="{D5CDD505-2E9C-101B-9397-08002B2CF9AE}" pid="52" name="bz_nummer">
    <vt:lpwstr/>
  </property>
  <property fmtid="{D5CDD505-2E9C-101B-9397-08002B2CF9AE}" pid="53" name="bz_partij">
    <vt:lpwstr/>
  </property>
  <property fmtid="{D5CDD505-2E9C-101B-9397-08002B2CF9AE}" pid="54" name="ContentTypeId">
    <vt:lpwstr>0x01010033042FC7FB103F49943C07AA6AFFDC14</vt:lpwstr>
  </property>
  <property fmtid="{D5CDD505-2E9C-101B-9397-08002B2CF9AE}" pid="55" name="_dlc_DocIdItemGuid">
    <vt:lpwstr>153867bc-3eee-480e-a957-0d880fbe2173</vt:lpwstr>
  </property>
  <property fmtid="{D5CDD505-2E9C-101B-9397-08002B2CF9AE}" pid="56" name="_docset_NoMedatataSyncRequired">
    <vt:lpwstr>False</vt:lpwstr>
  </property>
</Properties>
</file>