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6E3B96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6DF45878" wp14:anchorId="176738A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B96" w:rsidRDefault="006E3B96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6E3B96" w:rsidRDefault="006E3B96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>
        <w:tc>
          <w:tcPr>
            <w:tcW w:w="0" w:type="auto"/>
          </w:tcPr>
          <w:p w:rsidR="006E3B96" w:rsidRDefault="006E3B96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1F2E795" wp14:editId="6EAB1FDC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6E3B96">
              <w:t>&gt; Retouradres Postbus 20301 2500 EH  Den Haag</w:t>
            </w:r>
            <w:r>
              <w:fldChar w:fldCharType="end"/>
            </w:r>
          </w:p>
        </w:tc>
      </w:tr>
      <w:tr w:rsidR="00F7510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F75106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>
        <w:trPr>
          <w:cantSplit/>
          <w:trHeight w:val="2166" w:hRule="exact"/>
        </w:trPr>
        <w:tc>
          <w:tcPr>
            <w:tcW w:w="7512" w:type="dxa"/>
            <w:gridSpan w:val="2"/>
          </w:tcPr>
          <w:p w:rsidR="006E3B96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6E3B96">
              <w:t xml:space="preserve">Aan de Voorzitter van de Tweede Kamer </w:t>
            </w:r>
          </w:p>
          <w:p w:rsidR="006E3B96" w:rsidRDefault="006E3B96">
            <w:pPr>
              <w:pStyle w:val="adres"/>
            </w:pPr>
            <w:r>
              <w:t>der Staten-Generaal</w:t>
            </w:r>
          </w:p>
          <w:p w:rsidR="006E3B96" w:rsidRDefault="006E3B96">
            <w:pPr>
              <w:pStyle w:val="adres"/>
            </w:pPr>
            <w:r>
              <w:t>Postbus 20018 </w:t>
            </w:r>
          </w:p>
          <w:p w:rsidR="00F75106" w:rsidRDefault="006E3B96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8A7B34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F7510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F75106">
        <w:trPr>
          <w:trHeight w:val="238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6E3B96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A7B34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 w:rsidR="000129A4">
              <w:instrText xml:space="preserve"> DOCPROPERTY datum </w:instrText>
            </w:r>
            <w:r>
              <w:fldChar w:fldCharType="separate"/>
            </w:r>
            <w:r w:rsidR="006E3B96">
              <w:t>30 januari 2020</w:t>
            </w:r>
            <w:r>
              <w:fldChar w:fldCharType="end"/>
            </w:r>
          </w:p>
        </w:tc>
      </w:tr>
      <w:tr w:rsidR="00F75106" w:rsidTr="006E3B96">
        <w:trPr>
          <w:trHeight w:val="1304" w:hRule="exact"/>
        </w:trPr>
        <w:tc>
          <w:tcPr>
            <w:tcW w:w="1099" w:type="dxa"/>
          </w:tcPr>
          <w:p w:rsidR="00F75106" w:rsidRDefault="008A7B34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6E3B96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6E3B96" w:rsidRDefault="006E3B96">
            <w:pPr>
              <w:pStyle w:val="datumonderwerp"/>
            </w:pPr>
            <w:r w:rsidRPr="006E3B96">
              <w:t>Wijziging van de Politiewet 2012, de Wet veiligheidsregio’s en de Tijdelijke wet ambulancezorg in verband met de wettelijke regeling van meldkamers (Wijzigingswet meldkamers)</w:t>
            </w:r>
            <w:r>
              <w:t xml:space="preserve"> (35065)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>
        <w:tc>
          <w:tcPr>
            <w:tcW w:w="2013" w:type="dxa"/>
          </w:tcPr>
          <w:p w:rsidR="006E3B96" w:rsidP="006E3B96" w:rsidRDefault="006E3B96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6E3B96" w:rsidP="006E3B96" w:rsidRDefault="006E3B96">
            <w:pPr>
              <w:pStyle w:val="witregel1"/>
            </w:pPr>
            <w:r>
              <w:t> </w:t>
            </w:r>
          </w:p>
          <w:p w:rsidR="006E3B96" w:rsidP="006E3B96" w:rsidRDefault="006E3B96">
            <w:pPr>
              <w:pStyle w:val="afzendgegevens"/>
            </w:pPr>
            <w:r>
              <w:t>Turfmarkt 147</w:t>
            </w:r>
          </w:p>
          <w:p w:rsidR="006E3B96" w:rsidP="006E3B96" w:rsidRDefault="006E3B96">
            <w:pPr>
              <w:pStyle w:val="afzendgegevens"/>
            </w:pPr>
            <w:r>
              <w:t>2511 DP  Den Haag</w:t>
            </w:r>
          </w:p>
          <w:p w:rsidR="006E3B96" w:rsidP="006E3B96" w:rsidRDefault="006E3B96">
            <w:pPr>
              <w:pStyle w:val="afzendgegevens"/>
            </w:pPr>
            <w:r>
              <w:t>Postbus 20301</w:t>
            </w:r>
          </w:p>
          <w:p w:rsidR="006E3B96" w:rsidP="006E3B96" w:rsidRDefault="006E3B96">
            <w:pPr>
              <w:pStyle w:val="afzendgegevens"/>
            </w:pPr>
            <w:r>
              <w:t>2500 EH  Den Haag</w:t>
            </w:r>
          </w:p>
          <w:p w:rsidR="006E3B96" w:rsidP="006E3B96" w:rsidRDefault="006E3B96">
            <w:pPr>
              <w:pStyle w:val="afzendgegevens"/>
            </w:pPr>
            <w:r>
              <w:t>www.rijksoverheid.nl/jenv</w:t>
            </w:r>
          </w:p>
          <w:p w:rsidR="006E3B96" w:rsidP="006E3B96" w:rsidRDefault="006E3B96">
            <w:pPr>
              <w:pStyle w:val="witregel2"/>
            </w:pPr>
            <w:r>
              <w:t> </w:t>
            </w:r>
          </w:p>
          <w:p w:rsidR="006E3B96" w:rsidP="006E3B96" w:rsidRDefault="006E3B96">
            <w:pPr>
              <w:pStyle w:val="referentiekopjes"/>
            </w:pPr>
            <w:r>
              <w:t>Ons kenmerk</w:t>
            </w:r>
          </w:p>
          <w:p w:rsidR="006E3B96" w:rsidP="006E3B96" w:rsidRDefault="006E3B96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2814729</w:t>
            </w:r>
            <w:r>
              <w:fldChar w:fldCharType="end"/>
            </w:r>
          </w:p>
          <w:p w:rsidR="006E3B96" w:rsidP="006E3B96" w:rsidRDefault="006E3B96">
            <w:pPr>
              <w:pStyle w:val="witregel1"/>
            </w:pPr>
            <w:r>
              <w:t> </w:t>
            </w:r>
          </w:p>
          <w:p w:rsidR="006E3B96" w:rsidP="006E3B96" w:rsidRDefault="006E3B96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6E3B96" w:rsidP="006E3B96" w:rsidRDefault="006E3B96">
            <w:pPr>
              <w:pStyle w:val="referentiegegevens"/>
            </w:pPr>
          </w:p>
          <w:bookmarkEnd w:id="4"/>
          <w:p w:rsidRPr="006E3B96" w:rsidR="006E3B96" w:rsidP="006E3B96" w:rsidRDefault="006E3B96">
            <w:pPr>
              <w:pStyle w:val="referentiegegevens"/>
            </w:pPr>
          </w:p>
          <w:p w:rsidR="00F75106" w:rsidRDefault="008A7B34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D06B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>
        <w:tc>
          <w:tcPr>
            <w:tcW w:w="7716" w:type="dxa"/>
          </w:tcPr>
          <w:p w:rsidR="006E3B96" w:rsidP="002353E3" w:rsidRDefault="006E3B96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25F04DAF" wp14:anchorId="35F227DE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0" r="0" b="127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6A69B2E5" wp14:anchorId="0EE10AD8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0" r="0" b="635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Pr="00C22108" w:rsidR="00C22108" w:rsidP="002353E3" w:rsidRDefault="008A7B34">
            <w:pPr>
              <w:pStyle w:val="broodtekst"/>
            </w:pPr>
            <w:r w:rsidRPr="00C22108">
              <w:fldChar w:fldCharType="end"/>
            </w:r>
          </w:p>
        </w:tc>
      </w:tr>
    </w:tbl>
    <w:p w:rsidR="00F75106" w:rsidP="00D3187B" w:rsidRDefault="006E3B96">
      <w:pPr>
        <w:pStyle w:val="broodtekst"/>
      </w:pPr>
      <w:bookmarkStart w:name="cursor" w:id="8"/>
      <w:bookmarkStart w:name="G5af52c42fba84eb0aecbe94120a841c3" w:id="9"/>
      <w:bookmarkEnd w:id="8"/>
      <w:r>
        <w:t xml:space="preserve">Hierbij bied ik u de derde nota </w:t>
      </w:r>
      <w:r w:rsidR="00D3187B">
        <w:t xml:space="preserve">van </w:t>
      </w:r>
      <w:r>
        <w:t>wijziging inzake het bovenvermelde voorstel aan.</w:t>
      </w:r>
      <w:bookmarkEnd w:id="9"/>
    </w:p>
    <w:p w:rsidR="006E3B96" w:rsidRDefault="006E3B96">
      <w:pPr>
        <w:pStyle w:val="broodtekst"/>
      </w:pPr>
    </w:p>
    <w:p w:rsidR="006E3B96" w:rsidRDefault="006E3B96">
      <w:pPr>
        <w:pStyle w:val="broodtekst"/>
      </w:pPr>
      <w:bookmarkStart w:name="G35357b58e5454b7c967ecc1e1c65aabc" w:id="10"/>
    </w:p>
    <w:p w:rsidR="006E3B96" w:rsidRDefault="006E3B96">
      <w:pPr>
        <w:pStyle w:val="broodtekst"/>
      </w:pPr>
      <w:r>
        <w:t>De Minister van Justitie en Veiligheid,</w:t>
      </w:r>
    </w:p>
    <w:p w:rsidR="006E3B96" w:rsidRDefault="006E3B96">
      <w:pPr>
        <w:pStyle w:val="broodtekst"/>
      </w:pPr>
    </w:p>
    <w:p w:rsidR="006E3B96" w:rsidRDefault="006E3B96">
      <w:pPr>
        <w:pStyle w:val="broodtekst"/>
      </w:pPr>
    </w:p>
    <w:p w:rsidR="006E3B96" w:rsidRDefault="006E3B96">
      <w:pPr>
        <w:pStyle w:val="broodtekst"/>
      </w:pPr>
    </w:p>
    <w:p w:rsidR="006E3B96" w:rsidRDefault="006E3B96">
      <w:pPr>
        <w:pStyle w:val="broodtekst"/>
      </w:pPr>
    </w:p>
    <w:p w:rsidR="006E3B96" w:rsidRDefault="006E3B96">
      <w:pPr>
        <w:pStyle w:val="broodtekst"/>
      </w:pPr>
      <w:r>
        <w:t>Ferd Grapperhaus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Pr="006E3B96" w:rsidR="006E3B96" w:rsidTr="00BB74E9">
              <w:tc>
                <w:tcPr>
                  <w:tcW w:w="7534" w:type="dxa"/>
                  <w:gridSpan w:val="3"/>
                  <w:shd w:val="clear" w:color="auto" w:fill="auto"/>
                </w:tcPr>
                <w:p w:rsidRPr="006E3B96" w:rsidR="006E3B96" w:rsidP="006E3B96" w:rsidRDefault="006E3B96">
                  <w:pPr>
                    <w:pStyle w:val="groetregel"/>
                  </w:pPr>
                  <w:bookmarkStart w:name="ondertekening" w:id="11"/>
                  <w:bookmarkStart w:name="ondertekening_bk" w:id="12"/>
                  <w:bookmarkEnd w:id="11"/>
                </w:p>
              </w:tc>
            </w:tr>
            <w:tr w:rsidRPr="006E3B96" w:rsidR="006E3B96" w:rsidTr="009B4AE1">
              <w:tc>
                <w:tcPr>
                  <w:tcW w:w="7534" w:type="dxa"/>
                  <w:gridSpan w:val="3"/>
                  <w:shd w:val="clear" w:color="auto" w:fill="auto"/>
                </w:tcPr>
                <w:p w:rsidRPr="006E3B96" w:rsidR="006E3B96" w:rsidP="006E3B96" w:rsidRDefault="006E3B96">
                  <w:pPr>
                    <w:pStyle w:val="broodtekst"/>
                  </w:pPr>
                </w:p>
              </w:tc>
            </w:tr>
            <w:tr w:rsidRPr="006E3B96" w:rsidR="006E3B96" w:rsidTr="00F37C4C">
              <w:tc>
                <w:tcPr>
                  <w:tcW w:w="7534" w:type="dxa"/>
                  <w:gridSpan w:val="3"/>
                  <w:shd w:val="clear" w:color="auto" w:fill="auto"/>
                </w:tcPr>
                <w:p w:rsidRPr="006E3B96" w:rsidR="006E3B96" w:rsidP="006E3B96" w:rsidRDefault="006E3B96">
                  <w:pPr>
                    <w:pStyle w:val="broodtekst"/>
                  </w:pPr>
                </w:p>
              </w:tc>
            </w:tr>
            <w:tr w:rsidRPr="006E3B96" w:rsidR="006E3B96" w:rsidTr="0075467E">
              <w:tc>
                <w:tcPr>
                  <w:tcW w:w="7534" w:type="dxa"/>
                  <w:gridSpan w:val="3"/>
                  <w:shd w:val="clear" w:color="auto" w:fill="auto"/>
                </w:tcPr>
                <w:p w:rsidRPr="006E3B96" w:rsidR="006E3B96" w:rsidP="006E3B96" w:rsidRDefault="006E3B96">
                  <w:pPr>
                    <w:pStyle w:val="broodtekst"/>
                  </w:pPr>
                </w:p>
              </w:tc>
            </w:tr>
            <w:tr w:rsidRPr="006E3B96" w:rsidR="006E3B96" w:rsidTr="008C1523">
              <w:tc>
                <w:tcPr>
                  <w:tcW w:w="7534" w:type="dxa"/>
                  <w:gridSpan w:val="3"/>
                  <w:shd w:val="clear" w:color="auto" w:fill="auto"/>
                </w:tcPr>
                <w:p w:rsidRPr="006E3B96" w:rsidR="006E3B96" w:rsidP="006E3B96" w:rsidRDefault="006E3B96">
                  <w:pPr>
                    <w:pStyle w:val="broodtekst"/>
                  </w:pPr>
                </w:p>
              </w:tc>
            </w:tr>
            <w:tr w:rsidRPr="006E3B96" w:rsidR="006E3B96" w:rsidTr="006E3B96">
              <w:tc>
                <w:tcPr>
                  <w:tcW w:w="4209" w:type="dxa"/>
                  <w:shd w:val="clear" w:color="auto" w:fill="auto"/>
                </w:tcPr>
                <w:p w:rsidRPr="006E3B96" w:rsidR="006E3B96" w:rsidP="006E3B96" w:rsidRDefault="006E3B96">
                  <w:pPr>
                    <w:pStyle w:val="broodtekst"/>
                  </w:pPr>
                </w:p>
              </w:tc>
              <w:tc>
                <w:tcPr>
                  <w:tcW w:w="226" w:type="dxa"/>
                  <w:shd w:val="clear" w:color="auto" w:fill="auto"/>
                </w:tcPr>
                <w:p w:rsidRPr="006E3B96" w:rsidR="006E3B96" w:rsidP="006E3B96" w:rsidRDefault="006E3B96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6E3B96" w:rsidR="006E3B96" w:rsidRDefault="006E3B96">
                  <w:pPr>
                    <w:pStyle w:val="broodtekst"/>
                  </w:pPr>
                </w:p>
              </w:tc>
            </w:tr>
            <w:bookmarkEnd w:id="12"/>
          </w:tbl>
          <w:p w:rsidR="006E3B96" w:rsidP="006E3B96" w:rsidRDefault="006E3B96">
            <w:pPr>
              <w:pStyle w:val="in-table"/>
            </w:pPr>
          </w:p>
          <w:p w:rsidR="00F75106" w:rsidRDefault="008A7B34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D06B29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37" w:rsidRDefault="00F91837">
      <w:r>
        <w:separator/>
      </w:r>
    </w:p>
    <w:p w:rsidR="00F91837" w:rsidRDefault="00F91837"/>
    <w:p w:rsidR="00F91837" w:rsidRDefault="00F91837"/>
    <w:p w:rsidR="00F91837" w:rsidRDefault="00F91837"/>
  </w:endnote>
  <w:endnote w:type="continuationSeparator" w:id="0">
    <w:p w:rsidR="00F91837" w:rsidRDefault="00F91837">
      <w:r>
        <w:continuationSeparator/>
      </w:r>
    </w:p>
    <w:p w:rsidR="00F91837" w:rsidRDefault="00F91837"/>
    <w:p w:rsidR="00F91837" w:rsidRDefault="00F91837"/>
    <w:p w:rsidR="00F91837" w:rsidRDefault="00F91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p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6D24C3">
            <w:fldChar w:fldCharType="begin"/>
          </w:r>
          <w:r w:rsidR="006D24C3">
            <w:instrText xml:space="preserve"> NUMPAGES   \* MERGEFORMAT </w:instrText>
          </w:r>
          <w:r w:rsidR="006D24C3">
            <w:fldChar w:fldCharType="separate"/>
          </w:r>
          <w:r w:rsidR="00D06B29">
            <w:t>1</w:t>
          </w:r>
          <w:r w:rsidR="006D24C3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06B2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6E3B96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06B2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6D24C3">
            <w:fldChar w:fldCharType="begin"/>
          </w:r>
          <w:r w:rsidR="006D24C3">
            <w:instrText xml:space="preserve"> SECTIONPAGES   \* MERGEFORMAT </w:instrText>
          </w:r>
          <w:r w:rsidR="006D24C3">
            <w:fldChar w:fldCharType="separate"/>
          </w:r>
          <w:r w:rsidR="006E3B96">
            <w:t>1</w:t>
          </w:r>
          <w:r w:rsidR="006D24C3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16"/>
      </w:trPr>
      <w:tc>
        <w:tcPr>
          <w:tcW w:w="7771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6D24C3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9073C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9073C">
      <w:trPr>
        <w:cantSplit/>
        <w:trHeight w:hRule="exact" w:val="289"/>
      </w:trPr>
      <w:tc>
        <w:tcPr>
          <w:tcW w:w="7769" w:type="dxa"/>
        </w:tcPr>
        <w:p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D06B29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6E3B96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D06B29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6D24C3">
            <w:fldChar w:fldCharType="begin"/>
          </w:r>
          <w:r w:rsidR="006D24C3">
            <w:instrText xml:space="preserve"> SECTIONPAGES   \* MERGEFORMAT </w:instrText>
          </w:r>
          <w:r w:rsidR="006D24C3">
            <w:fldChar w:fldCharType="separate"/>
          </w:r>
          <w:r w:rsidR="006E3B96">
            <w:t>1</w:t>
          </w:r>
          <w:r w:rsidR="006D24C3">
            <w:fldChar w:fldCharType="end"/>
          </w:r>
        </w:p>
      </w:tc>
    </w:tr>
    <w:tr w:rsidR="0089073C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37" w:rsidRDefault="00F91837">
      <w:r>
        <w:separator/>
      </w:r>
    </w:p>
  </w:footnote>
  <w:footnote w:type="continuationSeparator" w:id="0">
    <w:p w:rsidR="00F91837" w:rsidRDefault="00F91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6E3B96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7DAB4A1" wp14:editId="4C5069CA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D06B29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06B29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D06B29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06B29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D06B29">
                                  <w:t>30 januari 2020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D06B29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D06B29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D06B29">
                                  <w:t>2814729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D06B29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06B29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D06B29"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06B29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D06B29">
                            <w:t>30 januari 2020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D06B29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D06B29"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D06B29">
                            <w:t>2814729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3F75A67" wp14:editId="0353EA1A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4548A244" wp14:editId="0E85D4BD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3B96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F3F0C76" wp14:editId="70CDCE60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CED6D61"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" stroked="f" strokecolor="fuchsia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6D24C3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4097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$/brief-2010.xml&quot; profile=&quot;minjus&quot; src=&quot;DWJZ/Wet/11 Behandeling TK/11 Brief TK nota van wijziging.xml&quot; target=&quot;Microsoft Word&quot; target-build=&quot;16.0.4954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3de nota van wijziging Wijzigingswet meldkamers (35065)&quot;/&gt;&lt;chkcontact value=&quot;1&quot;/&gt;&lt;radtelefoon value=&quot;1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5af52c42fba84eb0aecbe94120a841c3&quot; id=&quot;G4CC6158237D34960826277F901042669&quot; reference=&quot;cursor&quot; src=&quot;$/Bestuursdepartement/DWJZ/DWJZ tekstblokken/Wet/11 Behandeling TK/11 brief TK nota nav wijziging.xml&quot;&gt;&lt;ds:template&gt;&lt;medenamens/&gt;&lt;departementen/&gt;&lt;keuzelijst1/&gt;&lt;/ds:template&gt;&lt;ds:body&gt;Hierbij bied ik u de nota naar wijziging inzake het bovenvermelde voorstel aan.&lt;/ds:body&gt;&lt;/ds:content&gt;&lt;ds:content at=&quot;cursor&quot; bookmark=&quot;G35357b58e5454b7c967ecc1e1c65aabc&quot; id=&quot;G5A69C56C84C64BBBA754C2D9B48A39AA&quot; reference=&quot;cursor&quot; src=&quot;$/Bestuursdepartement/DWJZ/DWJZ tekstblokken/geintegreerde tekstblokken/Ondertekening minister of staats.xml&quot;&gt;&lt;ds:template&gt;&lt;ministerStaats/&gt;&lt;naamMinisterStaats&gt;Ferd Grapperhaus&lt;/naamMinisterStaats&gt;&lt;Bewindspersoon&gt;De Minister van Justitie en Veiligheid,&lt;/Bewindspersoon&gt;&lt;/ds:template&gt;&lt;ds:body&gt;&lt;p/&gt;&lt;p&gt;De Minister van Justitie en Veiligheid,&lt;/p&gt;&lt;p/&gt;&lt;p/&gt;&lt;p/&gt;&lt;p/&gt;&lt;p&gt;Ferd Grapperhaus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afzendkopje&quot;&gt;Contactpersoon&lt;/p&gt;&lt;p style=&quot;afzendgegevens&quot;&gt;T  070 370 79 11&lt;/p&gt;&lt;p style=&quot;afzendgegevens&quot;&gt;F  070 370 75 16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/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geen&quot; value=&quot;49&quot;&gt;&lt;afzender aanhef=&quot;1&quot; country-code=&quot;31&quot; country-id=&quot;NLD&quot; groetregel=&quot;1&quot; name=&quot;geen&quot; organisatie=&quot;176&quot; taal=&quot;1043&quot;&gt;&lt;taal id=&quot;1043&quot;/&gt;&lt;taal id=&quot;2057&quot;/&gt;&lt;taal id=&quot;1031&quot;/&gt;&lt;taal id=&quot;1036&quot;/&gt;&lt;taal id=&quot;1034&quot;/&gt;&lt;/afzender&gt;&lt;/ondertekenaar-item&gt;&lt;tweedeondertekenaar-item/&gt;&lt;behandelddoor-item formatted-value=&quot;geen&quot; value=&quot;49&quot;&gt;&lt;afzender aanhef=&quot;1&quot; country-code=&quot;31&quot; country-id=&quot;NLD&quot; groetregel=&quot;1&quot; name=&quot;geen&quot; organisatie=&quot;176&quot; taal=&quot;1043&quot;&gt;&lt;taal id=&quot;1043&quot;/&gt;&lt;taal id=&quot;2057&quot;/&gt;&lt;taal id=&quot;1031&quot;/&gt;&lt;taal id=&quot;1036&quot;/&gt;&lt;taal id=&quot;1034&quot;/&gt;&lt;/afzender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30 januari 2020&quot; value=&quot;2020-01-30T14:10:25&quot;/&gt;&lt;onskenmerk format-disabled=&quot;true&quot; formatted-value=&quot;2814729&quot; value=&quot;2814729&quot;/&gt;&lt;uwkenmerk formatted-value=&quot;&quot;/&gt;&lt;onderwerp format-disabled=&quot;true&quot; formatted-value=&quot;3de nota van wijziging Wijzigingswet meldkamers (35065)&quot; value=&quot;3de nota van wijziging Wijzigingswet meldkamers (35065)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6E3B96"/>
    <w:rsid w:val="000129A4"/>
    <w:rsid w:val="000E4FC7"/>
    <w:rsid w:val="001723FB"/>
    <w:rsid w:val="001B5B02"/>
    <w:rsid w:val="00221542"/>
    <w:rsid w:val="0040796D"/>
    <w:rsid w:val="005B585C"/>
    <w:rsid w:val="00652887"/>
    <w:rsid w:val="00666B4A"/>
    <w:rsid w:val="00690E82"/>
    <w:rsid w:val="006D24C3"/>
    <w:rsid w:val="006E3B96"/>
    <w:rsid w:val="00794445"/>
    <w:rsid w:val="0089073C"/>
    <w:rsid w:val="008A7B34"/>
    <w:rsid w:val="009B09F2"/>
    <w:rsid w:val="00B07A5A"/>
    <w:rsid w:val="00B2078A"/>
    <w:rsid w:val="00B46C81"/>
    <w:rsid w:val="00C22108"/>
    <w:rsid w:val="00CC3E4D"/>
    <w:rsid w:val="00D06B29"/>
    <w:rsid w:val="00D2034F"/>
    <w:rsid w:val="00D3187B"/>
    <w:rsid w:val="00DD1C86"/>
    <w:rsid w:val="00E46F34"/>
    <w:rsid w:val="00F60DEA"/>
    <w:rsid w:val="00F75106"/>
    <w:rsid w:val="00F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D06B2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6B29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D06B2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6B29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PEK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175</ap:Words>
  <ap:Characters>967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1140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2020-01-30T15:24:00.0000000Z</lastPrinted>
  <dcterms:created xsi:type="dcterms:W3CDTF">2020-01-31T15:44:00.0000000Z</dcterms:created>
  <dcterms:modified xsi:type="dcterms:W3CDTF">2020-01-31T15:44:00.0000000Z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der Staten-Generaal_x000d_Postbus 20018 _x000d_2500 EA  DEN HAAG</vt:lpwstr>
  </property>
  <property fmtid="{D5CDD505-2E9C-101B-9397-08002B2CF9AE}" pid="4" name="datum">
    <vt:lpwstr>30 januari 2020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3de nota van wijziging Wijzigingswet meldkamers (35065)</vt:lpwstr>
  </property>
  <property fmtid="{D5CDD505-2E9C-101B-9397-08002B2CF9AE}" pid="8" name="_onderwerp">
    <vt:lpwstr>Onderwerp</vt:lpwstr>
  </property>
  <property fmtid="{D5CDD505-2E9C-101B-9397-08002B2CF9AE}" pid="9" name="onskenmerk">
    <vt:lpwstr>2814729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0x0101008D0E0A40DF582E44B5CCBFBAB63A70B0</vt:lpwstr>
  </property>
</Properties>
</file>