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49"/>
      </w:tblGrid>
      <w:tr w:rsidRPr="00434042" w:rsidR="00947A16" w:rsidTr="00947A16">
        <w:trPr>
          <w:trHeight w:val="426" w:hRule="exact"/>
        </w:trPr>
        <w:tc>
          <w:tcPr>
            <w:tcW w:w="851" w:type="dxa"/>
          </w:tcPr>
          <w:p w:rsidRPr="00434042" w:rsidR="00947A16" w:rsidP="00947A16" w:rsidRDefault="00947A16">
            <w:r>
              <w:rPr>
                <w:szCs w:val="18"/>
              </w:rPr>
              <w:t>Datum</w:t>
            </w:r>
            <w:r w:rsidR="00362715">
              <w:rPr>
                <w:szCs w:val="18"/>
              </w:rPr>
              <w:t>:</w:t>
            </w:r>
          </w:p>
        </w:tc>
        <w:tc>
          <w:tcPr>
            <w:tcW w:w="6649" w:type="dxa"/>
          </w:tcPr>
          <w:p w:rsidRPr="00434042" w:rsidR="00947A16" w:rsidP="00C34D19" w:rsidRDefault="00E87658">
            <w:pPr>
              <w:tabs>
                <w:tab w:val="center" w:pos="3290"/>
              </w:tabs>
            </w:pPr>
            <w:r>
              <w:t>28 maart 2018</w:t>
            </w:r>
            <w:bookmarkStart w:name="_GoBack" w:id="0"/>
            <w:bookmarkEnd w:id="0"/>
            <w:r w:rsidR="00947A16">
              <w:tab/>
            </w:r>
          </w:p>
        </w:tc>
      </w:tr>
      <w:tr w:rsidRPr="00434042" w:rsidR="00947A16" w:rsidTr="00947A16">
        <w:trPr>
          <w:trHeight w:val="369"/>
        </w:trPr>
        <w:tc>
          <w:tcPr>
            <w:tcW w:w="851" w:type="dxa"/>
          </w:tcPr>
          <w:p w:rsidR="00947A16" w:rsidP="00947A16" w:rsidRDefault="00947A16">
            <w:r>
              <w:rPr>
                <w:szCs w:val="18"/>
              </w:rPr>
              <w:t>Betreft</w:t>
            </w:r>
            <w:r w:rsidR="00362715">
              <w:rPr>
                <w:szCs w:val="18"/>
              </w:rPr>
              <w:t>:</w:t>
            </w:r>
          </w:p>
        </w:tc>
        <w:tc>
          <w:tcPr>
            <w:tcW w:w="6649" w:type="dxa"/>
          </w:tcPr>
          <w:p w:rsidRPr="00947A16" w:rsidR="00947A16" w:rsidP="00C34D19" w:rsidRDefault="00947A16">
            <w:r w:rsidRPr="00947A16">
              <w:rPr>
                <w:szCs w:val="18"/>
              </w:rPr>
              <w:t>Wijziging van onder meer de Wet op het voortgezet onderwijs en de Wet voortgezet onderwijs BES in verband met modernisering van de bepalingen over voorzieningenplanning</w:t>
            </w:r>
            <w:r w:rsidR="002E45C4">
              <w:rPr>
                <w:szCs w:val="18"/>
              </w:rPr>
              <w:t xml:space="preserve"> (34 642)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47A16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7A16" w:rsidP="00D9561B" w:rsidRDefault="00947A16">
            <w:r>
              <w:t>De Voorzitter van de Tweede Kamer der Staten-Generaal</w:t>
            </w:r>
          </w:p>
          <w:p w:rsidR="00947A16" w:rsidP="00D9561B" w:rsidRDefault="00947A16">
            <w:r>
              <w:t>Postbus 20018</w:t>
            </w:r>
          </w:p>
          <w:p w:rsidR="00947A16" w:rsidP="00D9561B" w:rsidRDefault="00947A16">
            <w:r>
              <w:t>2500 EA  DEN HAAG</w:t>
            </w:r>
          </w:p>
          <w:p w:rsidR="00947A16" w:rsidP="00D9561B" w:rsidRDefault="00947A16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947A16" w:rsidTr="00DD7316">
        <w:tc>
          <w:tcPr>
            <w:tcW w:w="2160" w:type="dxa"/>
          </w:tcPr>
          <w:p w:rsidRPr="000176EE" w:rsidR="00947A16" w:rsidP="00DD7316" w:rsidRDefault="00947A16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947A16" w:rsidP="00947A16" w:rsidRDefault="00947A1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947A16" w:rsidP="00947A16" w:rsidRDefault="00947A1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947A16" w:rsidP="00947A16" w:rsidRDefault="00947A1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947A16" w:rsidP="00947A16" w:rsidRDefault="00947A16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947A16" w:rsidP="00947A16" w:rsidRDefault="00947A16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947A16" w:rsidTr="00DD7316">
        <w:trPr>
          <w:trHeight w:val="200" w:hRule="exact"/>
        </w:trPr>
        <w:tc>
          <w:tcPr>
            <w:tcW w:w="2160" w:type="dxa"/>
          </w:tcPr>
          <w:p w:rsidRPr="00D86CC6" w:rsidR="00947A16" w:rsidP="00DD7316" w:rsidRDefault="00947A1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947A16" w:rsidTr="00DD7316">
        <w:trPr>
          <w:trHeight w:val="1680"/>
        </w:trPr>
        <w:tc>
          <w:tcPr>
            <w:tcW w:w="2160" w:type="dxa"/>
          </w:tcPr>
          <w:p w:rsidRPr="00D86CC6" w:rsidR="00947A16" w:rsidP="00DD7316" w:rsidRDefault="00947A16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947A16" w:rsidP="00DD7316" w:rsidRDefault="00947A16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1154188</w:t>
            </w:r>
            <w:r>
              <w:rPr>
                <w:sz w:val="13"/>
                <w:szCs w:val="13"/>
              </w:rPr>
              <w:fldChar w:fldCharType="end"/>
            </w:r>
            <w:r w:rsidR="00362715">
              <w:rPr>
                <w:sz w:val="13"/>
                <w:szCs w:val="13"/>
              </w:rPr>
              <w:t>/6593</w:t>
            </w:r>
          </w:p>
        </w:tc>
      </w:tr>
    </w:tbl>
    <w:p w:rsidRPr="00C668C0" w:rsidR="00947A16" w:rsidP="00235CD2" w:rsidRDefault="00947A16">
      <w:pPr>
        <w:pStyle w:val="standaard-tekst"/>
      </w:pPr>
      <w:bookmarkStart w:name="STDTXT__OCW_Tekstblokken_txtNahangEK2502" w:id="1"/>
      <w:r>
        <w:t>Hierbij bied ik u aan</w:t>
      </w:r>
      <w:r w:rsidR="00C615F3">
        <w:t xml:space="preserve"> </w:t>
      </w:r>
      <w:r w:rsidR="00CE3FA5">
        <w:t xml:space="preserve">de nota naar aanleiding </w:t>
      </w:r>
      <w:r>
        <w:t xml:space="preserve">van het verslag </w:t>
      </w:r>
      <w:r w:rsidR="002E45C4">
        <w:t>en</w:t>
      </w:r>
      <w:r w:rsidR="00CE3FA5">
        <w:t xml:space="preserve"> </w:t>
      </w:r>
      <w:r>
        <w:t xml:space="preserve">een nota van wijziging </w:t>
      </w:r>
      <w:r w:rsidRPr="00C668C0">
        <w:t>inzake het bovengenoemde voorstel.</w:t>
      </w:r>
    </w:p>
    <w:p w:rsidRPr="00C668C0" w:rsidR="00947A16" w:rsidP="00235CD2" w:rsidRDefault="00947A16">
      <w:pPr>
        <w:pStyle w:val="standaard-tekst"/>
      </w:pPr>
      <w:r w:rsidRPr="00C668C0">
        <w:t> </w:t>
      </w:r>
    </w:p>
    <w:p w:rsidRPr="00C668C0" w:rsidR="00947A16" w:rsidP="00235CD2" w:rsidRDefault="00947A16">
      <w:pPr>
        <w:pStyle w:val="standaard-tekst"/>
      </w:pPr>
      <w:r w:rsidRPr="00C668C0">
        <w:t> </w:t>
      </w:r>
    </w:p>
    <w:p w:rsidRPr="00C668C0" w:rsidR="00947A16" w:rsidP="00235CD2" w:rsidRDefault="002E45C4">
      <w:pPr>
        <w:pStyle w:val="standaard-tekst"/>
      </w:pPr>
      <w:r>
        <w:t xml:space="preserve">De </w:t>
      </w:r>
      <w:r w:rsidR="00C615F3">
        <w:t>Minister</w:t>
      </w:r>
      <w:r w:rsidRPr="00C668C0" w:rsidR="00947A16">
        <w:t> </w:t>
      </w:r>
      <w:r w:rsidR="00C615F3">
        <w:t>voor Basis- en Voortgezet Onderwijs en Media</w:t>
      </w:r>
    </w:p>
    <w:p w:rsidRPr="00C668C0" w:rsidR="00947A16" w:rsidP="00235CD2" w:rsidRDefault="00947A16">
      <w:pPr>
        <w:pStyle w:val="standaard-tekst"/>
      </w:pPr>
      <w:r w:rsidRPr="00C668C0">
        <w:t> </w:t>
      </w:r>
    </w:p>
    <w:p w:rsidRPr="00C668C0" w:rsidR="00947A16" w:rsidP="00235CD2" w:rsidRDefault="00947A16">
      <w:pPr>
        <w:pStyle w:val="standaard-tekst"/>
      </w:pPr>
      <w:r w:rsidRPr="00C668C0">
        <w:t> </w:t>
      </w:r>
    </w:p>
    <w:p w:rsidRPr="00C668C0" w:rsidR="00947A16" w:rsidP="00235CD2" w:rsidRDefault="00947A16">
      <w:pPr>
        <w:pStyle w:val="standaard-tekst"/>
      </w:pPr>
      <w:r w:rsidRPr="00C668C0">
        <w:t> </w:t>
      </w:r>
    </w:p>
    <w:p w:rsidR="00F8054C" w:rsidP="00235CD2" w:rsidRDefault="00F8054C">
      <w:pPr>
        <w:pStyle w:val="standaard-tekst"/>
      </w:pPr>
    </w:p>
    <w:p w:rsidR="00F8054C" w:rsidP="00235CD2" w:rsidRDefault="00F8054C">
      <w:pPr>
        <w:pStyle w:val="standaard-tekst"/>
      </w:pPr>
    </w:p>
    <w:p w:rsidRPr="00C668C0" w:rsidR="00947A16" w:rsidP="00235CD2" w:rsidRDefault="00C615F3">
      <w:pPr>
        <w:pStyle w:val="standaard-tekst"/>
      </w:pPr>
      <w:r>
        <w:t>Arie Slob</w:t>
      </w:r>
    </w:p>
    <w:p w:rsidRPr="00C668C0" w:rsidR="00947A16" w:rsidP="00235CD2" w:rsidRDefault="00947A16">
      <w:pPr>
        <w:pStyle w:val="standaard-tekst"/>
      </w:pPr>
      <w:r w:rsidRPr="00C668C0">
        <w:t> </w:t>
      </w:r>
    </w:p>
    <w:bookmarkEnd w:id="1"/>
    <w:sectPr w:rsidRPr="00C668C0" w:rsidR="00947A16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16" w:rsidRDefault="00947A16">
      <w:r>
        <w:separator/>
      </w:r>
    </w:p>
    <w:p w:rsidR="00947A16" w:rsidRDefault="00947A16"/>
  </w:endnote>
  <w:endnote w:type="continuationSeparator" w:id="0">
    <w:p w:rsidR="00947A16" w:rsidRDefault="00947A16">
      <w:r>
        <w:continuationSeparator/>
      </w:r>
    </w:p>
    <w:p w:rsidR="00947A16" w:rsidRDefault="0094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16" w:rsidRDefault="00947A1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47A16" w:rsidP="00947A16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47A16" w:rsidP="00947A16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E87658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E87658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16" w:rsidRDefault="00947A16">
      <w:r>
        <w:separator/>
      </w:r>
    </w:p>
    <w:p w:rsidR="00947A16" w:rsidRDefault="00947A16"/>
  </w:footnote>
  <w:footnote w:type="continuationSeparator" w:id="0">
    <w:p w:rsidR="00947A16" w:rsidRDefault="00947A16">
      <w:r>
        <w:continuationSeparator/>
      </w:r>
    </w:p>
    <w:p w:rsidR="00947A16" w:rsidRDefault="00947A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16" w:rsidRDefault="00947A1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C615F3">
            <w:rPr>
              <w:sz w:val="13"/>
              <w:szCs w:val="13"/>
            </w:rPr>
            <w:t>1154188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947A16" w:rsidRDefault="00947A16" w:rsidP="00947A16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140" name="Afbeelding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7A16" w:rsidRPr="00543A0D" w:rsidRDefault="00947A16" w:rsidP="00947A16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47A16" w:rsidP="00947A16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58540B9A64F04F04BD2D32E9C68F8D71&quot;/&gt;&lt;Field id=&quot;Author.1&quot; value=&quot;Zirkzee&quot;/&gt;&lt;Field id=&quot;Author.2&quot; value=&quot;M.J.M.&quot;/&gt;&lt;Field id=&quot;Author.3&quot; value=&quot;&quot;/&gt;&lt;Field id=&quot;Author.4&quot; value=&quot;Marja&quot;/&gt;&lt;Field id=&quot;Author.5&quot; value=&quot;m.j.m.flippo@minocw.nl&quot;/&gt;&lt;Field id=&quot;Author.6&quot; value=&quot;&quot;/&gt;&lt;Field id=&quot;Author.7&quot; value=&quot;&quot;/&gt;&lt;Field id=&quot;Author.8&quot; value=&quot;&quot;/&gt;&lt;Field id=&quot;Author.9&quot; value=&quot;o202fli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Zirkzee&quot;/&gt;&lt;Field id=&quot;Author.E72E562AD10E44CF8B0BB85626A7CED6&quot; value=&quot;&quot;/&gt;&lt;Field id=&quot;Author.2A7545B21CF14EEBBD8CE2FB110ECA76&quot; value=&quot;+31-70-412 2081&quot;/&gt;&lt;Field id=&quot;Author.07A356D7877849EBA5C9C7CF16E58D5F&quot; value=&quot;&quot;/&gt;&lt;Field id=&quot;Author.316524BDEDA04B27B02489813A15B3D2&quot; value=&quot;&quot;/&gt;&lt;Field id=&quot;Author.764D5833F93D470E8E750B1DAEBD2873&quot; value=&quot;52079&quot;/&gt;&lt;Field id=&quot;Author.978504FDCABC4ECBB9ECA7D9D1C6BAF8&quot; value=&quot;Secretaresse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58540B9A64F04F04BD2D32E9C68F8D71&quot;/&gt;&lt;Field id=&quot;Typist.1&quot; value=&quot;Zirkzee&quot;/&gt;&lt;Field id=&quot;Typist.2&quot; value=&quot;M.J.M.&quot;/&gt;&lt;Field id=&quot;Typist.3&quot; value=&quot;&quot;/&gt;&lt;Field id=&quot;Typist.4&quot; value=&quot;Marja&quot;/&gt;&lt;Field id=&quot;Typist.5&quot; value=&quot;m.j.m.flippo@minocw.nl&quot;/&gt;&lt;Field id=&quot;Typist.6&quot; value=&quot;&quot;/&gt;&lt;Field id=&quot;Typist.7&quot; value=&quot;&quot;/&gt;&lt;Field id=&quot;Typist.8&quot; value=&quot;&quot;/&gt;&lt;Field id=&quot;Typist.9&quot; value=&quot;o202fli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Zirkzee&quot;/&gt;&lt;Field id=&quot;Typist.E72E562AD10E44CF8B0BB85626A7CED6&quot; value=&quot;&quot;/&gt;&lt;Field id=&quot;Typist.2A7545B21CF14EEBBD8CE2FB110ECA76&quot; value=&quot;+31-70-412 2081&quot;/&gt;&lt;Field id=&quot;Typist.07A356D7877849EBA5C9C7CF16E58D5F&quot; value=&quot;&quot;/&gt;&lt;Field id=&quot;Typist.316524BDEDA04B27B02489813A15B3D2&quot; value=&quot;&quot;/&gt;&lt;Field id=&quot;Typist.764D5833F93D470E8E750B1DAEBD2873&quot; value=&quot;52079&quot;/&gt;&lt;Field id=&quot;Typist.978504FDCABC4ECBB9ECA7D9D1C6BAF8&quot; value=&quot;Secretaresse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60FB729CC0EA4A36961C83B6779AD2C8&quot;/&gt;&lt;Field id=&quot;Template.1&quot; value=&quot;Brief TK&quot;/&gt;&lt;Field id=&quot;Template.2&quot; value=&quot;False&quot;/&gt;&lt;Field id=&quot;Template.3&quot; value=&quot;1&quot;/&gt;&lt;Field id=&quot;Template.4&quot; value=&quot;TP60FB729CC0EA4A36961C83B6779AD2C8.sdp&quot;/&gt;&lt;Field id=&quot;Template.F7CF6B99D03B4E9BA5ADC2EAD0AF8DE8&quot; value=&quot;0.1&quot;/&gt;&lt;Field id=&quot;Template.C0486B6320E844FAB73B6A4011279223&quot; value=&quot;&quot;/&gt;&lt;Field id=&quot;Template.1837871373234C94AE26FC6D93758E9C&quot; value=&quot;Marja Zirkzee-Flippo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724C83DC4D4741259F06C2D87DCB2BCA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79EF07FF29B04ACD90F5BFF4D325E8A4&quot; description=&quot;Datum document&quot; mappedto=&quot;OCW_DATE&quot; value=&quot;2/20/2017 4:27:20 PM&quot;/&gt;&lt;Field id=&quot;1E9CCF9E10E84B0A9B1885119876CFF5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947A16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5C4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2715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47A16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5F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3FA5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58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054C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947A1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947A1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602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2017-12-11T08:13:00.0000000Z</lastPrinted>
  <dcterms:created xsi:type="dcterms:W3CDTF">2017-02-20T15:27:00.0000000Z</dcterms:created>
  <dcterms:modified xsi:type="dcterms:W3CDTF">2018-03-28T12:06:00.0000000Z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1154188</vt:lpwstr>
  </property>
  <property fmtid="{D5CDD505-2E9C-101B-9397-08002B2CF9AE}" pid="3" name="ContentTypeId">
    <vt:lpwstr>0x0101000D6FAFA799A24F4BBA4A129C807EDAFE</vt:lpwstr>
  </property>
</Properties>
</file>