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97AE2" w:rsidR="00097AE2" w:rsidP="00097AE2" w:rsidRDefault="00D85E4B" w14:paraId="47B334D4" w14:textId="77777777">
      <w:r>
        <w:t>Geachte Voorzitter,</w:t>
      </w:r>
    </w:p>
    <w:p w:rsidR="0068313E" w:rsidP="0068313E" w:rsidRDefault="0068313E" w14:paraId="40FE86FA" w14:textId="77777777">
      <w:pPr>
        <w:tabs>
          <w:tab w:val="left" w:pos="426"/>
        </w:tabs>
      </w:pPr>
    </w:p>
    <w:p w:rsidR="004704B3" w:rsidP="0068313E" w:rsidRDefault="00DD3173" w14:paraId="7F8CF61D" w14:textId="77777777">
      <w:pPr>
        <w:tabs>
          <w:tab w:val="left" w:pos="360"/>
          <w:tab w:val="left" w:pos="2160"/>
          <w:tab w:val="left" w:pos="4320"/>
          <w:tab w:val="left" w:pos="6480"/>
        </w:tabs>
      </w:pPr>
      <w:r>
        <w:t>Hierbij bied ik u</w:t>
      </w:r>
      <w:r w:rsidR="00E42A0A">
        <w:t>,</w:t>
      </w:r>
      <w:r>
        <w:t xml:space="preserve"> in overeenstemming met de </w:t>
      </w:r>
      <w:r w:rsidR="00023CED">
        <w:t>s</w:t>
      </w:r>
      <w:r>
        <w:t>taatssecretaris voor Binnenlandse Zaken en Koninkrijksrelaties de n</w:t>
      </w:r>
      <w:r w:rsidRPr="0087211F">
        <w:t>ota naar aanleiding van het verslag</w:t>
      </w:r>
      <w:r>
        <w:t xml:space="preserve"> inzake het bovenvermelde voorstel aan.</w:t>
      </w:r>
    </w:p>
    <w:p w:rsidR="004704B3" w:rsidP="0068313E" w:rsidRDefault="004704B3" w14:paraId="5DCAB9CF" w14:textId="77777777">
      <w:pPr>
        <w:tabs>
          <w:tab w:val="left" w:pos="426"/>
        </w:tabs>
      </w:pPr>
    </w:p>
    <w:p w:rsidR="00D85E4B" w:rsidP="0068313E" w:rsidRDefault="00D85E4B" w14:paraId="45471D08" w14:textId="77777777">
      <w:pPr>
        <w:tabs>
          <w:tab w:val="left" w:pos="426"/>
        </w:tabs>
      </w:pPr>
    </w:p>
    <w:p w:rsidR="00D85E4B" w:rsidP="0068313E" w:rsidRDefault="00D85E4B" w14:paraId="543185C9" w14:textId="77777777">
      <w:pPr>
        <w:tabs>
          <w:tab w:val="left" w:pos="426"/>
        </w:tabs>
      </w:pPr>
    </w:p>
    <w:p w:rsidR="00D85E4B" w:rsidP="0068313E" w:rsidRDefault="00D85E4B" w14:paraId="0AE64D9C" w14:textId="77777777">
      <w:pPr>
        <w:tabs>
          <w:tab w:val="left" w:pos="426"/>
        </w:tabs>
      </w:pPr>
    </w:p>
    <w:p w:rsidR="00D85E4B" w:rsidP="0068313E" w:rsidRDefault="00D85E4B" w14:paraId="403C0821" w14:textId="77777777">
      <w:pPr>
        <w:tabs>
          <w:tab w:val="left" w:pos="426"/>
        </w:tabs>
      </w:pPr>
      <w:r>
        <w:t>Carola Schouten</w:t>
      </w:r>
    </w:p>
    <w:p w:rsidRPr="00FD41A9" w:rsidR="004C34E3" w:rsidP="00197059" w:rsidRDefault="00DD3173" w14:paraId="5A10A524" w14:textId="77777777">
      <w:pPr>
        <w:rPr>
          <w:szCs w:val="18"/>
        </w:rPr>
      </w:pPr>
      <w:r>
        <w:rPr>
          <w:szCs w:val="18"/>
        </w:rPr>
        <w:t>Minister van Landbouw, Natuur en Voedselkwaliteit</w:t>
      </w:r>
    </w:p>
    <w:sectPr w:rsidRPr="00FD41A9" w:rsidR="004C34E3" w:rsidSect="009B17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C325A" w14:textId="77777777" w:rsidR="00F254EF" w:rsidRDefault="00F254EF">
      <w:pPr>
        <w:spacing w:line="240" w:lineRule="auto"/>
      </w:pPr>
      <w:r>
        <w:separator/>
      </w:r>
    </w:p>
  </w:endnote>
  <w:endnote w:type="continuationSeparator" w:id="0">
    <w:p w14:paraId="5DFCD639" w14:textId="77777777" w:rsidR="00F254EF" w:rsidRDefault="00F254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rofont">
    <w:altName w:val="Corbel"/>
    <w:panose1 w:val="020B0503040100020103"/>
    <w:charset w:val="00"/>
    <w:family w:val="swiss"/>
    <w:pitch w:val="variable"/>
    <w:sig w:usb0="800000A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8F587" w14:textId="77777777" w:rsidR="00E42A0A" w:rsidRDefault="00E42A0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5E704" w14:textId="77777777"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6E4DFA" w14:paraId="553366BD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60AC7020" w14:textId="77777777" w:rsidR="00074F10" w:rsidRDefault="00074F10" w:rsidP="003F1F6B">
          <w:pPr>
            <w:pStyle w:val="Huisstijl-Rubricering"/>
          </w:pPr>
        </w:p>
      </w:tc>
      <w:tc>
        <w:tcPr>
          <w:tcW w:w="2156" w:type="dxa"/>
        </w:tcPr>
        <w:p w14:paraId="52565623" w14:textId="77777777" w:rsidR="00074F10" w:rsidRPr="00645414" w:rsidRDefault="00DD3173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57090B"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CC70E4">
            <w:fldChar w:fldCharType="begin"/>
          </w:r>
          <w:r>
            <w:instrText xml:space="preserve"> SECTIONPAGES   \* MERGEFORMAT </w:instrText>
          </w:r>
          <w:r w:rsidR="00CC70E4">
            <w:fldChar w:fldCharType="separate"/>
          </w:r>
          <w:r w:rsidR="00197059">
            <w:t>2</w:t>
          </w:r>
          <w:r w:rsidR="00CC70E4">
            <w:fldChar w:fldCharType="end"/>
          </w:r>
        </w:p>
      </w:tc>
    </w:tr>
  </w:tbl>
  <w:p w14:paraId="2FF93B53" w14:textId="77777777" w:rsidR="00074F10" w:rsidRPr="00BC3B53" w:rsidRDefault="00074F10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6E4DFA" w14:paraId="24922800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6DE200A3" w14:textId="77777777" w:rsidR="00074F10" w:rsidRDefault="00074F10" w:rsidP="008C356D">
          <w:pPr>
            <w:pStyle w:val="Huisstijl-Rubricering"/>
          </w:pPr>
        </w:p>
      </w:tc>
      <w:tc>
        <w:tcPr>
          <w:tcW w:w="2170" w:type="dxa"/>
        </w:tcPr>
        <w:p w14:paraId="123F61A8" w14:textId="77777777" w:rsidR="00074F10" w:rsidRPr="00ED539E" w:rsidRDefault="00DD3173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5027DA"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t>van</w:t>
          </w:r>
          <w:r w:rsidRPr="00ED539E">
            <w:t xml:space="preserve"> </w:t>
          </w:r>
          <w:r w:rsidR="00B57CCF">
            <w:fldChar w:fldCharType="begin"/>
          </w:r>
          <w:r>
            <w:instrText xml:space="preserve"> SECTIONPAGES   \* MERGEFORMAT </w:instrText>
          </w:r>
          <w:r w:rsidR="00B57CCF">
            <w:fldChar w:fldCharType="separate"/>
          </w:r>
          <w:r w:rsidR="000E6B69">
            <w:t>1</w:t>
          </w:r>
          <w:r w:rsidR="00B57CCF">
            <w:fldChar w:fldCharType="end"/>
          </w:r>
        </w:p>
      </w:tc>
    </w:tr>
  </w:tbl>
  <w:p w14:paraId="161543CC" w14:textId="77777777"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p w14:paraId="48D69AA3" w14:textId="77777777" w:rsidR="00074F10" w:rsidRPr="00BC3B53" w:rsidRDefault="00074F10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B83CF" w14:textId="77777777" w:rsidR="00F254EF" w:rsidRDefault="00F254EF">
      <w:pPr>
        <w:spacing w:line="240" w:lineRule="auto"/>
      </w:pPr>
      <w:r>
        <w:separator/>
      </w:r>
    </w:p>
  </w:footnote>
  <w:footnote w:type="continuationSeparator" w:id="0">
    <w:p w14:paraId="100E9E2E" w14:textId="77777777" w:rsidR="00F254EF" w:rsidRDefault="00F254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C3709" w14:textId="77777777" w:rsidR="00E42A0A" w:rsidRDefault="00E42A0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6E4DFA" w14:paraId="22AEE69C" w14:textId="77777777" w:rsidTr="00A50CF6">
      <w:tc>
        <w:tcPr>
          <w:tcW w:w="2156" w:type="dxa"/>
          <w:shd w:val="clear" w:color="auto" w:fill="auto"/>
        </w:tcPr>
        <w:p w14:paraId="464CF700" w14:textId="77777777" w:rsidR="00074F10" w:rsidRPr="005819CE" w:rsidRDefault="00DD3173" w:rsidP="00811294">
          <w:pPr>
            <w:pStyle w:val="Huisstijl-Kopje"/>
          </w:pPr>
          <w:r>
            <w:t>Ons kenmerk</w:t>
          </w:r>
        </w:p>
        <w:p w14:paraId="11AC8675" w14:textId="77777777" w:rsidR="00074F10" w:rsidRPr="005819CE" w:rsidRDefault="00DD3173" w:rsidP="00A50CF6">
          <w:pPr>
            <w:pStyle w:val="Huisstijl-Gegeven"/>
          </w:pPr>
          <w:r>
            <w:t xml:space="preserve">WJZ / </w:t>
          </w:r>
          <w:sdt>
            <w:sdtPr>
              <w:alias w:val="documentId"/>
              <w:id w:val="553123284"/>
              <w:lock w:val="sdtContentLocked"/>
              <w:placeholder>
                <w:docPart w:val="DefaultPlaceholder_-1854013440"/>
              </w:placeholder>
            </w:sdtPr>
            <w:sdtEndPr/>
            <w:sdtContent>
              <w:r w:rsidR="00F254EF">
                <w:fldChar w:fldCharType="begin"/>
              </w:r>
              <w:r w:rsidR="00F254EF">
                <w:instrText xml:space="preserve"> DOCPROPERTY  "documentId"  \* MERGEFORMAT </w:instrText>
              </w:r>
              <w:r w:rsidR="00F254EF">
                <w:fldChar w:fldCharType="separate"/>
              </w:r>
              <w:r w:rsidR="00CC70E4">
                <w:t>20330510</w:t>
              </w:r>
              <w:r w:rsidR="00F254EF">
                <w:fldChar w:fldCharType="end"/>
              </w:r>
            </w:sdtContent>
          </w:sdt>
        </w:p>
      </w:tc>
    </w:tr>
  </w:tbl>
  <w:p w14:paraId="2AD1B9AD" w14:textId="77777777" w:rsidR="00074F10" w:rsidRDefault="00074F10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6E4DFA" w14:paraId="33DACC61" w14:textId="77777777" w:rsidTr="00A50CF6">
      <w:trPr>
        <w:trHeight w:hRule="exact" w:val="400"/>
      </w:trPr>
      <w:tc>
        <w:tcPr>
          <w:tcW w:w="7380" w:type="dxa"/>
          <w:shd w:val="clear" w:color="auto" w:fill="auto"/>
        </w:tcPr>
        <w:p w14:paraId="4ACCF4DE" w14:textId="77777777" w:rsidR="00074F10" w:rsidRPr="00275984" w:rsidRDefault="00074F10" w:rsidP="00A50CF6">
          <w:pPr>
            <w:spacing w:line="240" w:lineRule="auto"/>
            <w:rPr>
              <w:sz w:val="12"/>
              <w:szCs w:val="12"/>
            </w:rPr>
          </w:pPr>
        </w:p>
      </w:tc>
    </w:tr>
  </w:tbl>
  <w:p w14:paraId="6BDF7602" w14:textId="77777777" w:rsidR="00074F10" w:rsidRDefault="00074F10" w:rsidP="008C356D"/>
  <w:p w14:paraId="76BF2395" w14:textId="77777777" w:rsidR="00074F10" w:rsidRPr="00740712" w:rsidRDefault="00074F10" w:rsidP="008C356D"/>
  <w:p w14:paraId="1DC50AE2" w14:textId="77777777" w:rsidR="00074F10" w:rsidRPr="00217880" w:rsidRDefault="00074F10" w:rsidP="008C356D">
    <w:pPr>
      <w:spacing w:line="0" w:lineRule="atLeast"/>
      <w:rPr>
        <w:sz w:val="2"/>
        <w:szCs w:val="2"/>
      </w:rPr>
    </w:pPr>
  </w:p>
  <w:p w14:paraId="2B3F4E67" w14:textId="77777777" w:rsidR="00074F10" w:rsidRDefault="00074F10" w:rsidP="004F44C2">
    <w:pPr>
      <w:pStyle w:val="Koptekst"/>
      <w:rPr>
        <w:rFonts w:cs="Verdana-Bold"/>
        <w:b/>
        <w:bCs/>
        <w:smallCaps/>
        <w:szCs w:val="18"/>
      </w:rPr>
    </w:pPr>
  </w:p>
  <w:p w14:paraId="36AF9824" w14:textId="77777777" w:rsidR="00074F10" w:rsidRDefault="00074F10" w:rsidP="004F44C2"/>
  <w:p w14:paraId="096C64F0" w14:textId="77777777" w:rsidR="00074F10" w:rsidRPr="00740712" w:rsidRDefault="00074F10" w:rsidP="004F44C2"/>
  <w:p w14:paraId="1E690615" w14:textId="77777777" w:rsidR="00074F10" w:rsidRPr="00217880" w:rsidRDefault="00074F10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6E4DFA" w14:paraId="6A3FD241" w14:textId="77777777" w:rsidTr="00751A6A">
      <w:trPr>
        <w:trHeight w:val="2636"/>
      </w:trPr>
      <w:tc>
        <w:tcPr>
          <w:tcW w:w="737" w:type="dxa"/>
          <w:shd w:val="clear" w:color="auto" w:fill="auto"/>
        </w:tcPr>
        <w:p w14:paraId="633A882B" w14:textId="77777777" w:rsidR="00074F10" w:rsidRDefault="00074F10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5786D254" w14:textId="77777777" w:rsidR="00074F10" w:rsidRDefault="00DD3173" w:rsidP="00D0609E">
          <w:pPr>
            <w:rPr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2343051" cy="1584915"/>
                <wp:effectExtent l="0" t="0" r="635" b="0"/>
                <wp:docPr id="4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04670696" name="LNV_Logo_druk_corr_pos_nl_Bouwst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D71FD7A" w14:textId="77777777" w:rsidR="00074F10" w:rsidRDefault="00074F10" w:rsidP="00D0609E">
    <w:pPr>
      <w:framePr w:w="6340" w:h="2750" w:hRule="exact" w:hSpace="180" w:wrap="around" w:vAnchor="page" w:hAnchor="text" w:x="3873" w:y="-140"/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6E4DFA" w14:paraId="04B50658" w14:textId="77777777" w:rsidTr="003F7063">
      <w:tc>
        <w:tcPr>
          <w:tcW w:w="2160" w:type="dxa"/>
        </w:tcPr>
        <w:p w14:paraId="09160073" w14:textId="77777777" w:rsidR="003F7063" w:rsidRPr="00F9751C" w:rsidRDefault="00DD3173" w:rsidP="003F7063">
          <w:pPr>
            <w:pStyle w:val="Huisstijl-Adres"/>
          </w:pPr>
          <w:r>
            <w:rPr>
              <w:b/>
            </w:rPr>
            <w:t>Directie Wetgeving en Juridische Zaken</w:t>
          </w:r>
          <w:r w:rsidRPr="00F9751C">
            <w:rPr>
              <w:b/>
            </w:rPr>
            <w:br/>
          </w:r>
        </w:p>
        <w:p w14:paraId="2C1BE810" w14:textId="77777777" w:rsidR="003F7063" w:rsidRPr="00BE5ED9" w:rsidRDefault="00DD3173" w:rsidP="003F7063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14:paraId="45A26EB3" w14:textId="77777777" w:rsidR="00EF495B" w:rsidRDefault="00DD3173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14:paraId="037DAE69" w14:textId="77777777" w:rsidR="00556BEE" w:rsidRPr="005B3814" w:rsidRDefault="00DD3173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="00BA129E">
            <w:rPr>
              <w:rFonts w:cs="Agrofont"/>
              <w:iCs/>
            </w:rPr>
            <w:t>00000001858272854000</w:t>
          </w:r>
        </w:p>
        <w:p w14:paraId="07989C68" w14:textId="77777777" w:rsidR="003F7063" w:rsidRPr="00D85E4B" w:rsidRDefault="00DD3173" w:rsidP="00884501">
          <w:pPr>
            <w:pStyle w:val="Huisstijl-Adres"/>
            <w:rPr>
              <w:u w:val="single"/>
            </w:rPr>
          </w:pPr>
          <w:r>
            <w:t>T</w:t>
          </w:r>
          <w:r>
            <w:tab/>
            <w:t>070 379 8911 (algemeen)</w:t>
          </w:r>
          <w:r w:rsidRPr="005819CE">
            <w:br/>
          </w:r>
          <w:r w:rsidR="006F751F">
            <w:t>F</w:t>
          </w:r>
          <w:r w:rsidR="006F751F">
            <w:tab/>
            <w:t>0</w:t>
          </w:r>
          <w:r>
            <w:t>70 378 6100</w:t>
          </w:r>
          <w:r w:rsidR="006F751F">
            <w:t xml:space="preserve"> (algemeen)</w:t>
          </w:r>
          <w:r w:rsidR="006F751F" w:rsidRPr="005819CE">
            <w:br/>
          </w:r>
          <w:r>
            <w:t>www.rijksoverheid.nl/lnv</w:t>
          </w:r>
          <w:r w:rsidRPr="00BE5ED9">
            <w:t xml:space="preserve"> </w:t>
          </w:r>
        </w:p>
      </w:tc>
    </w:tr>
    <w:tr w:rsidR="006E4DFA" w14:paraId="1DEF26C5" w14:textId="77777777" w:rsidTr="003F7063">
      <w:tc>
        <w:tcPr>
          <w:tcW w:w="2160" w:type="dxa"/>
        </w:tcPr>
        <w:p w14:paraId="2FC1192A" w14:textId="77777777" w:rsidR="003F7063" w:rsidRPr="004C2ACE" w:rsidRDefault="003F7063" w:rsidP="003F7063"/>
      </w:tc>
    </w:tr>
    <w:tr w:rsidR="006E4DFA" w14:paraId="0FB4162E" w14:textId="77777777" w:rsidTr="003F7063">
      <w:tc>
        <w:tcPr>
          <w:tcW w:w="2160" w:type="dxa"/>
        </w:tcPr>
        <w:p w14:paraId="7AAF041E" w14:textId="77777777" w:rsidR="003F7063" w:rsidRPr="00F9751C" w:rsidRDefault="00DD3173" w:rsidP="003F7063">
          <w:pPr>
            <w:pStyle w:val="Huisstijl-Kopje"/>
          </w:pPr>
          <w:r w:rsidRPr="00F9751C">
            <w:t>Ons kenmerk</w:t>
          </w:r>
        </w:p>
        <w:p w14:paraId="273DE7B7" w14:textId="77777777" w:rsidR="003F7063" w:rsidRDefault="00DD3173" w:rsidP="003F7063">
          <w:pPr>
            <w:pStyle w:val="Huisstijl-Gegeven"/>
          </w:pPr>
          <w:r>
            <w:t xml:space="preserve">WJZ / </w:t>
          </w:r>
          <w:sdt>
            <w:sdtPr>
              <w:alias w:val="documentId"/>
              <w:id w:val="1612016117"/>
              <w:lock w:val="sdtContentLocked"/>
              <w:placeholder>
                <w:docPart w:val="DefaultPlaceholder_-1854013440"/>
              </w:placeholder>
            </w:sdtPr>
            <w:sdtEndPr/>
            <w:sdtContent>
              <w:r w:rsidR="00F254EF">
                <w:fldChar w:fldCharType="begin"/>
              </w:r>
              <w:r w:rsidR="00F254EF">
                <w:instrText xml:space="preserve"> DOCPROPERTY  "documentId"  \* MERGEFORMAT </w:instrText>
              </w:r>
              <w:r w:rsidR="00F254EF">
                <w:fldChar w:fldCharType="separate"/>
              </w:r>
              <w:r w:rsidR="00CC70E4">
                <w:t>20330510</w:t>
              </w:r>
              <w:r w:rsidR="00F254EF">
                <w:fldChar w:fldCharType="end"/>
              </w:r>
            </w:sdtContent>
          </w:sdt>
        </w:p>
        <w:p w14:paraId="0CEF11DA" w14:textId="77777777" w:rsidR="003F7063" w:rsidRPr="003F7063" w:rsidRDefault="00DD3173" w:rsidP="003F7063">
          <w:pPr>
            <w:pStyle w:val="Huisstijl-NotaGegeven"/>
            <w:rPr>
              <w:b/>
            </w:rPr>
          </w:pPr>
          <w:r w:rsidRPr="003F7063">
            <w:rPr>
              <w:b/>
            </w:rPr>
            <w:t>Bijlage(n)</w:t>
          </w:r>
        </w:p>
        <w:p w14:paraId="4A8C9EC7" w14:textId="77777777" w:rsidR="003F7063" w:rsidRPr="00F0379C" w:rsidRDefault="00DD3173" w:rsidP="003F7063">
          <w:pPr>
            <w:pStyle w:val="Huisstijl-Gegeven"/>
          </w:pPr>
          <w:r>
            <w:t>1</w:t>
          </w:r>
        </w:p>
      </w:tc>
    </w:tr>
  </w:tbl>
  <w:p w14:paraId="0AC3AD0B" w14:textId="77777777" w:rsidR="00A13C59" w:rsidRPr="00A13C59" w:rsidRDefault="00A13C59" w:rsidP="00A13C59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6E4DFA" w14:paraId="0EFB1138" w14:textId="77777777" w:rsidTr="00A13DDD">
      <w:trPr>
        <w:trHeight w:val="400"/>
      </w:trPr>
      <w:tc>
        <w:tcPr>
          <w:tcW w:w="7520" w:type="dxa"/>
          <w:gridSpan w:val="2"/>
          <w:shd w:val="clear" w:color="auto" w:fill="auto"/>
        </w:tcPr>
        <w:p w14:paraId="0FD239AB" w14:textId="77777777" w:rsidR="00074F10" w:rsidRPr="00BC3B53" w:rsidRDefault="00DD3173" w:rsidP="00A50CF6">
          <w:pPr>
            <w:pStyle w:val="Huisstijl-Retouradres"/>
          </w:pPr>
          <w:r>
            <w:t>&gt; Retouradres Postbus 20401 2500 EK Den Haag</w:t>
          </w:r>
        </w:p>
      </w:tc>
    </w:tr>
    <w:tr w:rsidR="006E4DFA" w14:paraId="6E469AE4" w14:textId="77777777" w:rsidTr="00A13DDD">
      <w:trPr>
        <w:trHeight w:hRule="exact" w:val="2440"/>
      </w:trPr>
      <w:tc>
        <w:tcPr>
          <w:tcW w:w="7520" w:type="dxa"/>
          <w:gridSpan w:val="2"/>
          <w:shd w:val="clear" w:color="auto" w:fill="auto"/>
        </w:tcPr>
        <w:p w14:paraId="50D03861" w14:textId="77777777" w:rsidR="00D85E4B" w:rsidRDefault="00DD3173" w:rsidP="00A50CF6">
          <w:pPr>
            <w:pStyle w:val="Huisstijl-NAW"/>
          </w:pPr>
          <w:r w:rsidRPr="00D24199">
            <w:t xml:space="preserve">De </w:t>
          </w:r>
          <w:r w:rsidR="00D85E4B">
            <w:t>V</w:t>
          </w:r>
          <w:r w:rsidRPr="00D24199">
            <w:t xml:space="preserve">oorzitter van de Tweede Kamer </w:t>
          </w:r>
        </w:p>
        <w:p w14:paraId="5F0FD36D" w14:textId="77777777" w:rsidR="00074F10" w:rsidRDefault="00DD3173" w:rsidP="00A50CF6">
          <w:pPr>
            <w:pStyle w:val="Huisstijl-NAW"/>
          </w:pPr>
          <w:r w:rsidRPr="00D24199">
            <w:t>der Staten-Generaal</w:t>
          </w:r>
        </w:p>
        <w:p w14:paraId="7D2EF5E7" w14:textId="77777777" w:rsidR="0043158A" w:rsidRPr="00D24199" w:rsidRDefault="00DD3173" w:rsidP="00790793">
          <w:r w:rsidRPr="00D24199">
            <w:t>Binnenhof 4</w:t>
          </w:r>
        </w:p>
        <w:p w14:paraId="0D9CA20C" w14:textId="77777777" w:rsidR="0043158A" w:rsidRDefault="00DD3173" w:rsidP="00790793">
          <w:r w:rsidRPr="00D24199">
            <w:t xml:space="preserve">2513 AA </w:t>
          </w:r>
          <w:r>
            <w:t xml:space="preserve"> </w:t>
          </w:r>
          <w:r w:rsidR="00D85E4B">
            <w:t>DEN HAAG</w:t>
          </w:r>
        </w:p>
        <w:p w14:paraId="4D01550A" w14:textId="77777777" w:rsidR="00D85E4B" w:rsidRDefault="00D85E4B" w:rsidP="00790793"/>
        <w:p w14:paraId="472840B1" w14:textId="77777777" w:rsidR="00D85E4B" w:rsidRPr="00097AE2" w:rsidRDefault="00D85E4B" w:rsidP="00790793"/>
      </w:tc>
    </w:tr>
    <w:tr w:rsidR="006E4DFA" w14:paraId="171DE8CC" w14:textId="77777777" w:rsidTr="00A13DDD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14:paraId="25B11FCE" w14:textId="77777777" w:rsidR="00074F10" w:rsidRPr="00035E67" w:rsidRDefault="00074F10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6E4DFA" w14:paraId="02DA5AF6" w14:textId="77777777" w:rsidTr="00A13DDD">
      <w:trPr>
        <w:trHeight w:val="240"/>
      </w:trPr>
      <w:tc>
        <w:tcPr>
          <w:tcW w:w="900" w:type="dxa"/>
          <w:shd w:val="clear" w:color="auto" w:fill="auto"/>
        </w:tcPr>
        <w:p w14:paraId="71788E1B" w14:textId="77777777" w:rsidR="00074F10" w:rsidRPr="007709EF" w:rsidRDefault="00DD3173" w:rsidP="00A50CF6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14:paraId="38F0A442" w14:textId="77777777" w:rsidR="00074F10" w:rsidRPr="007709EF" w:rsidRDefault="00E42A0A" w:rsidP="00A50CF6">
          <w:r>
            <w:t>14 januari 2021</w:t>
          </w:r>
          <w:bookmarkStart w:id="0" w:name="_GoBack"/>
          <w:bookmarkEnd w:id="0"/>
        </w:p>
      </w:tc>
    </w:tr>
    <w:tr w:rsidR="006E4DFA" w14:paraId="41FD6C6C" w14:textId="77777777" w:rsidTr="00A13DDD">
      <w:trPr>
        <w:trHeight w:val="240"/>
      </w:trPr>
      <w:tc>
        <w:tcPr>
          <w:tcW w:w="900" w:type="dxa"/>
          <w:shd w:val="clear" w:color="auto" w:fill="auto"/>
        </w:tcPr>
        <w:p w14:paraId="0DE040D3" w14:textId="77777777" w:rsidR="00074F10" w:rsidRPr="007709EF" w:rsidRDefault="00DD3173" w:rsidP="00A50CF6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14:paraId="6F238DA2" w14:textId="77777777" w:rsidR="00074F10" w:rsidRPr="007709EF" w:rsidRDefault="00DD3173" w:rsidP="00A50CF6">
          <w:r w:rsidRPr="00F83BC6">
            <w:t>Voorstel van wet</w:t>
          </w:r>
          <w:r>
            <w:t>, houdende regels strekkende tot implementatie van Richtlijn (EU) 2019/633 van het Europees Parlement en de Raad van 17 april 2019 inzake oneerlijke handelspraktijken in de relaties tussen ondernemingen in de landbouw- en voedselvoorzieningsketen (</w:t>
          </w:r>
          <w:proofErr w:type="spellStart"/>
          <w:r>
            <w:t>PbEU</w:t>
          </w:r>
          <w:proofErr w:type="spellEnd"/>
          <w:r>
            <w:t xml:space="preserve"> 2019, L 111/59) (Wet oneerlijke handelspraktijken landbouw- en voedselvoorzieningsketen) </w:t>
          </w:r>
          <w:r w:rsidRPr="00F83BC6">
            <w:t>(</w:t>
          </w:r>
          <w:r>
            <w:t>35642)</w:t>
          </w:r>
        </w:p>
      </w:tc>
    </w:tr>
  </w:tbl>
  <w:p w14:paraId="32354CB8" w14:textId="77777777" w:rsidR="00074F10" w:rsidRPr="00BC4AE3" w:rsidRDefault="00074F10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DCC04D66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AE1E57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54F5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FA68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28C8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A47F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27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567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A65C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5759A2"/>
    <w:multiLevelType w:val="hybridMultilevel"/>
    <w:tmpl w:val="6226B388"/>
    <w:lvl w:ilvl="0" w:tplc="48847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1C82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3A8A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9AE6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24E4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FC29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B4EC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9654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9268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55FEF"/>
    <w:multiLevelType w:val="hybridMultilevel"/>
    <w:tmpl w:val="50F0923E"/>
    <w:lvl w:ilvl="0" w:tplc="6B3EB58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DB4803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C66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3E5F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D88C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1EB3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1220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F66E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D275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3538D"/>
    <w:multiLevelType w:val="hybridMultilevel"/>
    <w:tmpl w:val="1D8861C0"/>
    <w:lvl w:ilvl="0" w:tplc="3878C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C8EB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D29E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7EC8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A83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CC24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CE8B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8EB7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F0E2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4E0B38"/>
    <w:multiLevelType w:val="hybridMultilevel"/>
    <w:tmpl w:val="4C6C222C"/>
    <w:lvl w:ilvl="0" w:tplc="DABCF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645C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5870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D8DB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7699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CA2A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062B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3810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1CEE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7E4153"/>
    <w:multiLevelType w:val="hybridMultilevel"/>
    <w:tmpl w:val="258A6A30"/>
    <w:lvl w:ilvl="0" w:tplc="D89EE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80E9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1C70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FA7F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5056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EACB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7AF3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D0BD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827E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71537"/>
    <w:multiLevelType w:val="hybridMultilevel"/>
    <w:tmpl w:val="339C6468"/>
    <w:lvl w:ilvl="0" w:tplc="771E1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C442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8C23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2A00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49B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F800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287C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F6F8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CA08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2"/>
  </w:num>
  <w:num w:numId="13">
    <w:abstractNumId w:val="17"/>
  </w:num>
  <w:num w:numId="14">
    <w:abstractNumId w:val="13"/>
  </w:num>
  <w:num w:numId="15">
    <w:abstractNumId w:val="15"/>
  </w:num>
  <w:num w:numId="16">
    <w:abstractNumId w:val="16"/>
  </w:num>
  <w:num w:numId="17">
    <w:abstractNumId w:val="11"/>
  </w:num>
  <w:num w:numId="18">
    <w:abstractNumId w:val="14"/>
  </w:num>
  <w:num w:numId="1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21"/>
    <w:rsid w:val="00007AE8"/>
    <w:rsid w:val="000109ED"/>
    <w:rsid w:val="00013862"/>
    <w:rsid w:val="00016012"/>
    <w:rsid w:val="00020189"/>
    <w:rsid w:val="00020EE4"/>
    <w:rsid w:val="00023CED"/>
    <w:rsid w:val="00023E9A"/>
    <w:rsid w:val="00033CDD"/>
    <w:rsid w:val="00034A84"/>
    <w:rsid w:val="00035E67"/>
    <w:rsid w:val="000366F3"/>
    <w:rsid w:val="00036A0A"/>
    <w:rsid w:val="0006024D"/>
    <w:rsid w:val="00066C11"/>
    <w:rsid w:val="00071F28"/>
    <w:rsid w:val="00074079"/>
    <w:rsid w:val="00074F10"/>
    <w:rsid w:val="00092799"/>
    <w:rsid w:val="00092C5F"/>
    <w:rsid w:val="00096680"/>
    <w:rsid w:val="00097AE2"/>
    <w:rsid w:val="000A0F36"/>
    <w:rsid w:val="000A174A"/>
    <w:rsid w:val="000A3E0A"/>
    <w:rsid w:val="000A65AC"/>
    <w:rsid w:val="000B7281"/>
    <w:rsid w:val="000B7FAB"/>
    <w:rsid w:val="000C1BA1"/>
    <w:rsid w:val="000C3EA9"/>
    <w:rsid w:val="000D0225"/>
    <w:rsid w:val="000E6B69"/>
    <w:rsid w:val="000E7895"/>
    <w:rsid w:val="000F161D"/>
    <w:rsid w:val="0010083C"/>
    <w:rsid w:val="00115820"/>
    <w:rsid w:val="00123704"/>
    <w:rsid w:val="001270C7"/>
    <w:rsid w:val="00132540"/>
    <w:rsid w:val="0014786A"/>
    <w:rsid w:val="001516A4"/>
    <w:rsid w:val="00151E5F"/>
    <w:rsid w:val="001569AB"/>
    <w:rsid w:val="0016725C"/>
    <w:rsid w:val="0017207B"/>
    <w:rsid w:val="001726F3"/>
    <w:rsid w:val="001739B7"/>
    <w:rsid w:val="00173C51"/>
    <w:rsid w:val="00174CC2"/>
    <w:rsid w:val="00176CC6"/>
    <w:rsid w:val="00181BE4"/>
    <w:rsid w:val="00185576"/>
    <w:rsid w:val="00185951"/>
    <w:rsid w:val="00193F17"/>
    <w:rsid w:val="00196B8B"/>
    <w:rsid w:val="00197059"/>
    <w:rsid w:val="001A2BEA"/>
    <w:rsid w:val="001A6D93"/>
    <w:rsid w:val="001C32EC"/>
    <w:rsid w:val="001C38BD"/>
    <w:rsid w:val="001C4D5A"/>
    <w:rsid w:val="001D2E0B"/>
    <w:rsid w:val="001E34C6"/>
    <w:rsid w:val="001E5581"/>
    <w:rsid w:val="001F3C70"/>
    <w:rsid w:val="00200201"/>
    <w:rsid w:val="00200D88"/>
    <w:rsid w:val="00201F68"/>
    <w:rsid w:val="00212220"/>
    <w:rsid w:val="00212F2A"/>
    <w:rsid w:val="00214F2B"/>
    <w:rsid w:val="00217880"/>
    <w:rsid w:val="002202B5"/>
    <w:rsid w:val="00220346"/>
    <w:rsid w:val="00221833"/>
    <w:rsid w:val="00222D66"/>
    <w:rsid w:val="00224A8A"/>
    <w:rsid w:val="002300CC"/>
    <w:rsid w:val="0023029C"/>
    <w:rsid w:val="002309A8"/>
    <w:rsid w:val="0023193E"/>
    <w:rsid w:val="00236CFE"/>
    <w:rsid w:val="002428E3"/>
    <w:rsid w:val="00256578"/>
    <w:rsid w:val="00260BAF"/>
    <w:rsid w:val="002650F7"/>
    <w:rsid w:val="00266E91"/>
    <w:rsid w:val="002705C3"/>
    <w:rsid w:val="00273F3B"/>
    <w:rsid w:val="00274DB7"/>
    <w:rsid w:val="00275984"/>
    <w:rsid w:val="00280F74"/>
    <w:rsid w:val="00286998"/>
    <w:rsid w:val="00291AB7"/>
    <w:rsid w:val="0029422B"/>
    <w:rsid w:val="002A3ACE"/>
    <w:rsid w:val="002A3F14"/>
    <w:rsid w:val="002B153C"/>
    <w:rsid w:val="002B52FC"/>
    <w:rsid w:val="002C2830"/>
    <w:rsid w:val="002D001A"/>
    <w:rsid w:val="002D1505"/>
    <w:rsid w:val="002D28E2"/>
    <w:rsid w:val="002D317B"/>
    <w:rsid w:val="002D3587"/>
    <w:rsid w:val="002D502D"/>
    <w:rsid w:val="002E0F69"/>
    <w:rsid w:val="002F5147"/>
    <w:rsid w:val="002F7ABD"/>
    <w:rsid w:val="00302B4E"/>
    <w:rsid w:val="00303EC4"/>
    <w:rsid w:val="00312597"/>
    <w:rsid w:val="00322971"/>
    <w:rsid w:val="00330B3A"/>
    <w:rsid w:val="003326A2"/>
    <w:rsid w:val="00334154"/>
    <w:rsid w:val="003372C4"/>
    <w:rsid w:val="00341FA0"/>
    <w:rsid w:val="00344F3D"/>
    <w:rsid w:val="00345046"/>
    <w:rsid w:val="00345299"/>
    <w:rsid w:val="00351A8D"/>
    <w:rsid w:val="003526BB"/>
    <w:rsid w:val="00352BCF"/>
    <w:rsid w:val="00353932"/>
    <w:rsid w:val="0035464B"/>
    <w:rsid w:val="00355C07"/>
    <w:rsid w:val="003562EE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428A"/>
    <w:rsid w:val="00395575"/>
    <w:rsid w:val="00395672"/>
    <w:rsid w:val="003A06C8"/>
    <w:rsid w:val="003A0D7C"/>
    <w:rsid w:val="003B0155"/>
    <w:rsid w:val="003B7EE7"/>
    <w:rsid w:val="003C2CCB"/>
    <w:rsid w:val="003C45B2"/>
    <w:rsid w:val="003D39EC"/>
    <w:rsid w:val="003E3DD5"/>
    <w:rsid w:val="003F07C6"/>
    <w:rsid w:val="003F1F6B"/>
    <w:rsid w:val="003F3757"/>
    <w:rsid w:val="003F44B7"/>
    <w:rsid w:val="003F7063"/>
    <w:rsid w:val="004008E9"/>
    <w:rsid w:val="00413D48"/>
    <w:rsid w:val="00427C26"/>
    <w:rsid w:val="0043158A"/>
    <w:rsid w:val="004328EF"/>
    <w:rsid w:val="00433521"/>
    <w:rsid w:val="00441AC2"/>
    <w:rsid w:val="0044249B"/>
    <w:rsid w:val="0045023C"/>
    <w:rsid w:val="00451A5B"/>
    <w:rsid w:val="00452BCD"/>
    <w:rsid w:val="00452CEA"/>
    <w:rsid w:val="00454896"/>
    <w:rsid w:val="00465B52"/>
    <w:rsid w:val="0046708E"/>
    <w:rsid w:val="004704B3"/>
    <w:rsid w:val="00472A65"/>
    <w:rsid w:val="00474463"/>
    <w:rsid w:val="00474B75"/>
    <w:rsid w:val="00477252"/>
    <w:rsid w:val="00483F0B"/>
    <w:rsid w:val="004916B5"/>
    <w:rsid w:val="00496319"/>
    <w:rsid w:val="00497279"/>
    <w:rsid w:val="004B5465"/>
    <w:rsid w:val="004B70F0"/>
    <w:rsid w:val="004C2ACE"/>
    <w:rsid w:val="004C34E3"/>
    <w:rsid w:val="004D505E"/>
    <w:rsid w:val="004D5E78"/>
    <w:rsid w:val="004D72CA"/>
    <w:rsid w:val="004E2242"/>
    <w:rsid w:val="004E5A3D"/>
    <w:rsid w:val="004F42FF"/>
    <w:rsid w:val="004F44C2"/>
    <w:rsid w:val="005027DA"/>
    <w:rsid w:val="00505262"/>
    <w:rsid w:val="00516022"/>
    <w:rsid w:val="00521CEE"/>
    <w:rsid w:val="005403C8"/>
    <w:rsid w:val="005429DC"/>
    <w:rsid w:val="00543EBD"/>
    <w:rsid w:val="0055097B"/>
    <w:rsid w:val="005565F9"/>
    <w:rsid w:val="00556BEE"/>
    <w:rsid w:val="0057090B"/>
    <w:rsid w:val="00571FA5"/>
    <w:rsid w:val="00573041"/>
    <w:rsid w:val="00575B80"/>
    <w:rsid w:val="005819CE"/>
    <w:rsid w:val="0058298D"/>
    <w:rsid w:val="00593C2B"/>
    <w:rsid w:val="00595231"/>
    <w:rsid w:val="00596166"/>
    <w:rsid w:val="00597F64"/>
    <w:rsid w:val="005A207F"/>
    <w:rsid w:val="005A2F35"/>
    <w:rsid w:val="005B3814"/>
    <w:rsid w:val="005B463E"/>
    <w:rsid w:val="005C1941"/>
    <w:rsid w:val="005C34E1"/>
    <w:rsid w:val="005C3FE0"/>
    <w:rsid w:val="005C740C"/>
    <w:rsid w:val="005D625B"/>
    <w:rsid w:val="005F2131"/>
    <w:rsid w:val="005F62D3"/>
    <w:rsid w:val="005F6D11"/>
    <w:rsid w:val="00600CF0"/>
    <w:rsid w:val="006048F4"/>
    <w:rsid w:val="0060660A"/>
    <w:rsid w:val="00607987"/>
    <w:rsid w:val="00610726"/>
    <w:rsid w:val="00613B1D"/>
    <w:rsid w:val="00617A44"/>
    <w:rsid w:val="006202B6"/>
    <w:rsid w:val="00625CD0"/>
    <w:rsid w:val="0062627D"/>
    <w:rsid w:val="00627432"/>
    <w:rsid w:val="00630421"/>
    <w:rsid w:val="00640A77"/>
    <w:rsid w:val="006448E4"/>
    <w:rsid w:val="00645414"/>
    <w:rsid w:val="00653606"/>
    <w:rsid w:val="00661591"/>
    <w:rsid w:val="0066632F"/>
    <w:rsid w:val="00674A89"/>
    <w:rsid w:val="00674F3D"/>
    <w:rsid w:val="00677B2B"/>
    <w:rsid w:val="0068313E"/>
    <w:rsid w:val="00685545"/>
    <w:rsid w:val="006864B3"/>
    <w:rsid w:val="00692D64"/>
    <w:rsid w:val="006947D6"/>
    <w:rsid w:val="006959EB"/>
    <w:rsid w:val="006A10F8"/>
    <w:rsid w:val="006A2100"/>
    <w:rsid w:val="006B0BF3"/>
    <w:rsid w:val="006B775E"/>
    <w:rsid w:val="006B7BC7"/>
    <w:rsid w:val="006C2535"/>
    <w:rsid w:val="006C441E"/>
    <w:rsid w:val="006C4B90"/>
    <w:rsid w:val="006D1016"/>
    <w:rsid w:val="006D17F2"/>
    <w:rsid w:val="006E209C"/>
    <w:rsid w:val="006E3546"/>
    <w:rsid w:val="006E3FA9"/>
    <w:rsid w:val="006E4DFA"/>
    <w:rsid w:val="006E7D82"/>
    <w:rsid w:val="006F038F"/>
    <w:rsid w:val="006F0F93"/>
    <w:rsid w:val="006F31F2"/>
    <w:rsid w:val="006F751F"/>
    <w:rsid w:val="00714DC5"/>
    <w:rsid w:val="00715237"/>
    <w:rsid w:val="00721434"/>
    <w:rsid w:val="007254A5"/>
    <w:rsid w:val="00725748"/>
    <w:rsid w:val="00735D88"/>
    <w:rsid w:val="0073720D"/>
    <w:rsid w:val="00737507"/>
    <w:rsid w:val="00740712"/>
    <w:rsid w:val="00742AB9"/>
    <w:rsid w:val="0075097F"/>
    <w:rsid w:val="00751A6A"/>
    <w:rsid w:val="007538FC"/>
    <w:rsid w:val="00754FBF"/>
    <w:rsid w:val="0076132B"/>
    <w:rsid w:val="00763A6B"/>
    <w:rsid w:val="007709EF"/>
    <w:rsid w:val="00783559"/>
    <w:rsid w:val="00790793"/>
    <w:rsid w:val="0079551B"/>
    <w:rsid w:val="00795AE2"/>
    <w:rsid w:val="00797AA5"/>
    <w:rsid w:val="007A26BD"/>
    <w:rsid w:val="007A4105"/>
    <w:rsid w:val="007A65F4"/>
    <w:rsid w:val="007B4503"/>
    <w:rsid w:val="007C0384"/>
    <w:rsid w:val="007C406E"/>
    <w:rsid w:val="007C5183"/>
    <w:rsid w:val="007C6EA3"/>
    <w:rsid w:val="007C7573"/>
    <w:rsid w:val="007E0505"/>
    <w:rsid w:val="007E27EC"/>
    <w:rsid w:val="007E2B20"/>
    <w:rsid w:val="007F5331"/>
    <w:rsid w:val="00800CCA"/>
    <w:rsid w:val="00806120"/>
    <w:rsid w:val="00810C93"/>
    <w:rsid w:val="00811294"/>
    <w:rsid w:val="00812028"/>
    <w:rsid w:val="00812DD8"/>
    <w:rsid w:val="00813082"/>
    <w:rsid w:val="00814D03"/>
    <w:rsid w:val="00821FC1"/>
    <w:rsid w:val="00823AE2"/>
    <w:rsid w:val="0083178B"/>
    <w:rsid w:val="00833695"/>
    <w:rsid w:val="008336B7"/>
    <w:rsid w:val="00833A8E"/>
    <w:rsid w:val="00842CD8"/>
    <w:rsid w:val="008431FA"/>
    <w:rsid w:val="008451DF"/>
    <w:rsid w:val="008547BA"/>
    <w:rsid w:val="008553C7"/>
    <w:rsid w:val="00857FEB"/>
    <w:rsid w:val="008601AF"/>
    <w:rsid w:val="0087125D"/>
    <w:rsid w:val="0087211F"/>
    <w:rsid w:val="00872271"/>
    <w:rsid w:val="0087600D"/>
    <w:rsid w:val="00883137"/>
    <w:rsid w:val="00884501"/>
    <w:rsid w:val="008A1F5D"/>
    <w:rsid w:val="008A28F5"/>
    <w:rsid w:val="008B1198"/>
    <w:rsid w:val="008B3471"/>
    <w:rsid w:val="008B3929"/>
    <w:rsid w:val="008B4125"/>
    <w:rsid w:val="008B4CB3"/>
    <w:rsid w:val="008B7B24"/>
    <w:rsid w:val="008C356D"/>
    <w:rsid w:val="008D5B8B"/>
    <w:rsid w:val="008E0B3F"/>
    <w:rsid w:val="008E49AD"/>
    <w:rsid w:val="008E698E"/>
    <w:rsid w:val="008F2584"/>
    <w:rsid w:val="008F3246"/>
    <w:rsid w:val="008F3C1B"/>
    <w:rsid w:val="008F508C"/>
    <w:rsid w:val="0090271B"/>
    <w:rsid w:val="00910642"/>
    <w:rsid w:val="00910DDF"/>
    <w:rsid w:val="009244E6"/>
    <w:rsid w:val="00930341"/>
    <w:rsid w:val="00930B13"/>
    <w:rsid w:val="009311C8"/>
    <w:rsid w:val="00933376"/>
    <w:rsid w:val="00933A2F"/>
    <w:rsid w:val="00961018"/>
    <w:rsid w:val="009664EE"/>
    <w:rsid w:val="009675D1"/>
    <w:rsid w:val="009716D8"/>
    <w:rsid w:val="009718F9"/>
    <w:rsid w:val="00972FB9"/>
    <w:rsid w:val="00975112"/>
    <w:rsid w:val="00981768"/>
    <w:rsid w:val="00983E8F"/>
    <w:rsid w:val="0098673D"/>
    <w:rsid w:val="0098788A"/>
    <w:rsid w:val="00993A32"/>
    <w:rsid w:val="00994FDA"/>
    <w:rsid w:val="009A31BF"/>
    <w:rsid w:val="009A3B71"/>
    <w:rsid w:val="009A61BC"/>
    <w:rsid w:val="009B0138"/>
    <w:rsid w:val="009B0FE9"/>
    <w:rsid w:val="009B173A"/>
    <w:rsid w:val="009B5AB2"/>
    <w:rsid w:val="009C1FE8"/>
    <w:rsid w:val="009C3F20"/>
    <w:rsid w:val="009C7CA1"/>
    <w:rsid w:val="009D043D"/>
    <w:rsid w:val="009D1538"/>
    <w:rsid w:val="009D3F72"/>
    <w:rsid w:val="009F3259"/>
    <w:rsid w:val="00A056DE"/>
    <w:rsid w:val="00A128AD"/>
    <w:rsid w:val="00A13C59"/>
    <w:rsid w:val="00A13DDD"/>
    <w:rsid w:val="00A21E76"/>
    <w:rsid w:val="00A23BC8"/>
    <w:rsid w:val="00A30E68"/>
    <w:rsid w:val="00A31933"/>
    <w:rsid w:val="00A31DBA"/>
    <w:rsid w:val="00A34AA0"/>
    <w:rsid w:val="00A41FE2"/>
    <w:rsid w:val="00A46FEF"/>
    <w:rsid w:val="00A47948"/>
    <w:rsid w:val="00A5070C"/>
    <w:rsid w:val="00A50CF6"/>
    <w:rsid w:val="00A53FB3"/>
    <w:rsid w:val="00A56946"/>
    <w:rsid w:val="00A56E09"/>
    <w:rsid w:val="00A6170E"/>
    <w:rsid w:val="00A63B8C"/>
    <w:rsid w:val="00A70258"/>
    <w:rsid w:val="00A715F8"/>
    <w:rsid w:val="00A72A48"/>
    <w:rsid w:val="00A77F6F"/>
    <w:rsid w:val="00A831FD"/>
    <w:rsid w:val="00A83352"/>
    <w:rsid w:val="00A850A2"/>
    <w:rsid w:val="00A91FA3"/>
    <w:rsid w:val="00A927D3"/>
    <w:rsid w:val="00AA7FC9"/>
    <w:rsid w:val="00AB237D"/>
    <w:rsid w:val="00AB5933"/>
    <w:rsid w:val="00AD5DC8"/>
    <w:rsid w:val="00AE013D"/>
    <w:rsid w:val="00AE11B7"/>
    <w:rsid w:val="00AE7F68"/>
    <w:rsid w:val="00AF2321"/>
    <w:rsid w:val="00AF52F6"/>
    <w:rsid w:val="00AF5BD3"/>
    <w:rsid w:val="00AF7237"/>
    <w:rsid w:val="00B0043A"/>
    <w:rsid w:val="00B00D75"/>
    <w:rsid w:val="00B070CB"/>
    <w:rsid w:val="00B12456"/>
    <w:rsid w:val="00B259C8"/>
    <w:rsid w:val="00B26A02"/>
    <w:rsid w:val="00B26CCF"/>
    <w:rsid w:val="00B30FC2"/>
    <w:rsid w:val="00B331A2"/>
    <w:rsid w:val="00B35194"/>
    <w:rsid w:val="00B425F0"/>
    <w:rsid w:val="00B42DFA"/>
    <w:rsid w:val="00B531DD"/>
    <w:rsid w:val="00B53CC6"/>
    <w:rsid w:val="00B55014"/>
    <w:rsid w:val="00B564F8"/>
    <w:rsid w:val="00B57CCF"/>
    <w:rsid w:val="00B62232"/>
    <w:rsid w:val="00B63B10"/>
    <w:rsid w:val="00B70BF3"/>
    <w:rsid w:val="00B71DC2"/>
    <w:rsid w:val="00B77D68"/>
    <w:rsid w:val="00B812B7"/>
    <w:rsid w:val="00B91CFC"/>
    <w:rsid w:val="00B93893"/>
    <w:rsid w:val="00B96178"/>
    <w:rsid w:val="00BA129E"/>
    <w:rsid w:val="00BA7E0A"/>
    <w:rsid w:val="00BB161F"/>
    <w:rsid w:val="00BC3B53"/>
    <w:rsid w:val="00BC3B96"/>
    <w:rsid w:val="00BC4AE3"/>
    <w:rsid w:val="00BC5929"/>
    <w:rsid w:val="00BC5B28"/>
    <w:rsid w:val="00BE3F88"/>
    <w:rsid w:val="00BE4756"/>
    <w:rsid w:val="00BE5ED9"/>
    <w:rsid w:val="00BE7B41"/>
    <w:rsid w:val="00BE7D5A"/>
    <w:rsid w:val="00C02480"/>
    <w:rsid w:val="00C07D2A"/>
    <w:rsid w:val="00C15A91"/>
    <w:rsid w:val="00C206F1"/>
    <w:rsid w:val="00C217E1"/>
    <w:rsid w:val="00C219B1"/>
    <w:rsid w:val="00C27FF8"/>
    <w:rsid w:val="00C4015B"/>
    <w:rsid w:val="00C40C60"/>
    <w:rsid w:val="00C5258E"/>
    <w:rsid w:val="00C56B3F"/>
    <w:rsid w:val="00C619A7"/>
    <w:rsid w:val="00C73D5F"/>
    <w:rsid w:val="00C75CE5"/>
    <w:rsid w:val="00C92958"/>
    <w:rsid w:val="00C97C80"/>
    <w:rsid w:val="00CA47D3"/>
    <w:rsid w:val="00CA6533"/>
    <w:rsid w:val="00CA6A25"/>
    <w:rsid w:val="00CA6A3F"/>
    <w:rsid w:val="00CA7C99"/>
    <w:rsid w:val="00CC6290"/>
    <w:rsid w:val="00CC70E4"/>
    <w:rsid w:val="00CD1F64"/>
    <w:rsid w:val="00CD233D"/>
    <w:rsid w:val="00CD362D"/>
    <w:rsid w:val="00CE101D"/>
    <w:rsid w:val="00CE1C84"/>
    <w:rsid w:val="00CE5055"/>
    <w:rsid w:val="00CE60C0"/>
    <w:rsid w:val="00CF053F"/>
    <w:rsid w:val="00CF1A17"/>
    <w:rsid w:val="00CF651B"/>
    <w:rsid w:val="00D0609E"/>
    <w:rsid w:val="00D078E1"/>
    <w:rsid w:val="00D100E9"/>
    <w:rsid w:val="00D114C3"/>
    <w:rsid w:val="00D1397D"/>
    <w:rsid w:val="00D14C4B"/>
    <w:rsid w:val="00D21E4B"/>
    <w:rsid w:val="00D23522"/>
    <w:rsid w:val="00D235F1"/>
    <w:rsid w:val="00D24199"/>
    <w:rsid w:val="00D264D6"/>
    <w:rsid w:val="00D33BF0"/>
    <w:rsid w:val="00D516BE"/>
    <w:rsid w:val="00D5423B"/>
    <w:rsid w:val="00D54F4E"/>
    <w:rsid w:val="00D60BA4"/>
    <w:rsid w:val="00D62419"/>
    <w:rsid w:val="00D66E10"/>
    <w:rsid w:val="00D77870"/>
    <w:rsid w:val="00D80977"/>
    <w:rsid w:val="00D80CCE"/>
    <w:rsid w:val="00D85E4B"/>
    <w:rsid w:val="00D86537"/>
    <w:rsid w:val="00D87D03"/>
    <w:rsid w:val="00D91515"/>
    <w:rsid w:val="00D94C03"/>
    <w:rsid w:val="00D95C88"/>
    <w:rsid w:val="00D97B2E"/>
    <w:rsid w:val="00DB36FE"/>
    <w:rsid w:val="00DB533A"/>
    <w:rsid w:val="00DB6307"/>
    <w:rsid w:val="00DC2C8E"/>
    <w:rsid w:val="00DD1DCD"/>
    <w:rsid w:val="00DD3173"/>
    <w:rsid w:val="00DD338F"/>
    <w:rsid w:val="00DD66F2"/>
    <w:rsid w:val="00DE3FE0"/>
    <w:rsid w:val="00DE578A"/>
    <w:rsid w:val="00DF2583"/>
    <w:rsid w:val="00DF54D9"/>
    <w:rsid w:val="00DF7283"/>
    <w:rsid w:val="00E01A59"/>
    <w:rsid w:val="00E07569"/>
    <w:rsid w:val="00E10DC6"/>
    <w:rsid w:val="00E11F8E"/>
    <w:rsid w:val="00E15881"/>
    <w:rsid w:val="00E16A8F"/>
    <w:rsid w:val="00E21DE3"/>
    <w:rsid w:val="00E307D1"/>
    <w:rsid w:val="00E3731D"/>
    <w:rsid w:val="00E42A0A"/>
    <w:rsid w:val="00E462F0"/>
    <w:rsid w:val="00E51469"/>
    <w:rsid w:val="00E634E3"/>
    <w:rsid w:val="00E717C4"/>
    <w:rsid w:val="00E77F89"/>
    <w:rsid w:val="00E80E71"/>
    <w:rsid w:val="00E850D3"/>
    <w:rsid w:val="00E853D6"/>
    <w:rsid w:val="00E876B9"/>
    <w:rsid w:val="00EA5C8C"/>
    <w:rsid w:val="00EC0DFF"/>
    <w:rsid w:val="00EC237D"/>
    <w:rsid w:val="00EC4D0E"/>
    <w:rsid w:val="00EC4E2B"/>
    <w:rsid w:val="00ED072A"/>
    <w:rsid w:val="00ED539E"/>
    <w:rsid w:val="00EE4A1F"/>
    <w:rsid w:val="00EE4C2D"/>
    <w:rsid w:val="00EE7459"/>
    <w:rsid w:val="00EF1B5A"/>
    <w:rsid w:val="00EF24FB"/>
    <w:rsid w:val="00EF2CCA"/>
    <w:rsid w:val="00EF495B"/>
    <w:rsid w:val="00EF4AD4"/>
    <w:rsid w:val="00EF60DC"/>
    <w:rsid w:val="00EF759F"/>
    <w:rsid w:val="00F00F54"/>
    <w:rsid w:val="00F0379C"/>
    <w:rsid w:val="00F03963"/>
    <w:rsid w:val="00F11068"/>
    <w:rsid w:val="00F1256D"/>
    <w:rsid w:val="00F13A4E"/>
    <w:rsid w:val="00F172BB"/>
    <w:rsid w:val="00F17B10"/>
    <w:rsid w:val="00F21BEF"/>
    <w:rsid w:val="00F23E28"/>
    <w:rsid w:val="00F254EF"/>
    <w:rsid w:val="00F27799"/>
    <w:rsid w:val="00F41A6F"/>
    <w:rsid w:val="00F43805"/>
    <w:rsid w:val="00F45A25"/>
    <w:rsid w:val="00F50F86"/>
    <w:rsid w:val="00F53F91"/>
    <w:rsid w:val="00F5662B"/>
    <w:rsid w:val="00F61569"/>
    <w:rsid w:val="00F61A72"/>
    <w:rsid w:val="00F62B67"/>
    <w:rsid w:val="00F66F13"/>
    <w:rsid w:val="00F74073"/>
    <w:rsid w:val="00F75603"/>
    <w:rsid w:val="00F801EA"/>
    <w:rsid w:val="00F83BC6"/>
    <w:rsid w:val="00F845B4"/>
    <w:rsid w:val="00F8713B"/>
    <w:rsid w:val="00F93F9E"/>
    <w:rsid w:val="00F9751C"/>
    <w:rsid w:val="00FA2CD7"/>
    <w:rsid w:val="00FB06ED"/>
    <w:rsid w:val="00FB4C95"/>
    <w:rsid w:val="00FC3165"/>
    <w:rsid w:val="00FC36AB"/>
    <w:rsid w:val="00FC4300"/>
    <w:rsid w:val="00FC7F66"/>
    <w:rsid w:val="00FD3948"/>
    <w:rsid w:val="00FD41A9"/>
    <w:rsid w:val="00FD5776"/>
    <w:rsid w:val="00FE1CB6"/>
    <w:rsid w:val="00FE486B"/>
    <w:rsid w:val="00FE4F08"/>
    <w:rsid w:val="00FE58C5"/>
    <w:rsid w:val="00FE755B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60D0D3"/>
  <w15:docId w15:val="{74AFDC32-F2CC-4394-9F3B-D4A9BBA0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C92958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CC70E4"/>
    <w:rPr>
      <w:color w:val="808080"/>
    </w:rPr>
  </w:style>
  <w:style w:type="paragraph" w:customStyle="1" w:styleId="Normal0">
    <w:name w:val="Normal_0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semiHidden/>
    <w:rsid w:val="00023E9A"/>
  </w:style>
  <w:style w:type="table" w:customStyle="1" w:styleId="TableNormal0">
    <w:name w:val="Table Normal_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semiHidden/>
    <w:rsid w:val="00023E9A"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basedOn w:val="DefaultParagraphFont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BallontekstChar">
    <w:name w:val="Ballontekst Char"/>
    <w:basedOn w:val="Standaardalinea-lettertype"/>
    <w:link w:val="Ballontekst"/>
    <w:rsid w:val="00FB4C95"/>
    <w:rPr>
      <w:rFonts w:ascii="Tahoma" w:hAnsi="Tahoma" w:cs="Tahoma"/>
      <w:sz w:val="16"/>
      <w:szCs w:val="16"/>
      <w:lang w:val="nl-NL" w:eastAsia="nl-NL"/>
    </w:rPr>
  </w:style>
  <w:style w:type="paragraph" w:customStyle="1" w:styleId="BalloonText0">
    <w:name w:val="Balloon Text_0"/>
    <w:basedOn w:val="Normal0"/>
    <w:link w:val="BalloonTextChar"/>
    <w:rsid w:val="005509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0"/>
    <w:link w:val="BalloonText0"/>
    <w:rsid w:val="0055097B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2B20FB-0D18-49A6-8CCD-462F0E05F818}"/>
      </w:docPartPr>
      <w:docPartBody>
        <w:p w:rsidR="00F801EA" w:rsidRDefault="00EC6634">
          <w:r w:rsidRPr="00355C07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rofont">
    <w:altName w:val="Corbel"/>
    <w:panose1 w:val="020B0503040100020103"/>
    <w:charset w:val="00"/>
    <w:family w:val="swiss"/>
    <w:pitch w:val="variable"/>
    <w:sig w:usb0="800000A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E6"/>
    <w:rsid w:val="001504E6"/>
    <w:rsid w:val="00B32E94"/>
    <w:rsid w:val="00EC6634"/>
    <w:rsid w:val="00F8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  <w:rsid w:val="001504E6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504E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42</ap:Words>
  <ap:Characters>237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278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2021-01-11T14:05:00.0000000Z</lastPrinted>
  <dcterms:created xsi:type="dcterms:W3CDTF">2021-01-14T15:52:00.0000000Z</dcterms:created>
  <dcterms:modified xsi:type="dcterms:W3CDTF">2021-01-14T15:52:00.0000000Z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TazelaarJ</vt:lpwstr>
  </property>
  <property fmtid="{D5CDD505-2E9C-101B-9397-08002B2CF9AE}" pid="3" name="A_ADRES">
    <vt:lpwstr>Voorzitter van de Tweede Kamer</vt:lpwstr>
  </property>
  <property fmtid="{D5CDD505-2E9C-101B-9397-08002B2CF9AE}" pid="4" name="A_DATUM_DOC">
    <vt:lpwstr>23 december 2020</vt:lpwstr>
  </property>
  <property fmtid="{D5CDD505-2E9C-101B-9397-08002B2CF9AE}" pid="5" name="A_DEP_NAAM">
    <vt:lpwstr>LNV</vt:lpwstr>
  </property>
  <property fmtid="{D5CDD505-2E9C-101B-9397-08002B2CF9AE}" pid="6" name="A_DOC_RICHTING_ID">
    <vt:lpwstr>Uitgaand</vt:lpwstr>
  </property>
  <property fmtid="{D5CDD505-2E9C-101B-9397-08002B2CF9AE}" pid="7" name="DOCNAME">
    <vt:lpwstr>regels strekkende tot implementatie van Richtlijn (EU) 2019/633 van het Europees Parlement en de Raad van 17 april 2019 inzake oneerlijke handelspraktijken in de relaties tussen ondernemingen in de landbouw- en voedselvoorzieningsketen (PbEU 2019, L 111/5</vt:lpwstr>
  </property>
  <property fmtid="{D5CDD505-2E9C-101B-9397-08002B2CF9AE}" pid="8" name="documentId">
    <vt:lpwstr>20330510</vt:lpwstr>
  </property>
  <property fmtid="{D5CDD505-2E9C-101B-9397-08002B2CF9AE}" pid="9" name="TYPE_ID">
    <vt:lpwstr>Vervolgstuk regelgeving</vt:lpwstr>
  </property>
</Properties>
</file>