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FB591B"/>
        <w:p w:rsidR="00241BB9" w:rsidP="00287743" w:rsidRDefault="008F7BAB">
          <w:pPr>
            <w:tabs>
              <w:tab w:val="left" w:pos="2700"/>
            </w:tabs>
            <w:spacing w:line="240" w:lineRule="auto"/>
          </w:pPr>
          <w:r>
            <w:tab/>
          </w:r>
        </w:p>
      </w:sdtContent>
    </w:sdt>
    <w:p w:rsidR="00CD5856" w:rsidRDefault="00FB591B">
      <w:pPr>
        <w:spacing w:line="240" w:lineRule="auto"/>
      </w:pPr>
    </w:p>
    <w:p w:rsidR="00CD5856" w:rsidRDefault="00FB591B"/>
    <w:p w:rsidR="00CD5856" w:rsidRDefault="00FB591B"/>
    <w:p w:rsidR="00CD5856" w:rsidRDefault="00FB591B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DA2582" w:rsidRDefault="00FB591B">
      <w:pPr>
        <w:pStyle w:val="Huisstijl-Aanhef"/>
      </w:pPr>
    </w:p>
    <w:p w:rsidR="00CD5856" w:rsidRDefault="008F7BAB">
      <w:pPr>
        <w:pStyle w:val="Huisstijl-Aanhef"/>
      </w:pPr>
      <w:r>
        <w:t>Geachte voorzitter,</w:t>
      </w:r>
    </w:p>
    <w:p w:rsidRPr="008D59C5" w:rsidR="008D59C5" w:rsidP="008D59C5" w:rsidRDefault="008F7BAB">
      <w:r>
        <w:t>Hierbij bied ik u de nota naar aanleiding van het verslag en een nota van wijziging inzake het bovenvermelde voorstel aan.</w:t>
      </w:r>
    </w:p>
    <w:p w:rsidR="00AC5CBC" w:rsidP="00AC5CBC" w:rsidRDefault="00FB591B">
      <w:pPr>
        <w:spacing w:line="240" w:lineRule="auto"/>
        <w:rPr>
          <w:noProof/>
        </w:rPr>
      </w:pPr>
    </w:p>
    <w:p w:rsidR="00AC5CBC" w:rsidP="00AC5CBC" w:rsidRDefault="008F7BAB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AC5CBC" w:rsidP="00AC5CBC" w:rsidRDefault="00FB591B">
      <w:pPr>
        <w:spacing w:line="240" w:lineRule="auto"/>
        <w:rPr>
          <w:noProof/>
        </w:rPr>
      </w:pPr>
    </w:p>
    <w:p w:rsidR="00AC5CBC" w:rsidP="00AC5CBC" w:rsidRDefault="008F7BAB">
      <w:pPr>
        <w:spacing w:line="240" w:lineRule="auto"/>
        <w:rPr>
          <w:noProof/>
        </w:rPr>
      </w:pPr>
      <w:r>
        <w:rPr>
          <w:noProof/>
        </w:rPr>
        <w:t>de staatssecretaris van Volksgezondheid,</w:t>
      </w:r>
    </w:p>
    <w:p w:rsidR="00AC5CBC" w:rsidP="00AC5CBC" w:rsidRDefault="008F7BAB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AC5CBC" w:rsidP="00AC5CBC" w:rsidRDefault="00FB591B">
      <w:pPr>
        <w:spacing w:line="240" w:lineRule="auto"/>
        <w:rPr>
          <w:noProof/>
        </w:rPr>
      </w:pPr>
    </w:p>
    <w:p w:rsidR="00AC5CBC" w:rsidP="00AC5CBC" w:rsidRDefault="00FB591B">
      <w:pPr>
        <w:spacing w:line="240" w:lineRule="auto"/>
        <w:rPr>
          <w:noProof/>
        </w:rPr>
      </w:pPr>
    </w:p>
    <w:p w:rsidR="00AC5CBC" w:rsidP="00AC5CBC" w:rsidRDefault="00FB591B">
      <w:pPr>
        <w:spacing w:line="240" w:lineRule="auto"/>
        <w:rPr>
          <w:noProof/>
        </w:rPr>
      </w:pPr>
    </w:p>
    <w:p w:rsidR="00AC5CBC" w:rsidP="00AC5CBC" w:rsidRDefault="00FB591B">
      <w:pPr>
        <w:spacing w:line="240" w:lineRule="auto"/>
        <w:rPr>
          <w:noProof/>
        </w:rPr>
      </w:pPr>
    </w:p>
    <w:p w:rsidR="00AC5CBC" w:rsidP="00AC5CBC" w:rsidRDefault="00FB591B">
      <w:pPr>
        <w:spacing w:line="240" w:lineRule="auto"/>
        <w:rPr>
          <w:noProof/>
        </w:rPr>
      </w:pPr>
    </w:p>
    <w:p w:rsidR="00AC5CBC" w:rsidP="00AC5CBC" w:rsidRDefault="00FB591B">
      <w:pPr>
        <w:spacing w:line="240" w:lineRule="auto"/>
        <w:rPr>
          <w:noProof/>
        </w:rPr>
      </w:pPr>
    </w:p>
    <w:p w:rsidR="00BC481F" w:rsidP="00AC5CBC" w:rsidRDefault="008F7BAB">
      <w:pPr>
        <w:spacing w:line="240" w:lineRule="auto"/>
        <w:rPr>
          <w:noProof/>
        </w:rPr>
      </w:pPr>
      <w:r>
        <w:rPr>
          <w:noProof/>
        </w:rPr>
        <w:t>Paul Blokhuis</w:t>
      </w:r>
    </w:p>
    <w:p w:rsidR="00523C02" w:rsidP="00463DBC" w:rsidRDefault="00FB591B">
      <w:pPr>
        <w:spacing w:line="240" w:lineRule="auto"/>
        <w:rPr>
          <w:noProof/>
        </w:rPr>
      </w:pPr>
    </w:p>
    <w:p w:rsidR="00523C02" w:rsidP="00463DBC" w:rsidRDefault="00FB591B">
      <w:pPr>
        <w:spacing w:line="240" w:lineRule="auto"/>
        <w:rPr>
          <w:noProof/>
        </w:rPr>
      </w:pPr>
    </w:p>
    <w:p w:rsidR="00523C02" w:rsidP="00463DBC" w:rsidRDefault="00FB591B">
      <w:pPr>
        <w:spacing w:line="240" w:lineRule="auto"/>
        <w:rPr>
          <w:noProof/>
        </w:rPr>
      </w:pPr>
    </w:p>
    <w:p w:rsidR="00523C02" w:rsidP="00463DBC" w:rsidRDefault="00FB591B">
      <w:pPr>
        <w:spacing w:line="240" w:lineRule="auto"/>
        <w:rPr>
          <w:noProof/>
        </w:rPr>
      </w:pPr>
    </w:p>
    <w:p w:rsidR="00523C02" w:rsidP="00463DBC" w:rsidRDefault="00FB591B">
      <w:pPr>
        <w:spacing w:line="240" w:lineRule="auto"/>
        <w:rPr>
          <w:noProof/>
        </w:rPr>
      </w:pPr>
    </w:p>
    <w:p w:rsidR="00523C02" w:rsidP="00463DBC" w:rsidRDefault="00FB591B">
      <w:pPr>
        <w:spacing w:line="240" w:lineRule="auto"/>
        <w:rPr>
          <w:noProof/>
        </w:rPr>
      </w:pPr>
    </w:p>
    <w:p w:rsidR="00523C02" w:rsidP="00463DBC" w:rsidRDefault="00FB591B">
      <w:pPr>
        <w:spacing w:line="240" w:lineRule="auto"/>
        <w:rPr>
          <w:noProof/>
        </w:rPr>
      </w:pPr>
    </w:p>
    <w:p w:rsidR="00523C02" w:rsidP="00463DBC" w:rsidRDefault="00FB591B">
      <w:pPr>
        <w:spacing w:line="240" w:lineRule="auto"/>
        <w:rPr>
          <w:noProof/>
        </w:rPr>
      </w:pPr>
    </w:p>
    <w:p w:rsidR="00523C02" w:rsidP="00463DBC" w:rsidRDefault="00FB591B">
      <w:pPr>
        <w:spacing w:line="240" w:lineRule="auto"/>
        <w:rPr>
          <w:noProof/>
        </w:rPr>
      </w:pPr>
    </w:p>
    <w:p w:rsidR="00235AED" w:rsidP="00463DBC" w:rsidRDefault="00FB591B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1B" w:rsidRDefault="00FB591B">
      <w:pPr>
        <w:spacing w:line="240" w:lineRule="auto"/>
      </w:pPr>
      <w:r>
        <w:separator/>
      </w:r>
    </w:p>
  </w:endnote>
  <w:endnote w:type="continuationSeparator" w:id="0">
    <w:p w:rsidR="00FB591B" w:rsidRDefault="00FB5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FB591B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8F7BAB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ED3627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ED3627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1B" w:rsidRDefault="00FB591B">
      <w:pPr>
        <w:spacing w:line="240" w:lineRule="auto"/>
      </w:pPr>
      <w:r>
        <w:separator/>
      </w:r>
    </w:p>
  </w:footnote>
  <w:footnote w:type="continuationSeparator" w:id="0">
    <w:p w:rsidR="00FB591B" w:rsidRDefault="00FB59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8F7BAB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524916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076733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B591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F7BAB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8F7BAB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8F7BAB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8F7BAB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8F7BAB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8F7BAB">
                <w:pPr>
                  <w:pStyle w:val="Huisstijl-Referentiegegevens"/>
                </w:pPr>
                <w:fldSimple w:instr=" DOCPROPERTY  KenmerkVWS  \* MERGEFORMAT ">
                  <w:r w:rsidR="00ED3627">
                    <w:t>1483113-187121-WJZ</w:t>
                  </w:r>
                </w:fldSimple>
              </w:p>
              <w:p w:rsidR="00CD5856" w:rsidRDefault="008F7BAB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DA2582" w:rsidRPr="00DA2582" w:rsidRDefault="008F7BAB" w:rsidP="00DA2582">
                <w:pPr>
                  <w:pStyle w:val="Huisstijl-Referentiegegevens"/>
                </w:pPr>
                <w:r>
                  <w:t>2</w:t>
                </w:r>
              </w:p>
              <w:p w:rsidR="00CD5856" w:rsidRPr="009A31BF" w:rsidRDefault="008F7BAB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8F7BAB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8F7BAB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8F7BAB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FB591B"/>
            </w:txbxContent>
          </v:textbox>
          <w10:wrap anchorx="page" anchory="page"/>
        </v:shape>
      </w:pict>
    </w:r>
    <w:r w:rsidR="00FB591B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8F7BA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27 september 2019</w:t>
                </w:r>
              </w:p>
              <w:p w:rsidR="00CD5856" w:rsidRDefault="008F7BA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 xml:space="preserve">Wijziging van de Tabaks- en rookwarenwet houdende </w:t>
                </w:r>
                <w:r>
                  <w:tab/>
                  <w:t xml:space="preserve">implementatie van de artikelen 15 en 16 van Richtlijn </w:t>
                </w:r>
                <w:r>
                  <w:tab/>
                  <w:t xml:space="preserve">2014/40/EU inzake de procedure en de verkoop van </w:t>
                </w:r>
                <w:r>
                  <w:tab/>
                  <w:t>tabaksproducten (35204)</w:t>
                </w:r>
              </w:p>
              <w:p w:rsidR="00CD5856" w:rsidRDefault="00FB591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FB591B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B591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FB591B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F7BAB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FB591B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8F7BAB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FB591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F7BAB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8F7BAB">
                <w:pPr>
                  <w:pStyle w:val="Huisstijl-Referentiegegevens"/>
                </w:pPr>
                <w:fldSimple w:instr=" DOCPROPERTY  KenmerkVWS  \* MERGEFORMAT ">
                  <w:r w:rsidR="00ED3627">
                    <w:t>1483113-187121-WJZ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F7BAB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FB591B"/>
              <w:p w:rsidR="00CD5856" w:rsidRDefault="00FB591B">
                <w:pPr>
                  <w:pStyle w:val="Huisstijl-Paginanummer"/>
                </w:pPr>
              </w:p>
              <w:p w:rsidR="00CD5856" w:rsidRDefault="00FB591B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FB591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8F7BA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8F7BA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FB591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8F7BAB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1879103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8F7BAB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305543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F7BAB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8F7BAB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8F7BAB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8F7BAB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8F7BAB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8F7BAB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8F7BAB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8F7BAB">
                <w:pPr>
                  <w:pStyle w:val="Huisstijl-Referentiegegevens"/>
                </w:pPr>
                <w:r>
                  <w:t>KENMERK</w:t>
                </w:r>
              </w:p>
              <w:p w:rsidR="00CD5856" w:rsidRDefault="008F7BAB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8F7BAB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F7BAB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F7BAB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B591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8F7BAB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A6E05046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214CA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920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E5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20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505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04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C7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84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AB"/>
    <w:rsid w:val="008F7BAB"/>
    <w:rsid w:val="00E04F37"/>
    <w:rsid w:val="00ED3627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8E656ACE-8C16-40F8-82B2-EF8A0F8C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218</ap:Characters>
  <ap:DocSecurity>8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2019-09-27T12:48:00.0000000Z</lastPrinted>
  <dcterms:created xsi:type="dcterms:W3CDTF">2019-09-27T12:47:00.0000000Z</dcterms:created>
  <dcterms:modified xsi:type="dcterms:W3CDTF">2019-09-27T12:48:00.0000000Z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Staatssecretaris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1483113-187121-WJZ</vt:lpwstr>
  </property>
  <property fmtid="{D5CDD505-2E9C-101B-9397-08002B2CF9AE}" pid="8" name="Naam">
    <vt:lpwstr/>
  </property>
  <property fmtid="{D5CDD505-2E9C-101B-9397-08002B2CF9AE}" pid="9" name="NaamOndertekenaar">
    <vt:lpwstr>Paul Blokhuis</vt:lpwstr>
  </property>
  <property fmtid="{D5CDD505-2E9C-101B-9397-08002B2CF9AE}" pid="10" name="RolOndertekenaar">
    <vt:lpwstr>de staatssecretaris van Volksgezondheid, Welzijn en Sport</vt:lpwstr>
  </property>
  <property fmtid="{D5CDD505-2E9C-101B-9397-08002B2CF9AE}" pid="11" name="ContentTypeId">
    <vt:lpwstr>0x010100269241DB198D4A4A88B3FE72E2EF130C</vt:lpwstr>
  </property>
</Properties>
</file>