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C3" w:rsidP="007426AA" w:rsidRDefault="005E0CC3">
      <w:pPr>
        <w:rPr>
          <w:szCs w:val="18"/>
        </w:rPr>
      </w:pPr>
    </w:p>
    <w:p w:rsidRPr="007426AA" w:rsidR="005E0CC3" w:rsidP="007426AA" w:rsidRDefault="005E0CC3">
      <w:pPr>
        <w:rPr>
          <w:szCs w:val="18"/>
        </w:rPr>
      </w:pPr>
      <w:r>
        <w:rPr>
          <w:szCs w:val="18"/>
        </w:rPr>
        <w:t>Geachte Voorzitter,</w:t>
      </w:r>
    </w:p>
    <w:p w:rsidRPr="00EC58D9" w:rsidR="007239A1" w:rsidP="007255FC" w:rsidRDefault="007239A1"/>
    <w:p w:rsidR="005E0CC3" w:rsidP="007255FC" w:rsidRDefault="005E0CC3">
      <w:r w:rsidRPr="005E0CC3">
        <w:t>Hierbij doe ik u toekomen de nota naar aanleiding van het verslag over het wetsvoorstel Regels voor de aanpak van de stikstofproblematiek in relatie tot natuur (Spoedwet aanpak stikstof</w:t>
      </w:r>
      <w:r>
        <w:t xml:space="preserve">). </w:t>
      </w:r>
      <w:r w:rsidRPr="005E0CC3">
        <w:t xml:space="preserve">Tevens biedt ik u bijgaand een nota van wijziging aan ter correctie van </w:t>
      </w:r>
      <w:r w:rsidR="00FB1670">
        <w:t>enkele</w:t>
      </w:r>
      <w:bookmarkStart w:name="_GoBack" w:id="0"/>
      <w:bookmarkEnd w:id="0"/>
      <w:r w:rsidRPr="005E0CC3">
        <w:t xml:space="preserve"> technische fout</w:t>
      </w:r>
      <w:r w:rsidR="00B11995">
        <w:t>en</w:t>
      </w:r>
      <w:r w:rsidRPr="005E0CC3">
        <w:t xml:space="preserve"> in het wetsvoorstel.</w:t>
      </w:r>
    </w:p>
    <w:p w:rsidRPr="00EC58D9" w:rsidR="005E0CC3" w:rsidP="007255FC" w:rsidRDefault="005E0CC3"/>
    <w:p w:rsidR="007239A1" w:rsidP="007255FC" w:rsidRDefault="007239A1"/>
    <w:p w:rsidR="005E0CC3" w:rsidP="007255FC" w:rsidRDefault="005E0CC3"/>
    <w:p w:rsidR="005E0CC3" w:rsidP="007255FC" w:rsidRDefault="005E0CC3"/>
    <w:p w:rsidRPr="00EC58D9" w:rsidR="005E0CC3" w:rsidP="007255FC" w:rsidRDefault="005E0CC3"/>
    <w:p w:rsidRPr="00EC58D9" w:rsidR="007239A1" w:rsidP="007255FC" w:rsidRDefault="005E0CC3">
      <w:r w:rsidRPr="00EC58D9">
        <w:t>Carola Schouten</w:t>
      </w:r>
    </w:p>
    <w:p w:rsidRPr="00006C01" w:rsidR="004E505E" w:rsidP="00524FB4" w:rsidRDefault="005E0CC3">
      <w:r w:rsidRPr="00EC58D9">
        <w:t>Minister van Landbouw, Natuur en Voedselkwaliteit</w:t>
      </w:r>
    </w:p>
    <w:sectPr w:rsidRPr="00006C01" w:rsidR="004E505E" w:rsidSect="005E0CC3">
      <w:headerReference w:type="default" r:id="rId51"/>
      <w:footerReference w:type="default" r:id="rId52"/>
      <w:headerReference w:type="first" r:id="rId53"/>
      <w:footerReference w:type="first" r:id="rId5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C3" w:rsidRDefault="005E0CC3">
      <w:pPr>
        <w:spacing w:line="240" w:lineRule="auto"/>
      </w:pPr>
      <w:r>
        <w:separator/>
      </w:r>
    </w:p>
  </w:endnote>
  <w:endnote w:type="continuationSeparator" w:id="0">
    <w:p w:rsidR="005E0CC3" w:rsidRDefault="005E0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C3" w:rsidRPr="00BC3B53" w:rsidRDefault="005E0CC3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E0CC3" w:rsidTr="005E0CC3">
      <w:trPr>
        <w:trHeight w:hRule="exact" w:val="240"/>
      </w:trPr>
      <w:tc>
        <w:tcPr>
          <w:tcW w:w="7601" w:type="dxa"/>
          <w:shd w:val="clear" w:color="auto" w:fill="auto"/>
        </w:tcPr>
        <w:p w:rsidR="005E0CC3" w:rsidRDefault="005E0CC3" w:rsidP="003F1F6B">
          <w:pPr>
            <w:pStyle w:val="Huisstijl-Rubricering"/>
          </w:pPr>
        </w:p>
      </w:tc>
      <w:tc>
        <w:tcPr>
          <w:tcW w:w="2156" w:type="dxa"/>
        </w:tcPr>
        <w:p w:rsidR="005E0CC3" w:rsidRPr="00645414" w:rsidRDefault="005E0CC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:rsidR="005E0CC3" w:rsidRPr="00BC3B53" w:rsidRDefault="005E0CC3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E0CC3" w:rsidTr="005E0CC3">
      <w:trPr>
        <w:trHeight w:hRule="exact" w:val="240"/>
      </w:trPr>
      <w:tc>
        <w:tcPr>
          <w:tcW w:w="7601" w:type="dxa"/>
          <w:shd w:val="clear" w:color="auto" w:fill="auto"/>
        </w:tcPr>
        <w:p w:rsidR="005E0CC3" w:rsidRDefault="005E0CC3" w:rsidP="008C356D">
          <w:pPr>
            <w:pStyle w:val="Huisstijl-Rubricering"/>
          </w:pPr>
        </w:p>
      </w:tc>
      <w:tc>
        <w:tcPr>
          <w:tcW w:w="2170" w:type="dxa"/>
        </w:tcPr>
        <w:p w:rsidR="005E0CC3" w:rsidRPr="00ED539E" w:rsidRDefault="005E0CC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FB1670">
              <w:t>1</w:t>
            </w:r>
          </w:fldSimple>
        </w:p>
      </w:tc>
    </w:tr>
  </w:tbl>
  <w:p w:rsidR="005E0CC3" w:rsidRPr="00BC3B53" w:rsidRDefault="005E0CC3" w:rsidP="008C356D">
    <w:pPr>
      <w:pStyle w:val="Voettekst"/>
      <w:spacing w:line="240" w:lineRule="auto"/>
      <w:rPr>
        <w:sz w:val="2"/>
        <w:szCs w:val="2"/>
      </w:rPr>
    </w:pPr>
  </w:p>
  <w:p w:rsidR="005E0CC3" w:rsidRPr="00BC3B53" w:rsidRDefault="005E0CC3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C3" w:rsidRDefault="005E0CC3">
      <w:pPr>
        <w:spacing w:line="240" w:lineRule="auto"/>
      </w:pPr>
      <w:r>
        <w:separator/>
      </w:r>
    </w:p>
  </w:footnote>
  <w:footnote w:type="continuationSeparator" w:id="0">
    <w:p w:rsidR="005E0CC3" w:rsidRDefault="005E0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E0CC3" w:rsidTr="00A50CF6">
      <w:tc>
        <w:tcPr>
          <w:tcW w:w="2156" w:type="dxa"/>
          <w:shd w:val="clear" w:color="auto" w:fill="auto"/>
        </w:tcPr>
        <w:p w:rsidR="005E0CC3" w:rsidRPr="005819CE" w:rsidRDefault="005E0CC3" w:rsidP="00A50CF6">
          <w:pPr>
            <w:pStyle w:val="Huisstijl-Adres"/>
          </w:pPr>
          <w:r>
            <w:rPr>
              <w:b/>
            </w:rPr>
            <w:t>Directie Bestuurlijke en Politieke Zaken</w:t>
          </w:r>
          <w:r w:rsidRPr="005819CE">
            <w:rPr>
              <w:b/>
            </w:rPr>
            <w:br/>
          </w:r>
        </w:p>
      </w:tc>
    </w:tr>
    <w:tr w:rsidR="005E0CC3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E0CC3" w:rsidRPr="005819CE" w:rsidRDefault="005E0CC3" w:rsidP="00A50CF6"/>
      </w:tc>
    </w:tr>
    <w:tr w:rsidR="005E0CC3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E0CC3" w:rsidRPr="00AA4791" w:rsidRDefault="005E0CC3" w:rsidP="00471BE2">
          <w:pPr>
            <w:pStyle w:val="Huisstijl-Kopje"/>
          </w:pPr>
          <w:r>
            <w:t>Ons kenmerk</w:t>
          </w:r>
        </w:p>
        <w:p w:rsidR="005E0CC3" w:rsidRPr="005819CE" w:rsidRDefault="005E0CC3" w:rsidP="001E6117">
          <w:pPr>
            <w:pStyle w:val="Huisstijl-Kopje"/>
          </w:pPr>
          <w:r>
            <w:rPr>
              <w:b w:val="0"/>
            </w:rPr>
            <w:t>BPZ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19293185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5E0CC3" w:rsidRDefault="005E0CC3" w:rsidP="008C356D"/>
  <w:p w:rsidR="005E0CC3" w:rsidRPr="00740712" w:rsidRDefault="005E0CC3" w:rsidP="008C356D"/>
  <w:p w:rsidR="005E0CC3" w:rsidRPr="00217880" w:rsidRDefault="005E0CC3" w:rsidP="008C356D">
    <w:pPr>
      <w:spacing w:line="0" w:lineRule="atLeast"/>
      <w:rPr>
        <w:sz w:val="2"/>
        <w:szCs w:val="2"/>
      </w:rPr>
    </w:pPr>
  </w:p>
  <w:p w:rsidR="005E0CC3" w:rsidRDefault="005E0CC3" w:rsidP="004F44C2">
    <w:pPr>
      <w:pStyle w:val="Koptekst"/>
      <w:rPr>
        <w:rFonts w:cs="Verdana-Bold"/>
        <w:b/>
        <w:bCs/>
        <w:smallCaps/>
        <w:szCs w:val="18"/>
      </w:rPr>
    </w:pPr>
  </w:p>
  <w:p w:rsidR="005E0CC3" w:rsidRDefault="005E0CC3" w:rsidP="004F44C2"/>
  <w:p w:rsidR="005E0CC3" w:rsidRPr="00740712" w:rsidRDefault="005E0CC3" w:rsidP="004F44C2"/>
  <w:p w:rsidR="005E0CC3" w:rsidRPr="00217880" w:rsidRDefault="005E0CC3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E0CC3" w:rsidTr="005E0CC3">
      <w:trPr>
        <w:trHeight w:val="2636"/>
      </w:trPr>
      <w:tc>
        <w:tcPr>
          <w:tcW w:w="737" w:type="dxa"/>
          <w:shd w:val="clear" w:color="auto" w:fill="auto"/>
        </w:tcPr>
        <w:p w:rsidR="005E0CC3" w:rsidRDefault="005E0CC3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E0CC3" w:rsidRDefault="005E0CC3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8647305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0CC3" w:rsidRDefault="005E0CC3" w:rsidP="00D0609E">
    <w:pPr>
      <w:framePr w:w="6340" w:h="2750" w:hRule="exact" w:hSpace="180" w:wrap="around" w:vAnchor="page" w:hAnchor="text" w:x="3873" w:y="-140"/>
    </w:pPr>
  </w:p>
  <w:p w:rsidR="005E0CC3" w:rsidRDefault="005E0CC3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E0CC3" w:rsidRPr="005E0CC3" w:rsidTr="00A50CF6">
      <w:tc>
        <w:tcPr>
          <w:tcW w:w="2160" w:type="dxa"/>
          <w:shd w:val="clear" w:color="auto" w:fill="auto"/>
        </w:tcPr>
        <w:p w:rsidR="005E0CC3" w:rsidRPr="005819CE" w:rsidRDefault="005E0CC3" w:rsidP="00A50CF6">
          <w:pPr>
            <w:pStyle w:val="Huisstijl-Adres"/>
          </w:pPr>
          <w:r>
            <w:rPr>
              <w:b/>
            </w:rPr>
            <w:t>Directie Bestuurlijke en Politieke Zaken</w:t>
          </w:r>
          <w:r w:rsidRPr="005819CE">
            <w:rPr>
              <w:b/>
            </w:rPr>
            <w:br/>
          </w:r>
        </w:p>
        <w:p w:rsidR="005E0CC3" w:rsidRDefault="005E0CC3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5E0CC3" w:rsidRDefault="005E0CC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5E0CC3" w:rsidRPr="005B3814" w:rsidRDefault="005E0CC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:rsidR="005E0CC3" w:rsidRPr="0079551B" w:rsidRDefault="005E0CC3" w:rsidP="0098788A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6011 (algemeen)</w:t>
          </w:r>
          <w:r w:rsidRPr="005819CE">
            <w:br/>
          </w:r>
          <w:r>
            <w:t>www.rijksoverheid.nl/lnv</w:t>
          </w:r>
        </w:p>
        <w:p w:rsidR="005E0CC3" w:rsidRPr="00B11995" w:rsidRDefault="005E0CC3" w:rsidP="00A50CF6">
          <w:pPr>
            <w:pStyle w:val="Huisstijl-Adres"/>
          </w:pPr>
        </w:p>
      </w:tc>
    </w:tr>
    <w:tr w:rsidR="005E0CC3" w:rsidTr="00A50CF6">
      <w:tc>
        <w:tcPr>
          <w:tcW w:w="2160" w:type="dxa"/>
          <w:shd w:val="clear" w:color="auto" w:fill="auto"/>
        </w:tcPr>
        <w:p w:rsidR="005E0CC3" w:rsidRPr="005819CE" w:rsidRDefault="005E0CC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5E0CC3" w:rsidRPr="005819CE" w:rsidRDefault="005E0CC3" w:rsidP="000C0163">
          <w:pPr>
            <w:pStyle w:val="Huisstijl-Gegeven"/>
          </w:pPr>
          <w:r>
            <w:t xml:space="preserve">BPZ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>
                  <w:t>19293185</w:t>
                </w:r>
              </w:fldSimple>
            </w:sdtContent>
          </w:sdt>
        </w:p>
        <w:p w:rsidR="00843D8C" w:rsidRDefault="00843D8C" w:rsidP="00A72139">
          <w:pPr>
            <w:pStyle w:val="Huisstijl-Kopje"/>
          </w:pPr>
        </w:p>
        <w:p w:rsidR="005E0CC3" w:rsidRPr="00AA4791" w:rsidRDefault="005E0CC3" w:rsidP="00A72139">
          <w:pPr>
            <w:pStyle w:val="Huisstijl-Kopje"/>
          </w:pPr>
          <w:r>
            <w:t>Bijlage(n)</w:t>
          </w:r>
        </w:p>
        <w:p w:rsidR="005E0CC3" w:rsidRPr="005819CE" w:rsidRDefault="005E0CC3" w:rsidP="00A50CF6">
          <w:pPr>
            <w:pStyle w:val="Huisstijl-Gegeven"/>
          </w:pPr>
          <w:r>
            <w:t>2</w:t>
          </w:r>
        </w:p>
      </w:tc>
    </w:tr>
  </w:tbl>
  <w:p w:rsidR="005E0CC3" w:rsidRPr="00121BF0" w:rsidRDefault="005E0CC3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E0CC3" w:rsidTr="005E0CC3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E0CC3" w:rsidRPr="00BC3B53" w:rsidRDefault="005E0CC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5E0CC3" w:rsidTr="005E0CC3">
      <w:tc>
        <w:tcPr>
          <w:tcW w:w="7520" w:type="dxa"/>
          <w:gridSpan w:val="2"/>
          <w:shd w:val="clear" w:color="auto" w:fill="auto"/>
        </w:tcPr>
        <w:p w:rsidR="005E0CC3" w:rsidRDefault="005E0CC3"/>
      </w:tc>
    </w:tr>
    <w:tr w:rsidR="005E0CC3" w:rsidTr="005E0CC3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E0CC3" w:rsidRDefault="005E0CC3" w:rsidP="00A50CF6">
          <w:pPr>
            <w:pStyle w:val="Huisstijl-NAW"/>
          </w:pPr>
          <w:r>
            <w:t>De Voorzitter van de Tweede Kamer</w:t>
          </w:r>
        </w:p>
        <w:p w:rsidR="005E0CC3" w:rsidRDefault="005E0CC3">
          <w:pPr>
            <w:pStyle w:val="Huisstijl-NAW"/>
          </w:pPr>
          <w:r>
            <w:t>der Staten-Generaal</w:t>
          </w:r>
        </w:p>
        <w:p w:rsidR="005E0CC3" w:rsidRDefault="005E0CC3">
          <w:pPr>
            <w:pStyle w:val="Huisstijl-NAW"/>
          </w:pPr>
          <w:r>
            <w:t>Binnenhof 4</w:t>
          </w:r>
        </w:p>
        <w:p w:rsidR="005E0CC3" w:rsidRDefault="005E0CC3">
          <w:pPr>
            <w:pStyle w:val="Huisstijl-NAW"/>
          </w:pPr>
          <w:r>
            <w:t>2513 AA  DEN HAAG</w:t>
          </w:r>
        </w:p>
      </w:tc>
    </w:tr>
    <w:tr w:rsidR="005E0CC3" w:rsidTr="005E0CC3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E0CC3" w:rsidRPr="00035E67" w:rsidRDefault="005E0CC3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E0CC3" w:rsidTr="005E0CC3">
      <w:trPr>
        <w:trHeight w:val="240"/>
      </w:trPr>
      <w:tc>
        <w:tcPr>
          <w:tcW w:w="900" w:type="dxa"/>
          <w:shd w:val="clear" w:color="auto" w:fill="auto"/>
        </w:tcPr>
        <w:p w:rsidR="005E0CC3" w:rsidRPr="00AA4791" w:rsidRDefault="005E0CC3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E0CC3" w:rsidRPr="007709EF" w:rsidRDefault="00843D8C" w:rsidP="00A50CF6">
          <w:r>
            <w:t>2 december 2019</w:t>
          </w:r>
        </w:p>
      </w:tc>
    </w:tr>
    <w:tr w:rsidR="005E0CC3" w:rsidTr="005E0CC3">
      <w:trPr>
        <w:trHeight w:val="240"/>
      </w:trPr>
      <w:tc>
        <w:tcPr>
          <w:tcW w:w="900" w:type="dxa"/>
          <w:shd w:val="clear" w:color="auto" w:fill="auto"/>
        </w:tcPr>
        <w:p w:rsidR="005E0CC3" w:rsidRPr="00AA4791" w:rsidRDefault="005E0CC3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E0CC3" w:rsidRPr="007709EF" w:rsidRDefault="005E0CC3" w:rsidP="00A50CF6">
          <w:r>
            <w:t>Nota naar aanleiding van het verslag en nota van wijziging Regels voor de aanpak van de stikstofproblematiek in relatie tot natuur (Spoedwet aanpak stikstof)</w:t>
          </w:r>
        </w:p>
      </w:tc>
    </w:tr>
  </w:tbl>
  <w:p w:rsidR="005E0CC3" w:rsidRPr="00BC4AE3" w:rsidRDefault="005E0CC3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DE5A8"/>
    <w:multiLevelType w:val="hybridMultilevel"/>
    <w:tmpl w:val="1D8E1FCE"/>
    <w:lvl w:ilvl="0" w:tplc="B89E207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6F84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060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6E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6F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2C1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A5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A4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A2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96EACDAF"/>
    <w:multiLevelType w:val="hybridMultilevel"/>
    <w:tmpl w:val="50F0923E"/>
    <w:lvl w:ilvl="0" w:tplc="162298F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214B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E2D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C8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84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EA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C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4E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46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6D7BC2B"/>
    <w:multiLevelType w:val="hybridMultilevel"/>
    <w:tmpl w:val="1D8E1FCE"/>
    <w:lvl w:ilvl="0" w:tplc="3214B68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18E1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4C2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8D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8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881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6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24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C4D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E2397"/>
    <w:multiLevelType w:val="hybridMultilevel"/>
    <w:tmpl w:val="50F0923E"/>
    <w:lvl w:ilvl="0" w:tplc="3F6A490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E4E0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EC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A7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42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F29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7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65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46A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06C01"/>
    <w:rsid w:val="00013862"/>
    <w:rsid w:val="0001705C"/>
    <w:rsid w:val="00020189"/>
    <w:rsid w:val="00020EE4"/>
    <w:rsid w:val="00023E9A"/>
    <w:rsid w:val="000301C7"/>
    <w:rsid w:val="00034A84"/>
    <w:rsid w:val="00035E67"/>
    <w:rsid w:val="000366F3"/>
    <w:rsid w:val="00071F28"/>
    <w:rsid w:val="00092799"/>
    <w:rsid w:val="00092C5F"/>
    <w:rsid w:val="00096680"/>
    <w:rsid w:val="000A174A"/>
    <w:rsid w:val="000A65AC"/>
    <w:rsid w:val="000B7281"/>
    <w:rsid w:val="000B7FAB"/>
    <w:rsid w:val="000C0163"/>
    <w:rsid w:val="000C3EA9"/>
    <w:rsid w:val="000D21CE"/>
    <w:rsid w:val="00121BF0"/>
    <w:rsid w:val="00123704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E6117"/>
    <w:rsid w:val="001F3C70"/>
    <w:rsid w:val="00201F68"/>
    <w:rsid w:val="00214F2B"/>
    <w:rsid w:val="00217880"/>
    <w:rsid w:val="002428E3"/>
    <w:rsid w:val="00260BAF"/>
    <w:rsid w:val="00260F1F"/>
    <w:rsid w:val="002650F7"/>
    <w:rsid w:val="00273F3B"/>
    <w:rsid w:val="00275984"/>
    <w:rsid w:val="00280F74"/>
    <w:rsid w:val="00286998"/>
    <w:rsid w:val="00291AB7"/>
    <w:rsid w:val="0029335E"/>
    <w:rsid w:val="0029422B"/>
    <w:rsid w:val="002B153C"/>
    <w:rsid w:val="002C78DE"/>
    <w:rsid w:val="002D317B"/>
    <w:rsid w:val="002D502D"/>
    <w:rsid w:val="002E0F69"/>
    <w:rsid w:val="00312597"/>
    <w:rsid w:val="00316CDF"/>
    <w:rsid w:val="00334154"/>
    <w:rsid w:val="00340ECA"/>
    <w:rsid w:val="00341FA0"/>
    <w:rsid w:val="00353932"/>
    <w:rsid w:val="0036252A"/>
    <w:rsid w:val="00364D9D"/>
    <w:rsid w:val="0037421D"/>
    <w:rsid w:val="00383DA1"/>
    <w:rsid w:val="0039201D"/>
    <w:rsid w:val="00395575"/>
    <w:rsid w:val="003A06C8"/>
    <w:rsid w:val="003A0D7C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E505E"/>
    <w:rsid w:val="004F44C2"/>
    <w:rsid w:val="00502512"/>
    <w:rsid w:val="00516022"/>
    <w:rsid w:val="00521CEE"/>
    <w:rsid w:val="00524FB4"/>
    <w:rsid w:val="00527BD4"/>
    <w:rsid w:val="005429DC"/>
    <w:rsid w:val="00556BEE"/>
    <w:rsid w:val="00573041"/>
    <w:rsid w:val="00575B80"/>
    <w:rsid w:val="005819CE"/>
    <w:rsid w:val="00584BAC"/>
    <w:rsid w:val="00596166"/>
    <w:rsid w:val="005A3DCD"/>
    <w:rsid w:val="005B3814"/>
    <w:rsid w:val="005C3FE0"/>
    <w:rsid w:val="005C740C"/>
    <w:rsid w:val="005E0CC3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A1A0D"/>
    <w:rsid w:val="006B2C37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39A1"/>
    <w:rsid w:val="007254A5"/>
    <w:rsid w:val="007255FC"/>
    <w:rsid w:val="00725748"/>
    <w:rsid w:val="00731040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A4B04"/>
    <w:rsid w:val="007B4503"/>
    <w:rsid w:val="007C406E"/>
    <w:rsid w:val="007C4C79"/>
    <w:rsid w:val="007C5183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3695"/>
    <w:rsid w:val="008336B7"/>
    <w:rsid w:val="00842CD8"/>
    <w:rsid w:val="00843D8C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E51E7"/>
    <w:rsid w:val="008F3246"/>
    <w:rsid w:val="008F508C"/>
    <w:rsid w:val="0090271B"/>
    <w:rsid w:val="00910642"/>
    <w:rsid w:val="0091704B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A21E76"/>
    <w:rsid w:val="00A30E68"/>
    <w:rsid w:val="00A34AA0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11995"/>
    <w:rsid w:val="00B26CCF"/>
    <w:rsid w:val="00B42DFA"/>
    <w:rsid w:val="00B531DD"/>
    <w:rsid w:val="00B71DC2"/>
    <w:rsid w:val="00B93893"/>
    <w:rsid w:val="00BA129E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F053F"/>
    <w:rsid w:val="00D0609E"/>
    <w:rsid w:val="00D078E1"/>
    <w:rsid w:val="00D100E9"/>
    <w:rsid w:val="00D21E4B"/>
    <w:rsid w:val="00D23522"/>
    <w:rsid w:val="00D31BDB"/>
    <w:rsid w:val="00D516BE"/>
    <w:rsid w:val="00D5423B"/>
    <w:rsid w:val="00D54F4E"/>
    <w:rsid w:val="00D60BA4"/>
    <w:rsid w:val="00D62419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3731D"/>
    <w:rsid w:val="00E634E3"/>
    <w:rsid w:val="00E77F89"/>
    <w:rsid w:val="00E850D3"/>
    <w:rsid w:val="00EC0DFF"/>
    <w:rsid w:val="00EC237D"/>
    <w:rsid w:val="00EC58D9"/>
    <w:rsid w:val="00ED072A"/>
    <w:rsid w:val="00ED539E"/>
    <w:rsid w:val="00ED62CF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0A14"/>
    <w:rsid w:val="00F93F9E"/>
    <w:rsid w:val="00FB06ED"/>
    <w:rsid w:val="00FB1670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A5AEF"/>
  <w15:docId w15:val="{B6DE42EB-0165-4C5E-9A64-C94AA1B6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fontTable" Target="fontTable.xml" Id="rId55" /><Relationship Type="http://schemas.openxmlformats.org/officeDocument/2006/relationships/numbering" Target="numbering.xml" Id="rId45" /><Relationship Type="http://schemas.openxmlformats.org/officeDocument/2006/relationships/header" Target="header2.xml" Id="rId53" /><Relationship Type="http://schemas.openxmlformats.org/officeDocument/2006/relationships/webSettings" Target="webSettings.xml" Id="rId48" /><Relationship Type="http://schemas.openxmlformats.org/officeDocument/2006/relationships/glossaryDocument" Target="glossary/document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theme" Target="theme/theme1.xml" Id="rId57" /><Relationship Type="http://schemas.openxmlformats.org/officeDocument/2006/relationships/footer" Target="footer1.xml" Id="rId5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8E7277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8E7277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341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2008-07-25T16:17:00.0000000Z</lastPrinted>
  <dcterms:created xsi:type="dcterms:W3CDTF">2019-12-02T16:17:00.0000000Z</dcterms:created>
  <dcterms:modified xsi:type="dcterms:W3CDTF">2019-12-02T18:18:00.0000000Z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PlaatM</vt:lpwstr>
  </property>
  <property fmtid="{D5CDD505-2E9C-101B-9397-08002B2CF9AE}" pid="3" name="A_ADRES">
    <vt:lpwstr>De Voorzitter van de Tweede Kamer
der Staten-Generaal
Binnenhof 4
2513 AA 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Nota naar aanleiding van het verslag en nota van wijziging Regels voor de aanpak van de stikstofproblematiek in relatie tot natuur (Spoedwet aanpak stikstof)</vt:lpwstr>
  </property>
  <property fmtid="{D5CDD505-2E9C-101B-9397-08002B2CF9AE}" pid="8" name="documentId">
    <vt:lpwstr>19293185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0x01010003A1EBAED8DE1743B7F3A75A9A89EE51</vt:lpwstr>
  </property>
</Properties>
</file>