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AE2" w:rsidR="00097AE2" w:rsidP="00097AE2" w:rsidRDefault="00A4238E">
      <w:r>
        <w:t>Geachte Voorzitter,</w:t>
      </w:r>
    </w:p>
    <w:p w:rsidR="0068313E" w:rsidP="0068313E" w:rsidRDefault="0068313E">
      <w:pPr>
        <w:tabs>
          <w:tab w:val="left" w:pos="426"/>
        </w:tabs>
      </w:pPr>
    </w:p>
    <w:p w:rsidR="00A31A9C" w:rsidP="00446307" w:rsidRDefault="009036C4">
      <w:pPr>
        <w:tabs>
          <w:tab w:val="left" w:pos="360"/>
          <w:tab w:val="left" w:pos="2160"/>
          <w:tab w:val="left" w:pos="4320"/>
          <w:tab w:val="left" w:pos="6480"/>
        </w:tabs>
      </w:pPr>
      <w:r>
        <w:t xml:space="preserve">Hierbij bied ik u de </w:t>
      </w:r>
      <w:r w:rsidR="003A4E29">
        <w:t>derde</w:t>
      </w:r>
      <w:r>
        <w:t xml:space="preserve"> nota van wijziging 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460922" w:rsidP="0068313E" w:rsidRDefault="00460922">
      <w:pPr>
        <w:tabs>
          <w:tab w:val="left" w:pos="426"/>
        </w:tabs>
      </w:pPr>
    </w:p>
    <w:p w:rsidR="00460922" w:rsidP="0068313E" w:rsidRDefault="00460922">
      <w:pPr>
        <w:tabs>
          <w:tab w:val="left" w:pos="426"/>
        </w:tabs>
      </w:pPr>
    </w:p>
    <w:p w:rsidR="00460922" w:rsidP="0068313E" w:rsidRDefault="00460922">
      <w:pPr>
        <w:tabs>
          <w:tab w:val="left" w:pos="426"/>
        </w:tabs>
      </w:pPr>
    </w:p>
    <w:p w:rsidR="00460922" w:rsidP="0068313E" w:rsidRDefault="00460922">
      <w:pPr>
        <w:tabs>
          <w:tab w:val="left" w:pos="426"/>
        </w:tabs>
      </w:pPr>
    </w:p>
    <w:p w:rsidR="00460922" w:rsidP="00460922" w:rsidRDefault="00A4238E">
      <w:pPr>
        <w:tabs>
          <w:tab w:val="left" w:pos="426"/>
        </w:tabs>
      </w:pPr>
      <w:r>
        <w:t>Carola Schouten</w:t>
      </w:r>
    </w:p>
    <w:p w:rsidRPr="00460922" w:rsidR="00CC70E4" w:rsidP="00460922" w:rsidRDefault="009036C4">
      <w:pPr>
        <w:tabs>
          <w:tab w:val="left" w:pos="426"/>
        </w:tabs>
      </w:pPr>
      <w:r>
        <w:rPr>
          <w:szCs w:val="18"/>
        </w:rPr>
        <w:t>Minister van Landbouw, Natuur en Voedselkwaliteit</w:t>
      </w:r>
    </w:p>
    <w:sectPr w:rsidRPr="00460922" w:rsidR="00CC70E4" w:rsidSect="009B173A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5C9" w:rsidRDefault="00EF25C9">
      <w:pPr>
        <w:spacing w:line="240" w:lineRule="auto"/>
      </w:pPr>
      <w:r>
        <w:separator/>
      </w:r>
    </w:p>
  </w:endnote>
  <w:endnote w:type="continuationSeparator" w:id="0">
    <w:p w:rsidR="00EF25C9" w:rsidRDefault="00EF2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Default="00074F10">
    <w:pPr>
      <w:pStyle w:val="Voettekst"/>
    </w:pPr>
  </w:p>
  <w:p w:rsidR="00074F10" w:rsidRDefault="00074F10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847B4">
      <w:trPr>
        <w:trHeight w:hRule="exact" w:val="240"/>
      </w:trPr>
      <w:tc>
        <w:tcPr>
          <w:tcW w:w="7752" w:type="dxa"/>
          <w:shd w:val="clear" w:color="auto" w:fill="auto"/>
        </w:tcPr>
        <w:p w:rsidR="00074F10" w:rsidRDefault="009036C4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074F10" w:rsidRDefault="009036C4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2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7847B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:rsidR="00074F10" w:rsidRPr="00645414" w:rsidRDefault="009036C4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CC70E4">
            <w:fldChar w:fldCharType="begin"/>
          </w:r>
          <w:r>
            <w:instrText xml:space="preserve"> SECTIONPAGES   \* MERGEFORMAT </w:instrText>
          </w:r>
          <w:r w:rsidR="00CC70E4">
            <w:fldChar w:fldCharType="separate"/>
          </w:r>
          <w:r w:rsidR="00CC70E4">
            <w:t>2</w:t>
          </w:r>
          <w:r w:rsidR="00CC70E4"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7847B4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:rsidR="00074F10" w:rsidRPr="00ED539E" w:rsidRDefault="009036C4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027DA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B57CCF">
            <w:fldChar w:fldCharType="begin"/>
          </w:r>
          <w:r>
            <w:instrText xml:space="preserve"> SECTIONPAGES   \* MERGEFORMAT </w:instrText>
          </w:r>
          <w:r w:rsidR="00B57CCF">
            <w:fldChar w:fldCharType="separate"/>
          </w:r>
          <w:r w:rsidR="00A41857">
            <w:t>1</w:t>
          </w:r>
          <w:r w:rsidR="00B57CCF"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5C9" w:rsidRDefault="00EF25C9">
      <w:pPr>
        <w:spacing w:line="240" w:lineRule="auto"/>
      </w:pPr>
      <w:r>
        <w:separator/>
      </w:r>
    </w:p>
  </w:footnote>
  <w:footnote w:type="continuationSeparator" w:id="0">
    <w:p w:rsidR="00EF25C9" w:rsidRDefault="00EF2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10" w:rsidRDefault="00074F10">
    <w:pPr>
      <w:pStyle w:val="Koptekst"/>
    </w:pPr>
  </w:p>
  <w:p w:rsidR="00074F10" w:rsidRDefault="00074F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7847B4" w:rsidTr="00A50CF6">
      <w:tc>
        <w:tcPr>
          <w:tcW w:w="2156" w:type="dxa"/>
          <w:shd w:val="clear" w:color="auto" w:fill="auto"/>
        </w:tcPr>
        <w:p w:rsidR="000D5A05" w:rsidRPr="00AA4791" w:rsidRDefault="009036C4" w:rsidP="00471BE2">
          <w:pPr>
            <w:pStyle w:val="Huisstijl-Kopje"/>
          </w:pPr>
          <w:r>
            <w:t>Ons kenmerk</w:t>
          </w:r>
        </w:p>
        <w:p w:rsidR="00074F10" w:rsidRPr="005819CE" w:rsidRDefault="009036C4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55312328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EF25C9">
                <w:fldChar w:fldCharType="begin"/>
              </w:r>
              <w:r w:rsidR="00EF25C9">
                <w:instrText xml:space="preserve"> DOCPROPERTY  "documentId"  \* MERGEFORMAT </w:instrText>
              </w:r>
              <w:r w:rsidR="00EF25C9">
                <w:fldChar w:fldCharType="separate"/>
              </w:r>
              <w:r w:rsidR="00CC70E4">
                <w:t>19276312</w:t>
              </w:r>
              <w:r w:rsidR="00EF25C9">
                <w:fldChar w:fldCharType="end"/>
              </w:r>
            </w:sdtContent>
          </w:sdt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847B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847B4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6A1A0D" w:rsidRDefault="009036C4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71E9ECA" wp14:editId="0CBE63E2">
                <wp:extent cx="2343051" cy="1584915"/>
                <wp:effectExtent l="0" t="0" r="635" b="0"/>
                <wp:docPr id="16672012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3531216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847B4" w:rsidRPr="00460922" w:rsidTr="003F7063">
      <w:tc>
        <w:tcPr>
          <w:tcW w:w="2160" w:type="dxa"/>
        </w:tcPr>
        <w:p w:rsidR="003F7063" w:rsidRPr="00F9751C" w:rsidRDefault="009036C4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3F7063" w:rsidRPr="00BE5ED9" w:rsidRDefault="009036C4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RDefault="009036C4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556BEE" w:rsidRPr="005B3814" w:rsidRDefault="009036C4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:rsidR="003F7063" w:rsidRPr="00A4238E" w:rsidRDefault="009036C4" w:rsidP="009B5AB2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  <w:r w:rsidRPr="00BE5ED9">
            <w:t xml:space="preserve"> </w:t>
          </w:r>
        </w:p>
      </w:tc>
    </w:tr>
    <w:tr w:rsidR="007847B4" w:rsidRPr="00460922" w:rsidTr="003F7063">
      <w:tc>
        <w:tcPr>
          <w:tcW w:w="2160" w:type="dxa"/>
        </w:tcPr>
        <w:p w:rsidR="003F7063" w:rsidRPr="003A4E29" w:rsidRDefault="003F7063" w:rsidP="003F7063"/>
      </w:tc>
    </w:tr>
    <w:tr w:rsidR="007847B4" w:rsidTr="003F7063">
      <w:tc>
        <w:tcPr>
          <w:tcW w:w="2160" w:type="dxa"/>
        </w:tcPr>
        <w:p w:rsidR="003F7063" w:rsidRPr="00F9751C" w:rsidRDefault="009036C4" w:rsidP="003F7063">
          <w:pPr>
            <w:pStyle w:val="Huisstijl-Kopje"/>
          </w:pPr>
          <w:r w:rsidRPr="00F9751C">
            <w:t>Ons kenmerk</w:t>
          </w:r>
        </w:p>
        <w:p w:rsidR="003F7063" w:rsidRDefault="009036C4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1612016117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EF25C9">
                <w:fldChar w:fldCharType="begin"/>
              </w:r>
              <w:r w:rsidR="00EF25C9">
                <w:instrText xml:space="preserve"> DOCPROPERTY  "documentId"  \* MERGEFORMAT </w:instrText>
              </w:r>
              <w:r w:rsidR="00EF25C9">
                <w:fldChar w:fldCharType="separate"/>
              </w:r>
              <w:r w:rsidR="00CC70E4">
                <w:t>19276312</w:t>
              </w:r>
              <w:r w:rsidR="00EF25C9">
                <w:fldChar w:fldCharType="end"/>
              </w:r>
            </w:sdtContent>
          </w:sdt>
        </w:p>
        <w:p w:rsidR="003F7063" w:rsidRPr="003F7063" w:rsidRDefault="009036C4" w:rsidP="003F7063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RDefault="009036C4" w:rsidP="003F7063">
          <w:pPr>
            <w:pStyle w:val="Huisstijl-Gegeven"/>
          </w:pPr>
          <w:r>
            <w:t>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7847B4" w:rsidTr="00A13DDD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9036C4" w:rsidP="00A50CF6">
          <w:pPr>
            <w:pStyle w:val="Huisstijl-Retouradres"/>
          </w:pPr>
          <w:r>
            <w:t>&gt; Retouradres Postbus 20401 2500 EK Den Haag</w:t>
          </w:r>
        </w:p>
      </w:tc>
    </w:tr>
    <w:tr w:rsidR="007847B4" w:rsidTr="00A13DDD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A4238E" w:rsidRDefault="009036C4" w:rsidP="00790793">
          <w:r w:rsidRPr="00D24199">
            <w:t xml:space="preserve">De </w:t>
          </w:r>
          <w:r w:rsidR="00460922">
            <w:t>V</w:t>
          </w:r>
          <w:r w:rsidRPr="00D24199">
            <w:t xml:space="preserve">oorzitter van de Tweede Kamer </w:t>
          </w:r>
        </w:p>
        <w:p w:rsidR="0043158A" w:rsidRPr="00D24199" w:rsidRDefault="009036C4" w:rsidP="00790793">
          <w:r w:rsidRPr="00D24199">
            <w:t>der Staten-Generaal</w:t>
          </w:r>
        </w:p>
        <w:p w:rsidR="0043158A" w:rsidRPr="00D24199" w:rsidRDefault="009036C4" w:rsidP="00790793">
          <w:r w:rsidRPr="00D24199">
            <w:t>Binnenhof 4</w:t>
          </w:r>
        </w:p>
        <w:p w:rsidR="00A4238E" w:rsidRDefault="009036C4" w:rsidP="00790793">
          <w:r w:rsidRPr="00D24199">
            <w:t xml:space="preserve">2513 AA </w:t>
          </w:r>
          <w:r>
            <w:t xml:space="preserve"> </w:t>
          </w:r>
          <w:r w:rsidR="00A4238E">
            <w:t>DEN HAAG</w:t>
          </w:r>
        </w:p>
        <w:p w:rsidR="00A4238E" w:rsidRPr="00097AE2" w:rsidRDefault="00A4238E" w:rsidP="00790793"/>
      </w:tc>
    </w:tr>
    <w:tr w:rsidR="007847B4" w:rsidTr="00A13DDD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7847B4" w:rsidTr="00A13DDD">
      <w:trPr>
        <w:trHeight w:val="240"/>
      </w:trPr>
      <w:tc>
        <w:tcPr>
          <w:tcW w:w="900" w:type="dxa"/>
          <w:shd w:val="clear" w:color="auto" w:fill="auto"/>
        </w:tcPr>
        <w:p w:rsidR="001D5F0B" w:rsidRPr="00AA4791" w:rsidRDefault="009036C4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A41857" w:rsidP="00A50CF6">
          <w:r>
            <w:t>27 november 2019</w:t>
          </w:r>
        </w:p>
      </w:tc>
    </w:tr>
    <w:tr w:rsidR="007847B4" w:rsidTr="00A13DDD">
      <w:trPr>
        <w:trHeight w:val="240"/>
      </w:trPr>
      <w:tc>
        <w:tcPr>
          <w:tcW w:w="900" w:type="dxa"/>
          <w:shd w:val="clear" w:color="auto" w:fill="auto"/>
        </w:tcPr>
        <w:p w:rsidR="00FB3CE5" w:rsidRPr="00AA4791" w:rsidRDefault="009036C4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3A7C66" w:rsidRPr="00F83BC6" w:rsidRDefault="009036C4" w:rsidP="002669B1">
          <w:r w:rsidRPr="00F83BC6">
            <w:t>Voorstel van wet</w:t>
          </w:r>
          <w:r>
            <w:t>, houdende regels betreffende beschermende maatregelen tegen schadeli</w:t>
          </w:r>
          <w:r w:rsidR="00B9723F">
            <w:t>j</w:t>
          </w:r>
          <w:r>
            <w:t xml:space="preserve">ke organismen bij planten (Plantgezondheidswet) </w:t>
          </w:r>
          <w:r w:rsidRPr="00F83BC6">
            <w:t xml:space="preserve">(Kamerstuknummer </w:t>
          </w:r>
          <w:r>
            <w:t>35083)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95E5D9"/>
    <w:multiLevelType w:val="hybridMultilevel"/>
    <w:tmpl w:val="50F0923E"/>
    <w:lvl w:ilvl="0" w:tplc="1F742A96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23F02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66B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D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6C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BE4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47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43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0A7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BF4EBC40"/>
    <w:multiLevelType w:val="hybridMultilevel"/>
    <w:tmpl w:val="1D8E1FCE"/>
    <w:lvl w:ilvl="0" w:tplc="F962C81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1261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921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6D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40D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EC91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3A3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C7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CE3A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F5621AE6"/>
    <w:multiLevelType w:val="hybridMultilevel"/>
    <w:tmpl w:val="50F0923E"/>
    <w:lvl w:ilvl="0" w:tplc="7E702C4A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38C36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DE5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E3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C7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3C6A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02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2D1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D4F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B97E7"/>
    <w:multiLevelType w:val="hybridMultilevel"/>
    <w:tmpl w:val="1D8E1FCE"/>
    <w:lvl w:ilvl="0" w:tplc="D74E8DA2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65CC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6C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47A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64F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96F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1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E6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F0C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E7"/>
    <w:rsid w:val="00013862"/>
    <w:rsid w:val="00016012"/>
    <w:rsid w:val="00020189"/>
    <w:rsid w:val="00020EE4"/>
    <w:rsid w:val="00023E9A"/>
    <w:rsid w:val="00034A84"/>
    <w:rsid w:val="00035E67"/>
    <w:rsid w:val="000366F3"/>
    <w:rsid w:val="00071F28"/>
    <w:rsid w:val="00074079"/>
    <w:rsid w:val="00074F10"/>
    <w:rsid w:val="00092799"/>
    <w:rsid w:val="00092C5F"/>
    <w:rsid w:val="00096680"/>
    <w:rsid w:val="00097AE2"/>
    <w:rsid w:val="000A174A"/>
    <w:rsid w:val="000A3E0A"/>
    <w:rsid w:val="000A65AC"/>
    <w:rsid w:val="000B7281"/>
    <w:rsid w:val="000B7FAB"/>
    <w:rsid w:val="000C1BA1"/>
    <w:rsid w:val="000C3EA9"/>
    <w:rsid w:val="000D0225"/>
    <w:rsid w:val="000D5A05"/>
    <w:rsid w:val="000F161D"/>
    <w:rsid w:val="00123704"/>
    <w:rsid w:val="001270C7"/>
    <w:rsid w:val="00132540"/>
    <w:rsid w:val="0014786A"/>
    <w:rsid w:val="001516A4"/>
    <w:rsid w:val="00151E5F"/>
    <w:rsid w:val="001569AB"/>
    <w:rsid w:val="001726F3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4D5A"/>
    <w:rsid w:val="001D2E0B"/>
    <w:rsid w:val="001D5F0B"/>
    <w:rsid w:val="001E34C6"/>
    <w:rsid w:val="001E5581"/>
    <w:rsid w:val="001F3C70"/>
    <w:rsid w:val="00200D88"/>
    <w:rsid w:val="00201F68"/>
    <w:rsid w:val="00212F2A"/>
    <w:rsid w:val="00214F2B"/>
    <w:rsid w:val="00217880"/>
    <w:rsid w:val="00220346"/>
    <w:rsid w:val="00224A8A"/>
    <w:rsid w:val="0023065E"/>
    <w:rsid w:val="002309A8"/>
    <w:rsid w:val="00236CFE"/>
    <w:rsid w:val="002428E3"/>
    <w:rsid w:val="00260BAF"/>
    <w:rsid w:val="002650F7"/>
    <w:rsid w:val="002669B1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1026"/>
    <w:rsid w:val="002D317B"/>
    <w:rsid w:val="002D3587"/>
    <w:rsid w:val="002D502D"/>
    <w:rsid w:val="002E0F69"/>
    <w:rsid w:val="002F5147"/>
    <w:rsid w:val="002F7ABD"/>
    <w:rsid w:val="00311580"/>
    <w:rsid w:val="00312597"/>
    <w:rsid w:val="00322971"/>
    <w:rsid w:val="00334154"/>
    <w:rsid w:val="00341FA0"/>
    <w:rsid w:val="00344F3D"/>
    <w:rsid w:val="00352BCF"/>
    <w:rsid w:val="00353932"/>
    <w:rsid w:val="0035464B"/>
    <w:rsid w:val="00355C07"/>
    <w:rsid w:val="003562EE"/>
    <w:rsid w:val="0036252A"/>
    <w:rsid w:val="00364D9D"/>
    <w:rsid w:val="0037421D"/>
    <w:rsid w:val="00376093"/>
    <w:rsid w:val="00383DA1"/>
    <w:rsid w:val="00385F30"/>
    <w:rsid w:val="00393963"/>
    <w:rsid w:val="00395575"/>
    <w:rsid w:val="00395672"/>
    <w:rsid w:val="003A06C8"/>
    <w:rsid w:val="003A0D7C"/>
    <w:rsid w:val="003A4E29"/>
    <w:rsid w:val="003A7C66"/>
    <w:rsid w:val="003B7EE7"/>
    <w:rsid w:val="003C2CCB"/>
    <w:rsid w:val="003C45B2"/>
    <w:rsid w:val="003D39EC"/>
    <w:rsid w:val="003E3DD5"/>
    <w:rsid w:val="003F07C6"/>
    <w:rsid w:val="003F1F6B"/>
    <w:rsid w:val="003F3757"/>
    <w:rsid w:val="003F44B7"/>
    <w:rsid w:val="003F7063"/>
    <w:rsid w:val="00413D48"/>
    <w:rsid w:val="0043158A"/>
    <w:rsid w:val="00441AC2"/>
    <w:rsid w:val="0044249B"/>
    <w:rsid w:val="00446307"/>
    <w:rsid w:val="0045023C"/>
    <w:rsid w:val="00451A5B"/>
    <w:rsid w:val="00452BCD"/>
    <w:rsid w:val="00452CEA"/>
    <w:rsid w:val="00460922"/>
    <w:rsid w:val="00465B52"/>
    <w:rsid w:val="0046708E"/>
    <w:rsid w:val="004704B3"/>
    <w:rsid w:val="00470DFF"/>
    <w:rsid w:val="00471BE2"/>
    <w:rsid w:val="00474463"/>
    <w:rsid w:val="00474B75"/>
    <w:rsid w:val="00483F0B"/>
    <w:rsid w:val="004916B5"/>
    <w:rsid w:val="00496319"/>
    <w:rsid w:val="004B5465"/>
    <w:rsid w:val="004C2ACE"/>
    <w:rsid w:val="004C5E7B"/>
    <w:rsid w:val="004D2403"/>
    <w:rsid w:val="004D505E"/>
    <w:rsid w:val="004D72CA"/>
    <w:rsid w:val="004E2242"/>
    <w:rsid w:val="004F42FF"/>
    <w:rsid w:val="004F44C2"/>
    <w:rsid w:val="005027DA"/>
    <w:rsid w:val="00516022"/>
    <w:rsid w:val="00521CEE"/>
    <w:rsid w:val="005429DC"/>
    <w:rsid w:val="00543EBD"/>
    <w:rsid w:val="0055097B"/>
    <w:rsid w:val="005565F9"/>
    <w:rsid w:val="00556BEE"/>
    <w:rsid w:val="0057090B"/>
    <w:rsid w:val="00573041"/>
    <w:rsid w:val="00575B80"/>
    <w:rsid w:val="005819CE"/>
    <w:rsid w:val="0058298D"/>
    <w:rsid w:val="00593C2B"/>
    <w:rsid w:val="00596166"/>
    <w:rsid w:val="005B3814"/>
    <w:rsid w:val="005B6184"/>
    <w:rsid w:val="005C3FE0"/>
    <w:rsid w:val="005C740C"/>
    <w:rsid w:val="005D625B"/>
    <w:rsid w:val="005F6D11"/>
    <w:rsid w:val="00600CF0"/>
    <w:rsid w:val="006048F4"/>
    <w:rsid w:val="0060660A"/>
    <w:rsid w:val="006130FA"/>
    <w:rsid w:val="00613B1D"/>
    <w:rsid w:val="00617A44"/>
    <w:rsid w:val="006202B6"/>
    <w:rsid w:val="00625CD0"/>
    <w:rsid w:val="0062627D"/>
    <w:rsid w:val="00627432"/>
    <w:rsid w:val="00641F54"/>
    <w:rsid w:val="006448E4"/>
    <w:rsid w:val="00645414"/>
    <w:rsid w:val="00653606"/>
    <w:rsid w:val="00661591"/>
    <w:rsid w:val="0066632F"/>
    <w:rsid w:val="00674A89"/>
    <w:rsid w:val="0068313E"/>
    <w:rsid w:val="00685545"/>
    <w:rsid w:val="006864B3"/>
    <w:rsid w:val="006A10F8"/>
    <w:rsid w:val="006A1A0D"/>
    <w:rsid w:val="006A2100"/>
    <w:rsid w:val="006B0BF3"/>
    <w:rsid w:val="006B775E"/>
    <w:rsid w:val="006C2535"/>
    <w:rsid w:val="006C441E"/>
    <w:rsid w:val="006C4B90"/>
    <w:rsid w:val="006D1016"/>
    <w:rsid w:val="006D17F2"/>
    <w:rsid w:val="006D312E"/>
    <w:rsid w:val="006E3546"/>
    <w:rsid w:val="006E3FA9"/>
    <w:rsid w:val="006E7D82"/>
    <w:rsid w:val="006F0F93"/>
    <w:rsid w:val="006F31F2"/>
    <w:rsid w:val="006F751F"/>
    <w:rsid w:val="00714DC5"/>
    <w:rsid w:val="00715237"/>
    <w:rsid w:val="00721434"/>
    <w:rsid w:val="007254A5"/>
    <w:rsid w:val="00725748"/>
    <w:rsid w:val="00735D88"/>
    <w:rsid w:val="0073720D"/>
    <w:rsid w:val="00737507"/>
    <w:rsid w:val="00740712"/>
    <w:rsid w:val="00742AB9"/>
    <w:rsid w:val="00751A6A"/>
    <w:rsid w:val="00754FBF"/>
    <w:rsid w:val="007709EF"/>
    <w:rsid w:val="00783559"/>
    <w:rsid w:val="007847B4"/>
    <w:rsid w:val="00790793"/>
    <w:rsid w:val="0079551B"/>
    <w:rsid w:val="00797AA5"/>
    <w:rsid w:val="007A26BD"/>
    <w:rsid w:val="007A4105"/>
    <w:rsid w:val="007B4503"/>
    <w:rsid w:val="007C406E"/>
    <w:rsid w:val="007C5183"/>
    <w:rsid w:val="007E2B20"/>
    <w:rsid w:val="007F5331"/>
    <w:rsid w:val="00800CCA"/>
    <w:rsid w:val="00806120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2271"/>
    <w:rsid w:val="008A1F5D"/>
    <w:rsid w:val="008A28F5"/>
    <w:rsid w:val="008B3929"/>
    <w:rsid w:val="008B4CB3"/>
    <w:rsid w:val="008B7B24"/>
    <w:rsid w:val="008C356D"/>
    <w:rsid w:val="008E49AD"/>
    <w:rsid w:val="008E698E"/>
    <w:rsid w:val="008F3246"/>
    <w:rsid w:val="008F3C1B"/>
    <w:rsid w:val="008F508C"/>
    <w:rsid w:val="0090271B"/>
    <w:rsid w:val="009036C4"/>
    <w:rsid w:val="00910642"/>
    <w:rsid w:val="00910DDF"/>
    <w:rsid w:val="00930B13"/>
    <w:rsid w:val="009311C8"/>
    <w:rsid w:val="00933376"/>
    <w:rsid w:val="00933A2F"/>
    <w:rsid w:val="00934739"/>
    <w:rsid w:val="00961018"/>
    <w:rsid w:val="009718F9"/>
    <w:rsid w:val="00972FB9"/>
    <w:rsid w:val="00975112"/>
    <w:rsid w:val="00981768"/>
    <w:rsid w:val="00981C63"/>
    <w:rsid w:val="00983E8F"/>
    <w:rsid w:val="0098788A"/>
    <w:rsid w:val="00994FDA"/>
    <w:rsid w:val="009A3B71"/>
    <w:rsid w:val="009A61BC"/>
    <w:rsid w:val="009B0138"/>
    <w:rsid w:val="009B0FE9"/>
    <w:rsid w:val="009B5AB2"/>
    <w:rsid w:val="009C1FE8"/>
    <w:rsid w:val="009C3F20"/>
    <w:rsid w:val="009C7CA1"/>
    <w:rsid w:val="009D043D"/>
    <w:rsid w:val="009D1538"/>
    <w:rsid w:val="009F3259"/>
    <w:rsid w:val="00A128AD"/>
    <w:rsid w:val="00A13C59"/>
    <w:rsid w:val="00A21E76"/>
    <w:rsid w:val="00A23BC8"/>
    <w:rsid w:val="00A30E68"/>
    <w:rsid w:val="00A31933"/>
    <w:rsid w:val="00A31A9C"/>
    <w:rsid w:val="00A34AA0"/>
    <w:rsid w:val="00A41857"/>
    <w:rsid w:val="00A41FE2"/>
    <w:rsid w:val="00A4238E"/>
    <w:rsid w:val="00A47948"/>
    <w:rsid w:val="00A50CF6"/>
    <w:rsid w:val="00A56946"/>
    <w:rsid w:val="00A63B8C"/>
    <w:rsid w:val="00A70258"/>
    <w:rsid w:val="00A715F8"/>
    <w:rsid w:val="00A77F6F"/>
    <w:rsid w:val="00A831FD"/>
    <w:rsid w:val="00A850A2"/>
    <w:rsid w:val="00A91FA3"/>
    <w:rsid w:val="00AA4791"/>
    <w:rsid w:val="00AA7FC9"/>
    <w:rsid w:val="00AB237D"/>
    <w:rsid w:val="00AB5933"/>
    <w:rsid w:val="00AE013D"/>
    <w:rsid w:val="00AE11B7"/>
    <w:rsid w:val="00AF2321"/>
    <w:rsid w:val="00AF52F6"/>
    <w:rsid w:val="00AF7237"/>
    <w:rsid w:val="00B0043A"/>
    <w:rsid w:val="00B00D75"/>
    <w:rsid w:val="00B070CB"/>
    <w:rsid w:val="00B259C8"/>
    <w:rsid w:val="00B26CCF"/>
    <w:rsid w:val="00B425F0"/>
    <w:rsid w:val="00B42DFA"/>
    <w:rsid w:val="00B531DD"/>
    <w:rsid w:val="00B55014"/>
    <w:rsid w:val="00B57CCF"/>
    <w:rsid w:val="00B62232"/>
    <w:rsid w:val="00B71DC2"/>
    <w:rsid w:val="00B93893"/>
    <w:rsid w:val="00B9723F"/>
    <w:rsid w:val="00BA129E"/>
    <w:rsid w:val="00BA1927"/>
    <w:rsid w:val="00BA612E"/>
    <w:rsid w:val="00BA7E0A"/>
    <w:rsid w:val="00BC3B53"/>
    <w:rsid w:val="00BC3B96"/>
    <w:rsid w:val="00BC4AE3"/>
    <w:rsid w:val="00BD6D70"/>
    <w:rsid w:val="00BE1584"/>
    <w:rsid w:val="00BE3F88"/>
    <w:rsid w:val="00BE4756"/>
    <w:rsid w:val="00BE5ED9"/>
    <w:rsid w:val="00BE7B41"/>
    <w:rsid w:val="00BF0D00"/>
    <w:rsid w:val="00C15A91"/>
    <w:rsid w:val="00C206F1"/>
    <w:rsid w:val="00C217E1"/>
    <w:rsid w:val="00C4015B"/>
    <w:rsid w:val="00C40C60"/>
    <w:rsid w:val="00C5258E"/>
    <w:rsid w:val="00C619A7"/>
    <w:rsid w:val="00C91EBC"/>
    <w:rsid w:val="00C97C80"/>
    <w:rsid w:val="00CA47D3"/>
    <w:rsid w:val="00CA6A25"/>
    <w:rsid w:val="00CA6A3F"/>
    <w:rsid w:val="00CA7C99"/>
    <w:rsid w:val="00CC6290"/>
    <w:rsid w:val="00CC70E4"/>
    <w:rsid w:val="00CD362D"/>
    <w:rsid w:val="00CE1C84"/>
    <w:rsid w:val="00CE5055"/>
    <w:rsid w:val="00CF053F"/>
    <w:rsid w:val="00D0609E"/>
    <w:rsid w:val="00D078E1"/>
    <w:rsid w:val="00D100E9"/>
    <w:rsid w:val="00D21E4B"/>
    <w:rsid w:val="00D23522"/>
    <w:rsid w:val="00D24199"/>
    <w:rsid w:val="00D242EE"/>
    <w:rsid w:val="00D264D6"/>
    <w:rsid w:val="00D33BF0"/>
    <w:rsid w:val="00D516BE"/>
    <w:rsid w:val="00D5423B"/>
    <w:rsid w:val="00D54F4E"/>
    <w:rsid w:val="00D60BA4"/>
    <w:rsid w:val="00D62419"/>
    <w:rsid w:val="00D67180"/>
    <w:rsid w:val="00D77870"/>
    <w:rsid w:val="00D80CCE"/>
    <w:rsid w:val="00D87D03"/>
    <w:rsid w:val="00D95C88"/>
    <w:rsid w:val="00D97B2E"/>
    <w:rsid w:val="00DB36FE"/>
    <w:rsid w:val="00DB533A"/>
    <w:rsid w:val="00DD16BB"/>
    <w:rsid w:val="00DD66F2"/>
    <w:rsid w:val="00DE3FE0"/>
    <w:rsid w:val="00DE578A"/>
    <w:rsid w:val="00DF2583"/>
    <w:rsid w:val="00DF54D9"/>
    <w:rsid w:val="00E01A59"/>
    <w:rsid w:val="00E10DC6"/>
    <w:rsid w:val="00E11F8E"/>
    <w:rsid w:val="00E15881"/>
    <w:rsid w:val="00E21DE3"/>
    <w:rsid w:val="00E3731D"/>
    <w:rsid w:val="00E462F0"/>
    <w:rsid w:val="00E51469"/>
    <w:rsid w:val="00E634E3"/>
    <w:rsid w:val="00E77F89"/>
    <w:rsid w:val="00E80E71"/>
    <w:rsid w:val="00E850D3"/>
    <w:rsid w:val="00E876B9"/>
    <w:rsid w:val="00EA23E7"/>
    <w:rsid w:val="00EA40B8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5C9"/>
    <w:rsid w:val="00EF2CCA"/>
    <w:rsid w:val="00EF495B"/>
    <w:rsid w:val="00F00F54"/>
    <w:rsid w:val="00F0379C"/>
    <w:rsid w:val="00F03963"/>
    <w:rsid w:val="00F11068"/>
    <w:rsid w:val="00F1256D"/>
    <w:rsid w:val="00F13A4E"/>
    <w:rsid w:val="00F172BB"/>
    <w:rsid w:val="00F17B10"/>
    <w:rsid w:val="00F21BEF"/>
    <w:rsid w:val="00F45A25"/>
    <w:rsid w:val="00F50F86"/>
    <w:rsid w:val="00F53F91"/>
    <w:rsid w:val="00F61569"/>
    <w:rsid w:val="00F61A72"/>
    <w:rsid w:val="00F62B67"/>
    <w:rsid w:val="00F66F13"/>
    <w:rsid w:val="00F72416"/>
    <w:rsid w:val="00F74073"/>
    <w:rsid w:val="00F75603"/>
    <w:rsid w:val="00F801EA"/>
    <w:rsid w:val="00F83BC6"/>
    <w:rsid w:val="00F845B4"/>
    <w:rsid w:val="00F8713B"/>
    <w:rsid w:val="00F93F9E"/>
    <w:rsid w:val="00F9751C"/>
    <w:rsid w:val="00FA2CD7"/>
    <w:rsid w:val="00FB06ED"/>
    <w:rsid w:val="00FB3CE5"/>
    <w:rsid w:val="00FB4C95"/>
    <w:rsid w:val="00FC3165"/>
    <w:rsid w:val="00FC36AB"/>
    <w:rsid w:val="00FC7F66"/>
    <w:rsid w:val="00FD41A9"/>
    <w:rsid w:val="00FE1CB6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E72A48"/>
  <w15:docId w15:val="{8BBA5736-A1F4-4355-8148-C3AD23F1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70E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rsid w:val="0055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0"/>
    <w:link w:val="BalloonText0"/>
    <w:rsid w:val="0055097B"/>
    <w:rPr>
      <w:rFonts w:ascii="Tahoma" w:hAnsi="Tahoma" w:cs="Tahoma"/>
      <w:sz w:val="16"/>
      <w:szCs w:val="16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63" /><Relationship Type="http://schemas.openxmlformats.org/officeDocument/2006/relationships/numbering" Target="numbering.xml" Id="rId53" /><Relationship Type="http://schemas.openxmlformats.org/officeDocument/2006/relationships/endnotes" Target="endnotes.xml" Id="rId58" /><Relationship Type="http://schemas.openxmlformats.org/officeDocument/2006/relationships/glossaryDocument" Target="glossary/document.xml" Id="rId66" /><Relationship Type="http://schemas.openxmlformats.org/officeDocument/2006/relationships/footer" Target="footer1.xml" Id="rId61" /><Relationship Type="http://schemas.openxmlformats.org/officeDocument/2006/relationships/webSettings" Target="webSettings.xml" Id="rId56" /><Relationship Type="http://schemas.openxmlformats.org/officeDocument/2006/relationships/footer" Target="footer3.xml" Id="rId64" /><Relationship Type="http://schemas.openxmlformats.org/officeDocument/2006/relationships/header" Target="header1.xml" Id="rId59" /><Relationship Type="http://schemas.openxmlformats.org/officeDocument/2006/relationships/theme" Target="theme/theme1.xml" Id="rId67" /><Relationship Type="http://schemas.openxmlformats.org/officeDocument/2006/relationships/styles" Target="styles.xml" Id="rId54" /><Relationship Type="http://schemas.openxmlformats.org/officeDocument/2006/relationships/footer" Target="footer2.xml" Id="rId62" /><Relationship Type="http://schemas.openxmlformats.org/officeDocument/2006/relationships/footnotes" Target="footnotes.xml" Id="rId57" /><Relationship Type="http://schemas.openxmlformats.org/officeDocument/2006/relationships/header" Target="header2.xml" Id="rId60" /><Relationship Type="http://schemas.openxmlformats.org/officeDocument/2006/relationships/fontTable" Target="fontTable.xml" Id="rId65" /><Relationship Type="http://schemas.openxmlformats.org/officeDocument/2006/relationships/settings" Target="settings.xml" Id="rId55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B20FB-0D18-49A6-8CCD-462F0E05F818}"/>
      </w:docPartPr>
      <w:docPartBody>
        <w:p w:rsidR="00F801EA" w:rsidRDefault="0031332A">
          <w:r w:rsidRPr="00355C0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E6"/>
    <w:rsid w:val="001504E6"/>
    <w:rsid w:val="0031332A"/>
    <w:rsid w:val="00400C60"/>
    <w:rsid w:val="00F8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04E6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0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</ap:Words>
  <ap:Characters>150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2019-11-26T08:07:00.0000000Z</lastPrinted>
  <dcterms:created xsi:type="dcterms:W3CDTF">2019-11-26T08:13:00.0000000Z</dcterms:created>
  <dcterms:modified xsi:type="dcterms:W3CDTF">2019-11-26T08:13:00.0000000Z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FrankenA1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18 november 2019</vt:lpwstr>
  </property>
  <property fmtid="{D5CDD505-2E9C-101B-9397-08002B2CF9AE}" pid="5" name="A_DEP_NAAM">
    <vt:lpwstr>LNV</vt:lpwstr>
  </property>
  <property fmtid="{D5CDD505-2E9C-101B-9397-08002B2CF9AE}" pid="6" name="A_DOC_RICHTING_ID">
    <vt:lpwstr>Uitgaand</vt:lpwstr>
  </property>
  <property fmtid="{D5CDD505-2E9C-101B-9397-08002B2CF9AE}" pid="7" name="DOCNAME">
    <vt:lpwstr>regels betreffende beschermende maatregelen tegen schadelike organismen bij planten (Plantgezondheidswet)</vt:lpwstr>
  </property>
  <property fmtid="{D5CDD505-2E9C-101B-9397-08002B2CF9AE}" pid="8" name="documentId">
    <vt:lpwstr>19276312</vt:lpwstr>
  </property>
  <property fmtid="{D5CDD505-2E9C-101B-9397-08002B2CF9AE}" pid="9" name="RegisterInEdocs">
    <vt:bool>true</vt:bool>
  </property>
  <property fmtid="{D5CDD505-2E9C-101B-9397-08002B2CF9AE}" pid="10" name="TYPE_ID">
    <vt:lpwstr>Vervolgstuk regelgeving</vt:lpwstr>
  </property>
  <property fmtid="{D5CDD505-2E9C-101B-9397-08002B2CF9AE}" pid="11" name="ContentTypeId">
    <vt:lpwstr>0x010100A0F2B34DB8682F448A31C5DB95DE71BA</vt:lpwstr>
  </property>
</Properties>
</file>