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10" w:rsidP="00AA6A05" w:rsidRDefault="002A5310" w14:paraId="55140C2E" w14:textId="77777777">
      <w:pPr>
        <w:spacing w:line="276" w:lineRule="auto"/>
      </w:pPr>
      <w:bookmarkStart w:name="bm_txtAanhef" w:id="0"/>
      <w:bookmarkStart w:name="bm_start" w:id="1"/>
      <w:bookmarkStart w:name="_GoBack" w:id="2"/>
      <w:bookmarkEnd w:id="2"/>
    </w:p>
    <w:p w:rsidR="00B57B29" w:rsidP="00B57B29" w:rsidRDefault="00D40123" w14:paraId="6769382C" w14:textId="564401EB">
      <w:pPr>
        <w:spacing w:line="276" w:lineRule="auto"/>
      </w:pPr>
      <w:r>
        <w:t xml:space="preserve">Overeenkomstig </w:t>
      </w:r>
      <w:r w:rsidR="005C4EAF">
        <w:t xml:space="preserve">de </w:t>
      </w:r>
      <w:r>
        <w:t>bestaande afspraken ontvangt u hierbij</w:t>
      </w:r>
      <w:r w:rsidR="00AA6A05">
        <w:t xml:space="preserve"> </w:t>
      </w:r>
      <w:r w:rsidR="00A93102">
        <w:t>tien</w:t>
      </w:r>
      <w:r w:rsidR="003973AC">
        <w:t xml:space="preserve"> </w:t>
      </w:r>
      <w:r w:rsidR="003C06DA">
        <w:t>fiche</w:t>
      </w:r>
      <w:r w:rsidR="00B57B29">
        <w:t>s</w:t>
      </w:r>
      <w:r>
        <w:t>,</w:t>
      </w:r>
      <w:r w:rsidR="00B57B29">
        <w:t xml:space="preserve"> </w:t>
      </w:r>
      <w:r w:rsidR="009D0C2C">
        <w:t>d</w:t>
      </w:r>
      <w:r w:rsidR="00B57B29">
        <w:t>ie</w:t>
      </w:r>
      <w:r w:rsidR="003C06DA">
        <w:t xml:space="preserve"> werd</w:t>
      </w:r>
      <w:r w:rsidR="00B57B29">
        <w:t xml:space="preserve">en </w:t>
      </w:r>
      <w:r w:rsidR="00AA6A05">
        <w:t>opgesteld door de werkgroep Beoordeling Nieuwe Commissievoorstellen (BNC).</w:t>
      </w:r>
    </w:p>
    <w:p w:rsidR="00CB51CB" w:rsidP="00B57B29" w:rsidRDefault="00CB51CB" w14:paraId="07012451" w14:textId="77777777">
      <w:pPr>
        <w:spacing w:line="276" w:lineRule="auto"/>
      </w:pPr>
    </w:p>
    <w:p w:rsidR="00094DA4" w:rsidP="00A93102" w:rsidRDefault="00094DA4" w14:paraId="7DD1710B" w14:textId="131D5A6B">
      <w:pPr>
        <w:spacing w:line="276" w:lineRule="auto"/>
        <w:ind w:left="227"/>
        <w:rPr>
          <w:szCs w:val="18"/>
        </w:rPr>
      </w:pPr>
      <w:r w:rsidRPr="00094DA4">
        <w:rPr>
          <w:szCs w:val="18"/>
        </w:rPr>
        <w:t xml:space="preserve">Fiche 1: </w:t>
      </w:r>
      <w:r w:rsidR="00F677B4">
        <w:rPr>
          <w:szCs w:val="18"/>
        </w:rPr>
        <w:tab/>
      </w:r>
      <w:r w:rsidRPr="009F42B5" w:rsidR="009F42B5">
        <w:rPr>
          <w:szCs w:val="18"/>
        </w:rPr>
        <w:t>Besluit meerjarenkader 2018-2022 EU-grondrechtenagentschap (FRA)</w:t>
      </w:r>
    </w:p>
    <w:p w:rsidR="000E3790" w:rsidP="000E3790" w:rsidRDefault="009F42B5" w14:paraId="0636C36D" w14:textId="6E9A0E83">
      <w:pPr>
        <w:spacing w:line="276" w:lineRule="auto"/>
        <w:ind w:left="227"/>
        <w:rPr>
          <w:szCs w:val="18"/>
        </w:rPr>
      </w:pPr>
      <w:r w:rsidRPr="009F42B5">
        <w:rPr>
          <w:szCs w:val="18"/>
        </w:rPr>
        <w:t xml:space="preserve">Fiche 2: </w:t>
      </w:r>
      <w:r w:rsidR="00F677B4">
        <w:rPr>
          <w:szCs w:val="18"/>
        </w:rPr>
        <w:tab/>
      </w:r>
      <w:r w:rsidRPr="009F42B5" w:rsidR="000E3790">
        <w:rPr>
          <w:szCs w:val="18"/>
        </w:rPr>
        <w:t>Mededeling over roadmap Commissie voorstellen naar aanleiding van</w:t>
      </w:r>
    </w:p>
    <w:p w:rsidR="009F42B5" w:rsidP="000E3790" w:rsidRDefault="000E3790" w14:paraId="2F3E23EE" w14:textId="79D910E6">
      <w:pPr>
        <w:spacing w:line="276" w:lineRule="auto"/>
        <w:ind w:left="227"/>
        <w:rPr>
          <w:szCs w:val="18"/>
        </w:rPr>
      </w:pPr>
      <w:r>
        <w:rPr>
          <w:szCs w:val="18"/>
        </w:rPr>
        <w:t xml:space="preserve">            </w:t>
      </w:r>
      <w:r w:rsidR="00F677B4">
        <w:rPr>
          <w:szCs w:val="18"/>
        </w:rPr>
        <w:tab/>
      </w:r>
      <w:r w:rsidRPr="009F42B5">
        <w:rPr>
          <w:szCs w:val="18"/>
        </w:rPr>
        <w:t>de Panama Papers</w:t>
      </w:r>
    </w:p>
    <w:p w:rsidR="009F42B5" w:rsidP="00F677B4" w:rsidRDefault="009F42B5" w14:paraId="0551E1D2" w14:textId="4A64CAEE">
      <w:pPr>
        <w:spacing w:line="276" w:lineRule="auto"/>
        <w:ind w:left="1135" w:hanging="908"/>
        <w:rPr>
          <w:szCs w:val="18"/>
        </w:rPr>
      </w:pPr>
      <w:r w:rsidRPr="009F42B5">
        <w:rPr>
          <w:szCs w:val="18"/>
        </w:rPr>
        <w:t xml:space="preserve">Fiche 3: </w:t>
      </w:r>
      <w:r w:rsidR="00F677B4">
        <w:rPr>
          <w:szCs w:val="18"/>
        </w:rPr>
        <w:tab/>
      </w:r>
      <w:r w:rsidRPr="009F42B5" w:rsidR="000E3790">
        <w:rPr>
          <w:szCs w:val="18"/>
        </w:rPr>
        <w:t>Wijziging vierde anti-witwasrichtlijn en de richtlijn vennootschapsrecht</w:t>
      </w:r>
    </w:p>
    <w:p w:rsidR="009F42B5" w:rsidP="00A93102" w:rsidRDefault="009F42B5" w14:paraId="00213CA3" w14:textId="7C7AB3AC">
      <w:pPr>
        <w:spacing w:line="276" w:lineRule="auto"/>
        <w:ind w:left="227"/>
        <w:rPr>
          <w:szCs w:val="18"/>
        </w:rPr>
      </w:pPr>
      <w:r w:rsidRPr="009F42B5">
        <w:rPr>
          <w:szCs w:val="18"/>
        </w:rPr>
        <w:t xml:space="preserve">Fiche 4: </w:t>
      </w:r>
      <w:r w:rsidR="00F677B4">
        <w:rPr>
          <w:szCs w:val="18"/>
        </w:rPr>
        <w:tab/>
      </w:r>
      <w:r w:rsidRPr="009F42B5">
        <w:rPr>
          <w:szCs w:val="18"/>
        </w:rPr>
        <w:t xml:space="preserve">Wijziging richtlijn administratieve samenwerking op het gebied van </w:t>
      </w:r>
    </w:p>
    <w:p w:rsidR="009F42B5" w:rsidP="00A93102" w:rsidRDefault="009F42B5" w14:paraId="406FFD98" w14:textId="702247BA">
      <w:pPr>
        <w:spacing w:line="276" w:lineRule="auto"/>
        <w:ind w:left="227"/>
        <w:rPr>
          <w:szCs w:val="18"/>
        </w:rPr>
      </w:pPr>
      <w:r>
        <w:rPr>
          <w:szCs w:val="18"/>
        </w:rPr>
        <w:t xml:space="preserve">             </w:t>
      </w:r>
      <w:r w:rsidR="00F677B4">
        <w:rPr>
          <w:szCs w:val="18"/>
        </w:rPr>
        <w:tab/>
      </w:r>
      <w:r w:rsidR="00E119FD">
        <w:rPr>
          <w:szCs w:val="18"/>
        </w:rPr>
        <w:t>b</w:t>
      </w:r>
      <w:r w:rsidRPr="009F42B5">
        <w:rPr>
          <w:szCs w:val="18"/>
        </w:rPr>
        <w:t>elastingen</w:t>
      </w:r>
    </w:p>
    <w:p w:rsidR="00E119FD" w:rsidP="00A93102" w:rsidRDefault="00E119FD" w14:paraId="5801AFC4" w14:textId="344AD595">
      <w:pPr>
        <w:spacing w:line="276" w:lineRule="auto"/>
        <w:ind w:left="227"/>
        <w:rPr>
          <w:szCs w:val="18"/>
        </w:rPr>
      </w:pPr>
      <w:r w:rsidRPr="00E119FD">
        <w:rPr>
          <w:szCs w:val="18"/>
        </w:rPr>
        <w:t xml:space="preserve">Fiche 5: </w:t>
      </w:r>
      <w:r w:rsidR="00F677B4">
        <w:rPr>
          <w:szCs w:val="18"/>
        </w:rPr>
        <w:tab/>
      </w:r>
      <w:r w:rsidRPr="00E119FD">
        <w:rPr>
          <w:szCs w:val="18"/>
        </w:rPr>
        <w:t>Verordening integratie LULUCF</w:t>
      </w:r>
    </w:p>
    <w:p w:rsidRPr="00C327F7" w:rsidR="00C327F7" w:rsidP="00C327F7" w:rsidRDefault="00C327F7" w14:paraId="48EF1568" w14:textId="540492F4">
      <w:pPr>
        <w:spacing w:line="276" w:lineRule="auto"/>
        <w:ind w:left="227"/>
        <w:rPr>
          <w:szCs w:val="18"/>
        </w:rPr>
      </w:pPr>
      <w:r w:rsidRPr="00C327F7">
        <w:rPr>
          <w:szCs w:val="18"/>
        </w:rPr>
        <w:t xml:space="preserve">Fiche 6: </w:t>
      </w:r>
      <w:r w:rsidR="00F677B4">
        <w:rPr>
          <w:szCs w:val="18"/>
        </w:rPr>
        <w:tab/>
      </w:r>
      <w:r w:rsidRPr="00C327F7">
        <w:rPr>
          <w:szCs w:val="18"/>
        </w:rPr>
        <w:t>Mededeling Een snellere overgang van Europa naar een koolstofarme</w:t>
      </w:r>
    </w:p>
    <w:p w:rsidRPr="00C327F7" w:rsidR="00C327F7" w:rsidP="00C327F7" w:rsidRDefault="00C327F7" w14:paraId="171504EF" w14:textId="722D1634">
      <w:pPr>
        <w:spacing w:line="276" w:lineRule="auto"/>
        <w:ind w:left="227"/>
        <w:rPr>
          <w:szCs w:val="18"/>
        </w:rPr>
      </w:pPr>
      <w:r w:rsidRPr="00C327F7">
        <w:rPr>
          <w:szCs w:val="18"/>
        </w:rPr>
        <w:t xml:space="preserve">             </w:t>
      </w:r>
      <w:r w:rsidR="00F677B4">
        <w:rPr>
          <w:szCs w:val="18"/>
        </w:rPr>
        <w:tab/>
      </w:r>
      <w:r w:rsidRPr="00C327F7">
        <w:rPr>
          <w:szCs w:val="18"/>
        </w:rPr>
        <w:t>economie</w:t>
      </w:r>
    </w:p>
    <w:p w:rsidRPr="00C327F7" w:rsidR="00C327F7" w:rsidP="00C327F7" w:rsidRDefault="00C327F7" w14:paraId="1C6B099C" w14:textId="13D8D86D">
      <w:pPr>
        <w:spacing w:line="276" w:lineRule="auto"/>
        <w:ind w:left="227"/>
        <w:rPr>
          <w:szCs w:val="18"/>
        </w:rPr>
      </w:pPr>
      <w:r w:rsidRPr="00C327F7">
        <w:rPr>
          <w:szCs w:val="18"/>
        </w:rPr>
        <w:t xml:space="preserve">Fiche 7: </w:t>
      </w:r>
      <w:r w:rsidR="00F677B4">
        <w:rPr>
          <w:szCs w:val="18"/>
        </w:rPr>
        <w:tab/>
      </w:r>
      <w:r w:rsidRPr="00C327F7">
        <w:rPr>
          <w:szCs w:val="18"/>
        </w:rPr>
        <w:t>Mededeling Europese strategie voor emissiearme mobiliteit</w:t>
      </w:r>
    </w:p>
    <w:p w:rsidRPr="00C327F7" w:rsidR="00C327F7" w:rsidP="00C327F7" w:rsidRDefault="00C327F7" w14:paraId="515C75C5" w14:textId="7DBC3D42">
      <w:pPr>
        <w:spacing w:line="276" w:lineRule="auto"/>
        <w:ind w:left="227"/>
        <w:rPr>
          <w:szCs w:val="18"/>
        </w:rPr>
      </w:pPr>
      <w:r w:rsidRPr="00C327F7">
        <w:rPr>
          <w:szCs w:val="18"/>
        </w:rPr>
        <w:t xml:space="preserve">Fiche 8: </w:t>
      </w:r>
      <w:r w:rsidR="00F677B4">
        <w:rPr>
          <w:szCs w:val="18"/>
        </w:rPr>
        <w:tab/>
      </w:r>
      <w:r w:rsidRPr="00C327F7">
        <w:rPr>
          <w:szCs w:val="18"/>
        </w:rPr>
        <w:t>Mededeling versterking cyberbeveiligingssysteem en bevorderen</w:t>
      </w:r>
    </w:p>
    <w:p w:rsidRPr="00C327F7" w:rsidR="00C327F7" w:rsidP="00C327F7" w:rsidRDefault="00C327F7" w14:paraId="631EE712" w14:textId="1ABF446D">
      <w:pPr>
        <w:spacing w:line="276" w:lineRule="auto"/>
        <w:ind w:left="227"/>
        <w:rPr>
          <w:szCs w:val="18"/>
        </w:rPr>
      </w:pPr>
      <w:r w:rsidRPr="00C327F7">
        <w:rPr>
          <w:szCs w:val="18"/>
        </w:rPr>
        <w:t xml:space="preserve">             </w:t>
      </w:r>
      <w:r w:rsidR="00F677B4">
        <w:rPr>
          <w:szCs w:val="18"/>
        </w:rPr>
        <w:tab/>
      </w:r>
      <w:r w:rsidRPr="00C327F7">
        <w:rPr>
          <w:szCs w:val="18"/>
        </w:rPr>
        <w:t>cyberbeveiligingsbranche</w:t>
      </w:r>
    </w:p>
    <w:p w:rsidRPr="00C327F7" w:rsidR="00C327F7" w:rsidP="00C327F7" w:rsidRDefault="00C327F7" w14:paraId="33939BF2" w14:textId="532EA14E">
      <w:pPr>
        <w:spacing w:line="276" w:lineRule="auto"/>
        <w:ind w:left="227"/>
        <w:rPr>
          <w:szCs w:val="18"/>
        </w:rPr>
      </w:pPr>
      <w:r w:rsidRPr="00C327F7">
        <w:rPr>
          <w:szCs w:val="18"/>
        </w:rPr>
        <w:t xml:space="preserve">Fiche 9: </w:t>
      </w:r>
      <w:r w:rsidR="00F677B4">
        <w:rPr>
          <w:szCs w:val="18"/>
        </w:rPr>
        <w:tab/>
      </w:r>
      <w:r w:rsidRPr="00C327F7">
        <w:rPr>
          <w:szCs w:val="18"/>
        </w:rPr>
        <w:t>Verordening Brussel IIbis (herschikking)</w:t>
      </w:r>
    </w:p>
    <w:p w:rsidRPr="00C327F7" w:rsidR="00C327F7" w:rsidP="00C327F7" w:rsidRDefault="00C327F7" w14:paraId="40D256CD" w14:textId="77777777">
      <w:pPr>
        <w:spacing w:line="276" w:lineRule="auto"/>
        <w:ind w:left="227"/>
        <w:rPr>
          <w:szCs w:val="18"/>
        </w:rPr>
      </w:pPr>
      <w:r w:rsidRPr="00C327F7">
        <w:rPr>
          <w:szCs w:val="18"/>
        </w:rPr>
        <w:t xml:space="preserve">Fiche 10: Verordening financiering capaciteitsopbouw voor veiligheid en </w:t>
      </w:r>
    </w:p>
    <w:p w:rsidRPr="00C327F7" w:rsidR="00C327F7" w:rsidP="00C327F7" w:rsidRDefault="00C327F7" w14:paraId="6058BFAD" w14:textId="77777777">
      <w:pPr>
        <w:spacing w:line="276" w:lineRule="auto"/>
        <w:ind w:left="227"/>
        <w:rPr>
          <w:szCs w:val="18"/>
        </w:rPr>
      </w:pPr>
      <w:r w:rsidRPr="00C327F7">
        <w:rPr>
          <w:szCs w:val="18"/>
        </w:rPr>
        <w:t xml:space="preserve">               ontwikkeling</w:t>
      </w:r>
    </w:p>
    <w:p w:rsidR="00C327F7" w:rsidP="00A93102" w:rsidRDefault="00C327F7" w14:paraId="1E65049A" w14:textId="77777777">
      <w:pPr>
        <w:spacing w:line="276" w:lineRule="auto"/>
        <w:ind w:left="227"/>
        <w:rPr>
          <w:szCs w:val="18"/>
        </w:rPr>
      </w:pPr>
    </w:p>
    <w:p w:rsidRPr="00094DA4" w:rsidR="00E119FD" w:rsidP="00A93102" w:rsidRDefault="00E119FD" w14:paraId="4B37BB2C" w14:textId="77777777">
      <w:pPr>
        <w:spacing w:line="276" w:lineRule="auto"/>
        <w:ind w:left="227"/>
        <w:rPr>
          <w:szCs w:val="18"/>
        </w:rPr>
      </w:pPr>
    </w:p>
    <w:p w:rsidRPr="003F6AFC" w:rsidR="006F290A" w:rsidP="006F290A" w:rsidRDefault="006F290A" w14:paraId="55140C35" w14:textId="78A611D5">
      <w:pPr>
        <w:spacing w:line="360" w:lineRule="auto"/>
        <w:ind w:left="587" w:hanging="360"/>
        <w:rPr>
          <w:szCs w:val="18"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3"/>
        <w:gridCol w:w="752"/>
      </w:tblGrid>
      <w:tr w:rsidRPr="00C37FE1" w:rsidR="00A70303" w:rsidTr="00BF18F7" w14:paraId="55140C3D" w14:textId="77777777">
        <w:tc>
          <w:tcPr>
            <w:tcW w:w="4500" w:type="pct"/>
          </w:tcPr>
          <w:p w:rsidRPr="00C37FE1" w:rsidR="00A70303" w:rsidP="00245F87" w:rsidRDefault="00A70303" w14:paraId="55140C3B" w14:textId="77777777">
            <w:bookmarkStart w:name="bm_groet" w:id="3"/>
            <w:bookmarkEnd w:id="0"/>
            <w:bookmarkEnd w:id="1"/>
            <w:r>
              <w:t>De Minister van Buitenlandse Zaken,</w:t>
            </w:r>
            <w:bookmarkEnd w:id="3"/>
          </w:p>
        </w:tc>
        <w:tc>
          <w:tcPr>
            <w:tcW w:w="500" w:type="pct"/>
          </w:tcPr>
          <w:p w:rsidRPr="00C37FE1" w:rsidR="00A70303" w:rsidP="00245F87" w:rsidRDefault="00A70303" w14:paraId="55140C3C" w14:textId="77777777">
            <w:bookmarkStart w:name="bm_groetam" w:id="4"/>
            <w:r>
              <w:t xml:space="preserve"> </w:t>
            </w:r>
            <w:bookmarkEnd w:id="4"/>
          </w:p>
        </w:tc>
      </w:tr>
      <w:tr w:rsidRPr="00C37FE1" w:rsidR="00A70303" w:rsidTr="00BF18F7" w14:paraId="55140C45" w14:textId="77777777">
        <w:tc>
          <w:tcPr>
            <w:tcW w:w="4500" w:type="pct"/>
          </w:tcPr>
          <w:p w:rsidR="00A70303" w:rsidP="00245F87" w:rsidRDefault="00A70303" w14:paraId="55140C3E" w14:textId="77777777">
            <w:bookmarkStart w:name="bm_groet1" w:id="5"/>
          </w:p>
          <w:p w:rsidR="00A70303" w:rsidP="00245F87" w:rsidRDefault="00A70303" w14:paraId="55140C3F" w14:textId="77777777"/>
          <w:p w:rsidR="00A70303" w:rsidP="00245F87" w:rsidRDefault="00A70303" w14:paraId="55140C40" w14:textId="77777777"/>
          <w:p w:rsidR="00187BDE" w:rsidP="00245F87" w:rsidRDefault="00187BDE" w14:paraId="55140C41" w14:textId="77777777"/>
          <w:p w:rsidR="00A70303" w:rsidP="00245F87" w:rsidRDefault="00A70303" w14:paraId="55140C42" w14:textId="77777777"/>
          <w:bookmarkEnd w:id="5"/>
          <w:p w:rsidRPr="00C37FE1" w:rsidR="00A70303" w:rsidP="00245F87" w:rsidRDefault="00C81BCD" w14:paraId="55140C43" w14:textId="7A21B749">
            <w:r>
              <w:t>Bert Koenders</w:t>
            </w:r>
            <w:r w:rsidR="00A70303">
              <w:t xml:space="preserve"> </w:t>
            </w:r>
          </w:p>
        </w:tc>
        <w:tc>
          <w:tcPr>
            <w:tcW w:w="500" w:type="pct"/>
          </w:tcPr>
          <w:p w:rsidRPr="00C37FE1" w:rsidR="00A70303" w:rsidP="00245F87" w:rsidRDefault="00A70303" w14:paraId="55140C44" w14:textId="77777777">
            <w:bookmarkStart w:name="bm_groetam1" w:id="6"/>
            <w:r>
              <w:t xml:space="preserve"> </w:t>
            </w:r>
            <w:bookmarkEnd w:id="6"/>
          </w:p>
        </w:tc>
      </w:tr>
    </w:tbl>
    <w:p w:rsidRPr="00825019" w:rsidR="00A70303" w:rsidP="00A70303" w:rsidRDefault="00A70303" w14:paraId="55140C46" w14:textId="77777777">
      <w:bookmarkStart w:name="bm_antwoord" w:id="7"/>
      <w:r w:rsidRPr="00C37FE1">
        <w:t xml:space="preserve"> </w:t>
      </w:r>
      <w:bookmarkEnd w:id="7"/>
    </w:p>
    <w:p w:rsidRPr="00825019" w:rsidR="00825019" w:rsidP="00D36B95" w:rsidRDefault="00825019" w14:paraId="55140C47" w14:textId="77777777"/>
    <w:sectPr w:rsidRPr="00825019" w:rsidR="00825019" w:rsidSect="00482A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40C4C" w14:textId="77777777" w:rsidR="007363CA" w:rsidRDefault="007363CA">
      <w:r>
        <w:separator/>
      </w:r>
    </w:p>
    <w:p w14:paraId="55140C4D" w14:textId="77777777" w:rsidR="007363CA" w:rsidRDefault="007363CA"/>
  </w:endnote>
  <w:endnote w:type="continuationSeparator" w:id="0">
    <w:p w14:paraId="55140C4E" w14:textId="77777777" w:rsidR="007363CA" w:rsidRDefault="007363CA">
      <w:r>
        <w:continuationSeparator/>
      </w:r>
    </w:p>
    <w:p w14:paraId="55140C4F" w14:textId="77777777" w:rsidR="007363CA" w:rsidRDefault="007363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40C57" w14:textId="77777777" w:rsidR="0014093E" w:rsidRDefault="0014093E">
    <w:pPr>
      <w:pStyle w:val="Footer"/>
    </w:pPr>
  </w:p>
  <w:p w14:paraId="55140C58" w14:textId="77777777" w:rsidR="0014093E" w:rsidRDefault="0014093E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 w14:paraId="55140C5B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55140C59" w14:textId="77777777" w:rsidR="0014093E" w:rsidRDefault="0014093E" w:rsidP="002B153C">
          <w:r>
            <w:t>VERTROUWELIJK</w:t>
          </w:r>
        </w:p>
      </w:tc>
      <w:tc>
        <w:tcPr>
          <w:tcW w:w="2148" w:type="dxa"/>
        </w:tcPr>
        <w:p w14:paraId="55140C5A" w14:textId="77777777" w:rsidR="0014093E" w:rsidRDefault="0014093E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F677B4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F677B4">
              <w:t>1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 w14:paraId="55140C5E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55140C5C" w14:textId="77777777" w:rsidR="0014093E" w:rsidRDefault="0014093E" w:rsidP="002B153C">
          <w:bookmarkStart w:id="12" w:name="bmVoettekst1"/>
        </w:p>
      </w:tc>
      <w:tc>
        <w:tcPr>
          <w:tcW w:w="2148" w:type="dxa"/>
        </w:tcPr>
        <w:p w14:paraId="55140C5D" w14:textId="77777777" w:rsidR="0014093E" w:rsidRDefault="0014093E" w:rsidP="00600CF0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F677B4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F677B4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F677B4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fldSimple w:instr=" NUMPAGES   \* MERGEFORMAT ">
            <w:r w:rsidR="00F677B4">
              <w:t>1</w:t>
            </w:r>
          </w:fldSimple>
        </w:p>
      </w:tc>
    </w:tr>
    <w:bookmarkEnd w:id="12"/>
  </w:tbl>
  <w:p w14:paraId="55140C5F" w14:textId="77777777" w:rsidR="0014093E" w:rsidRPr="00BC3B53" w:rsidRDefault="0014093E" w:rsidP="00BC3B53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 w14:paraId="55140C72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55140C70" w14:textId="77777777" w:rsidR="0014093E" w:rsidRDefault="0014093E" w:rsidP="00023E9A"/>
      </w:tc>
      <w:tc>
        <w:tcPr>
          <w:tcW w:w="2148" w:type="dxa"/>
        </w:tcPr>
        <w:p w14:paraId="55140C71" w14:textId="77777777" w:rsidR="0014093E" w:rsidRDefault="0014093E" w:rsidP="00023E9A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F677B4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2E7130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F677B4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fldSimple w:instr=" NUMPAGES   \* MERGEFORMAT ">
            <w:r w:rsidR="002E7130">
              <w:t>1</w:t>
            </w:r>
          </w:fldSimple>
        </w:p>
      </w:tc>
    </w:tr>
  </w:tbl>
  <w:p w14:paraId="55140C73" w14:textId="77777777" w:rsidR="0014093E" w:rsidRPr="00BC3B53" w:rsidRDefault="0014093E" w:rsidP="00023E9A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40C48" w14:textId="77777777" w:rsidR="007363CA" w:rsidRDefault="007363CA">
      <w:r>
        <w:separator/>
      </w:r>
    </w:p>
    <w:p w14:paraId="55140C49" w14:textId="77777777" w:rsidR="007363CA" w:rsidRDefault="007363CA"/>
  </w:footnote>
  <w:footnote w:type="continuationSeparator" w:id="0">
    <w:p w14:paraId="55140C4A" w14:textId="77777777" w:rsidR="007363CA" w:rsidRDefault="007363CA">
      <w:r>
        <w:continuationSeparator/>
      </w:r>
    </w:p>
    <w:p w14:paraId="55140C4B" w14:textId="77777777" w:rsidR="007363CA" w:rsidRDefault="007363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40C50" w14:textId="77777777" w:rsidR="0014093E" w:rsidRDefault="0014093E">
    <w:pPr>
      <w:pStyle w:val="Header"/>
    </w:pPr>
  </w:p>
  <w:p w14:paraId="55140C51" w14:textId="77777777" w:rsidR="0014093E" w:rsidRDefault="001409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40C52" w14:textId="77777777" w:rsidR="0014093E" w:rsidRDefault="0014093E" w:rsidP="004F44C2">
    <w:pPr>
      <w:pStyle w:val="Header"/>
      <w:rPr>
        <w:rFonts w:cs="Verdana-Bold"/>
        <w:b/>
        <w:bCs/>
        <w:smallCaps/>
        <w:szCs w:val="18"/>
      </w:rPr>
    </w:pPr>
    <w:r>
      <w:rPr>
        <w:rFonts w:cs="Verdana-Bold"/>
        <w:b/>
        <w:bCs/>
        <w:smallCaps/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140C74" wp14:editId="55140C75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 w:rsidRPr="00496319" w14:paraId="55140C7B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55140C7A" w14:textId="77777777" w:rsidR="0014093E" w:rsidRPr="00FB2EB1" w:rsidRDefault="0014093E" w:rsidP="00D20117">
                                <w:pPr>
                                  <w:pStyle w:val="Huisstijl-Adres"/>
                                  <w:rPr>
                                    <w:b/>
                                    <w:vanish/>
                                  </w:rPr>
                                </w:pPr>
                                <w:bookmarkStart w:id="8" w:name="bm_txtdirectie2"/>
                                <w:r w:rsidRPr="00D20117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End w:id="8"/>
                                <w:r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Start w:id="9" w:name="bm_ministerie2"/>
                                <w:r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End w:id="9"/>
                              </w:p>
                            </w:tc>
                          </w:tr>
                          <w:tr w:rsidR="0014093E" w14:paraId="55140C7D" w14:textId="7777777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55140C7C" w14:textId="77777777" w:rsidR="0014093E" w:rsidRPr="00DF54D9" w:rsidRDefault="0014093E" w:rsidP="004F44C2"/>
                            </w:tc>
                          </w:tr>
                          <w:bookmarkStart w:id="10" w:name="bm_date2"/>
                          <w:bookmarkEnd w:id="10"/>
                          <w:tr w:rsidR="0014093E" w:rsidRPr="00496319" w14:paraId="55140C81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55140C7E" w14:textId="77777777" w:rsidR="0014093E" w:rsidRDefault="0014093E" w:rsidP="004F44C2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L_REFERENCE  \* MERGEFORMAT </w:instrText>
                                </w:r>
                                <w:r>
                                  <w:fldChar w:fldCharType="separate"/>
                                </w:r>
                                <w:r w:rsidR="00F677B4">
                                  <w:t>Onze Referentie</w:t>
                                </w:r>
                                <w:r>
                                  <w:fldChar w:fldCharType="end"/>
                                </w:r>
                              </w:p>
                              <w:p w14:paraId="55140C7F" w14:textId="77777777" w:rsidR="0014093E" w:rsidRDefault="007363CA" w:rsidP="004F44C2">
                                <w:pPr>
                                  <w:pStyle w:val="Huisstijl-Gegeven"/>
                                </w:pPr>
                                <w:bookmarkStart w:id="11" w:name="bm_reference2"/>
                                <w:r>
                                  <w:t>DIE-BNC</w:t>
                                </w:r>
                                <w:bookmarkEnd w:id="11"/>
                              </w:p>
                              <w:p w14:paraId="55140C80" w14:textId="77777777" w:rsidR="0014093E" w:rsidRPr="00F93F9E" w:rsidRDefault="0014093E" w:rsidP="004F44C2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 w14:paraId="55140C83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55140C82" w14:textId="77777777" w:rsidR="0014093E" w:rsidRDefault="0014093E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55140C84" w14:textId="77777777" w:rsidR="0014093E" w:rsidRDefault="0014093E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80.5pt;margin-top:148.35pt;width:117.5pt;height:6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yD9gIAAIc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 w:rsidRPr="00496319" w14:paraId="55140C7B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55140C7A" w14:textId="77777777" w:rsidR="0014093E" w:rsidRPr="00FB2EB1" w:rsidRDefault="0014093E" w:rsidP="00D20117">
                          <w:pPr>
                            <w:pStyle w:val="Huisstijl-Adres"/>
                            <w:rPr>
                              <w:b/>
                              <w:vanish/>
                            </w:rPr>
                          </w:pPr>
                          <w:bookmarkStart w:id="12" w:name="bm_txtdirectie2"/>
                          <w:r w:rsidRPr="00D20117">
                            <w:rPr>
                              <w:b/>
                            </w:rPr>
                            <w:t xml:space="preserve"> </w:t>
                          </w:r>
                          <w:bookmarkEnd w:id="12"/>
                          <w:r>
                            <w:rPr>
                              <w:b/>
                            </w:rPr>
                            <w:t xml:space="preserve"> </w:t>
                          </w:r>
                          <w:bookmarkStart w:id="13" w:name="bm_ministerie2"/>
                          <w:r>
                            <w:rPr>
                              <w:b/>
                            </w:rPr>
                            <w:t xml:space="preserve"> </w:t>
                          </w:r>
                          <w:bookmarkEnd w:id="13"/>
                        </w:p>
                      </w:tc>
                    </w:tr>
                    <w:tr w:rsidR="0014093E" w14:paraId="55140C7D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55140C7C" w14:textId="77777777" w:rsidR="0014093E" w:rsidRPr="00DF54D9" w:rsidRDefault="0014093E" w:rsidP="004F44C2"/>
                      </w:tc>
                    </w:tr>
                    <w:bookmarkStart w:id="14" w:name="bm_date2"/>
                    <w:bookmarkEnd w:id="14"/>
                    <w:tr w:rsidR="0014093E" w:rsidRPr="00496319" w14:paraId="55140C81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55140C7E" w14:textId="77777777" w:rsidR="0014093E" w:rsidRDefault="0014093E" w:rsidP="004F44C2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L_REFERENCE  \* MERGEFORMAT </w:instrText>
                          </w:r>
                          <w:r>
                            <w:fldChar w:fldCharType="separate"/>
                          </w:r>
                          <w:r w:rsidR="00F677B4">
                            <w:t>Onze Referentie</w:t>
                          </w:r>
                          <w:r>
                            <w:fldChar w:fldCharType="end"/>
                          </w:r>
                        </w:p>
                        <w:p w14:paraId="55140C7F" w14:textId="77777777" w:rsidR="0014093E" w:rsidRDefault="007363CA" w:rsidP="004F44C2">
                          <w:pPr>
                            <w:pStyle w:val="Huisstijl-Gegeven"/>
                          </w:pPr>
                          <w:bookmarkStart w:id="15" w:name="bm_reference2"/>
                          <w:r>
                            <w:t>DIE-BNC</w:t>
                          </w:r>
                          <w:bookmarkEnd w:id="15"/>
                        </w:p>
                        <w:p w14:paraId="55140C80" w14:textId="77777777" w:rsidR="0014093E" w:rsidRPr="00F93F9E" w:rsidRDefault="0014093E" w:rsidP="004F44C2">
                          <w:pPr>
                            <w:pStyle w:val="Huisstijl-Gegeven"/>
                          </w:pPr>
                        </w:p>
                      </w:tc>
                    </w:tr>
                    <w:tr w:rsidR="0014093E" w14:paraId="55140C83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55140C82" w14:textId="77777777" w:rsidR="0014093E" w:rsidRDefault="0014093E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55140C84" w14:textId="77777777" w:rsidR="0014093E" w:rsidRDefault="0014093E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:rsidRPr="00275984" w14:paraId="55140C54" w14:textId="77777777" w:rsidTr="00733C20">
      <w:trPr>
        <w:trHeight w:hRule="exact" w:val="96"/>
      </w:trPr>
      <w:tc>
        <w:tcPr>
          <w:tcW w:w="7520" w:type="dxa"/>
          <w:shd w:val="clear" w:color="auto" w:fill="auto"/>
        </w:tcPr>
        <w:p w14:paraId="55140C53" w14:textId="77777777" w:rsidR="0014093E" w:rsidRPr="00275984" w:rsidRDefault="0014093E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14:paraId="55140C55" w14:textId="77777777" w:rsidR="0014093E" w:rsidRPr="00740712" w:rsidRDefault="0014093E" w:rsidP="004F44C2"/>
  <w:p w14:paraId="55140C56" w14:textId="77777777" w:rsidR="0014093E" w:rsidRPr="00217880" w:rsidRDefault="0014093E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40C60" w14:textId="77777777" w:rsidR="0014093E" w:rsidRDefault="0014093E" w:rsidP="00BC4A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140C76" wp14:editId="55140C77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0" b="635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4093E" w14:paraId="55140C87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55140C85" w14:textId="77777777" w:rsidR="0014093E" w:rsidRDefault="0014093E" w:rsidP="00B42DFA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55140C86" w14:textId="77777777" w:rsidR="0014093E" w:rsidRDefault="0014093E" w:rsidP="00B42DFA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140C9B" wp14:editId="55140C9C">
                                      <wp:extent cx="2341880" cy="1579880"/>
                                      <wp:effectExtent l="0" t="0" r="1270" b="1270"/>
                                      <wp:docPr id="5" name="Afbeelding 1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1880" cy="1579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5140C88" w14:textId="77777777" w:rsidR="0014093E" w:rsidRDefault="0014093E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193.5pt;margin-top:-7pt;width:317pt;height:1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wW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4093E" w14:paraId="55140C87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55140C85" w14:textId="77777777" w:rsidR="0014093E" w:rsidRDefault="0014093E" w:rsidP="00B42DFA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55140C86" w14:textId="77777777" w:rsidR="0014093E" w:rsidRDefault="0014093E" w:rsidP="00B42DFA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140C9B" wp14:editId="55140C9C">
                                <wp:extent cx="2341880" cy="1579880"/>
                                <wp:effectExtent l="0" t="0" r="1270" b="1270"/>
                                <wp:docPr id="5" name="Afbeelding 1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1880" cy="1579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5140C88" w14:textId="77777777" w:rsidR="0014093E" w:rsidRDefault="0014093E" w:rsidP="00092C5F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5140C78" wp14:editId="55140C79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 w:rsidRPr="00F677B4" w14:paraId="55140C8D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55140C89" w14:textId="77777777" w:rsidR="0014093E" w:rsidRPr="007363CA" w:rsidRDefault="0014093E" w:rsidP="00973C3C">
                                <w:pPr>
                                  <w:pStyle w:val="Huisstijl-Adres"/>
                                </w:pPr>
                                <w:bookmarkStart w:id="13" w:name="bm_txtdirectie"/>
                                <w:bookmarkStart w:id="14" w:name="bm_addressfrom"/>
                                <w:r w:rsidRPr="007363CA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End w:id="13"/>
                                <w:r w:rsidRPr="007363CA">
                                  <w:br/>
                                  <w:t>Bezuidenhoutseweg 67</w:t>
                                </w:r>
                                <w:r w:rsidRPr="007363CA">
                                  <w:br/>
                                  <w:t>2594 AC Den Haag</w:t>
                                </w:r>
                                <w:r w:rsidRPr="007363CA">
                                  <w:br/>
                                  <w:t>Postbus 20061</w:t>
                                </w:r>
                                <w:r w:rsidRPr="007363CA">
                                  <w:br/>
                                  <w:t>Nederland</w:t>
                                </w:r>
                                <w:r w:rsidRPr="007363CA">
                                  <w:fldChar w:fldCharType="begin"/>
                                </w:r>
                                <w:r w:rsidRPr="007363CA">
                                  <w:instrText xml:space="preserve"> IF  </w:instrText>
                                </w:r>
                                <w:r w:rsidRPr="007363CA">
                                  <w:fldChar w:fldCharType="begin"/>
                                </w:r>
                                <w:r w:rsidRPr="007363CA">
                                  <w:instrText xml:space="preserve"> DOCPROPERTY "BZ_UseCountry" </w:instrText>
                                </w:r>
                                <w:r w:rsidRPr="007363CA">
                                  <w:fldChar w:fldCharType="separate"/>
                                </w:r>
                                <w:r w:rsidR="00F677B4">
                                  <w:instrText>N</w:instrText>
                                </w:r>
                                <w:r w:rsidRPr="007363CA">
                                  <w:fldChar w:fldCharType="end"/>
                                </w:r>
                                <w:r w:rsidRPr="007363CA">
                                  <w:instrText>="Y" "</w:instrText>
                                </w:r>
                                <w:r w:rsidRPr="007363CA">
                                  <w:fldChar w:fldCharType="begin"/>
                                </w:r>
                                <w:r w:rsidRPr="007363CA">
                                  <w:instrText xml:space="preserve"> DOCPROPERTY "L_HomeCountry" </w:instrText>
                                </w:r>
                                <w:r w:rsidRPr="007363CA">
                                  <w:fldChar w:fldCharType="separate"/>
                                </w:r>
                                <w:r w:rsidRPr="007363CA">
                                  <w:instrText>Nederland</w:instrText>
                                </w:r>
                                <w:r w:rsidRPr="007363CA">
                                  <w:fldChar w:fldCharType="end"/>
                                </w:r>
                                <w:r w:rsidRPr="007363CA">
                                  <w:instrText>" ""</w:instrText>
                                </w:r>
                                <w:r w:rsidRPr="007363CA">
                                  <w:fldChar w:fldCharType="end"/>
                                </w:r>
                                <w:r w:rsidRPr="007363CA">
                                  <w:br/>
                                </w:r>
                                <w:fldSimple w:instr=" DOCPROPERTY  L_HOME_URL  \* MERGEFORMAT ">
                                  <w:r w:rsidR="00F677B4">
                                    <w:t>www.minbuza.nl</w:t>
                                  </w:r>
                                </w:fldSimple>
                              </w:p>
                              <w:p w14:paraId="55140C8A" w14:textId="77777777" w:rsidR="0014093E" w:rsidRPr="007363CA" w:rsidRDefault="0014093E" w:rsidP="00D20117">
                                <w:pPr>
                                  <w:pStyle w:val="Huisstijl-Adres"/>
                                  <w:rPr>
                                    <w:vanish/>
                                  </w:rPr>
                                </w:pPr>
                                <w:bookmarkStart w:id="15" w:name="bm_ministerie"/>
                                <w:bookmarkStart w:id="16" w:name="bm_aministerie"/>
                                <w:bookmarkEnd w:id="14"/>
                                <w:r w:rsidRPr="007363CA">
                                  <w:rPr>
                                    <w:b/>
                                    <w:vanish/>
                                  </w:rPr>
                                  <w:t xml:space="preserve"> </w:t>
                                </w:r>
                                <w:bookmarkEnd w:id="15"/>
                                <w:r w:rsidRPr="007363CA">
                                  <w:rPr>
                                    <w:b/>
                                    <w:vanish/>
                                  </w:rPr>
                                  <w:br/>
                                </w:r>
                                <w:bookmarkStart w:id="17" w:name="bm_adres"/>
                                <w:r w:rsidRPr="007363CA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End w:id="17"/>
                              </w:p>
                              <w:bookmarkEnd w:id="16"/>
                              <w:p w14:paraId="55140C8B" w14:textId="5C8F798D" w:rsidR="0014093E" w:rsidRPr="00840AE9" w:rsidRDefault="0014093E" w:rsidP="00BC4AE3">
                                <w:pPr>
                                  <w:pStyle w:val="Huisstijl-Adres"/>
                                  <w:rPr>
                                    <w:lang w:val="fr-FR"/>
                                  </w:rPr>
                                </w:pPr>
                                <w:r w:rsidRPr="007363CA"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840AE9">
                                  <w:rPr>
                                    <w:b/>
                                    <w:lang w:val="fr-FR"/>
                                  </w:rPr>
                                  <w:instrText xml:space="preserve"> DOCPROPERTY  L_PROCESSOR  \* MERGEFORMAT </w:instrText>
                                </w:r>
                                <w:r w:rsidRPr="007363CA"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F677B4">
                                  <w:rPr>
                                    <w:b/>
                                    <w:lang w:val="fr-FR"/>
                                  </w:rPr>
                                  <w:t>Contactpersoon</w:t>
                                </w:r>
                                <w:r w:rsidRPr="007363CA">
                                  <w:rPr>
                                    <w:b/>
                                  </w:rPr>
                                  <w:fldChar w:fldCharType="end"/>
                                </w:r>
                                <w:r w:rsidRPr="00840AE9">
                                  <w:rPr>
                                    <w:b/>
                                    <w:lang w:val="fr-FR"/>
                                  </w:rPr>
                                  <w:br/>
                                </w:r>
                                <w:r w:rsidR="00C52AC4">
                                  <w:rPr>
                                    <w:lang w:val="fr-FR"/>
                                  </w:rPr>
                                  <w:t>Carin Lobbezoo</w:t>
                                </w:r>
                                <w:r w:rsidR="00094DA4">
                                  <w:rPr>
                                    <w:lang w:val="fr-FR"/>
                                  </w:rPr>
                                  <w:t xml:space="preserve"> </w:t>
                                </w:r>
                              </w:p>
                              <w:p w14:paraId="55140C8C" w14:textId="29D8B6B1" w:rsidR="0014093E" w:rsidRPr="00840AE9" w:rsidRDefault="0014093E" w:rsidP="00E1747E">
                                <w:pPr>
                                  <w:pStyle w:val="Huisstijl-Adres"/>
                                  <w:rPr>
                                    <w:lang w:val="fr-FR"/>
                                  </w:rPr>
                                </w:pPr>
                                <w:r w:rsidRPr="00840AE9">
                                  <w:rPr>
                                    <w:lang w:val="fr-FR"/>
                                  </w:rPr>
                                  <w:t>T</w:t>
                                </w:r>
                                <w:r w:rsidRPr="00840AE9">
                                  <w:rPr>
                                    <w:lang w:val="fr-FR"/>
                                  </w:rPr>
                                  <w:tab/>
                                </w:r>
                                <w:bookmarkStart w:id="18" w:name="bm_phone"/>
                                <w:r w:rsidR="007363CA" w:rsidRPr="00840AE9">
                                  <w:rPr>
                                    <w:lang w:val="fr-FR"/>
                                  </w:rPr>
                                  <w:t xml:space="preserve">0031 70 348 </w:t>
                                </w:r>
                                <w:bookmarkEnd w:id="18"/>
                                <w:r w:rsidR="00E1747E" w:rsidRPr="00840AE9">
                                  <w:rPr>
                                    <w:lang w:val="fr-FR"/>
                                  </w:rPr>
                                  <w:t>7396</w:t>
                                </w:r>
                                <w:r w:rsidRPr="00840AE9">
                                  <w:rPr>
                                    <w:lang w:val="fr-FR"/>
                                  </w:rPr>
                                  <w:br/>
                                </w:r>
                                <w:bookmarkStart w:id="19" w:name="bm_fax"/>
                                <w:bookmarkStart w:id="20" w:name="bm_email"/>
                                <w:bookmarkEnd w:id="19"/>
                                <w:r w:rsidR="007363CA" w:rsidRPr="00840AE9">
                                  <w:rPr>
                                    <w:lang w:val="fr-FR"/>
                                  </w:rPr>
                                  <w:t>DIE-BNC@minbuza.nl</w:t>
                                </w:r>
                                <w:bookmarkEnd w:id="20"/>
                              </w:p>
                            </w:tc>
                          </w:tr>
                          <w:tr w:rsidR="0014093E" w:rsidRPr="00F677B4" w14:paraId="55140C8F" w14:textId="7777777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55140C8E" w14:textId="77777777" w:rsidR="0014093E" w:rsidRPr="00840AE9" w:rsidRDefault="0014093E" w:rsidP="00BC4AE3">
                                <w:pPr>
                                  <w:rPr>
                                    <w:lang w:val="fr-FR"/>
                                  </w:rPr>
                                </w:pPr>
                              </w:p>
                            </w:tc>
                          </w:tr>
                          <w:tr w:rsidR="0014093E" w:rsidRPr="007363CA" w14:paraId="55140C97" w14:textId="77777777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55140C90" w14:textId="77777777" w:rsidR="0014093E" w:rsidRPr="007363CA" w:rsidRDefault="00F677B4" w:rsidP="00BC4AE3">
                                <w:pPr>
                                  <w:pStyle w:val="Huisstijl-Kopje"/>
                                </w:pPr>
                                <w:fldSimple w:instr=" DOCPROPERTY  L_REFERENCE  \* MERGEFORMAT ">
                                  <w:r>
                                    <w:t>Onze Referentie</w:t>
                                  </w:r>
                                </w:fldSimple>
                              </w:p>
                              <w:p w14:paraId="55140C91" w14:textId="3EBA7B6A" w:rsidR="0014093E" w:rsidRPr="007363CA" w:rsidRDefault="008771EC" w:rsidP="00BC4AE3">
                                <w:pPr>
                                  <w:pStyle w:val="Huisstijl-Gegeven"/>
                                </w:pPr>
                                <w:r>
                                  <w:t>M</w:t>
                                </w:r>
                                <w:r w:rsidR="005A0BE6">
                                  <w:t>inbuza</w:t>
                                </w:r>
                                <w:r>
                                  <w:t>-</w:t>
                                </w:r>
                                <w:r w:rsidR="00155E2E">
                                  <w:t>201</w:t>
                                </w:r>
                                <w:r w:rsidR="002E4982">
                                  <w:t>6</w:t>
                                </w:r>
                                <w:r w:rsidR="006C4809">
                                  <w:t>.</w:t>
                                </w:r>
                                <w:r w:rsidR="00F677B4">
                                  <w:t>608693</w:t>
                                </w:r>
                                <w:r w:rsidR="00A93102">
                                  <w:t xml:space="preserve"> </w:t>
                                </w:r>
                              </w:p>
                              <w:p w14:paraId="55140C92" w14:textId="77777777" w:rsidR="0014093E" w:rsidRPr="007363CA" w:rsidRDefault="00EA6A1C" w:rsidP="00BC4AE3">
                                <w:pPr>
                                  <w:pStyle w:val="Huisstijl-Kopje"/>
                                  <w:rPr>
                                    <w:vanish/>
                                  </w:rPr>
                                </w:pPr>
                                <w:r w:rsidRPr="007363CA">
                                  <w:rPr>
                                    <w:vanish/>
                                  </w:rPr>
                                  <w:fldChar w:fldCharType="begin"/>
                                </w:r>
                                <w:r w:rsidRPr="007363CA">
                                  <w:rPr>
                                    <w:vanish/>
                                  </w:rPr>
                                  <w:instrText xml:space="preserve"> DOCPROPERTY  L_YREFERENCE  \* MERGEFORMAT </w:instrText>
                                </w:r>
                                <w:r w:rsidRPr="007363CA">
                                  <w:rPr>
                                    <w:vanish/>
                                  </w:rPr>
                                  <w:fldChar w:fldCharType="separate"/>
                                </w:r>
                                <w:r w:rsidR="00F677B4">
                                  <w:rPr>
                                    <w:vanish/>
                                  </w:rPr>
                                  <w:t>Uw Referentie</w:t>
                                </w:r>
                                <w:r w:rsidRPr="007363CA">
                                  <w:rPr>
                                    <w:vanish/>
                                  </w:rPr>
                                  <w:fldChar w:fldCharType="end"/>
                                </w:r>
                              </w:p>
                              <w:p w14:paraId="55140C93" w14:textId="77777777" w:rsidR="0014093E" w:rsidRPr="007363CA" w:rsidRDefault="0014093E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21" w:name="bm_nummer"/>
                                <w:bookmarkEnd w:id="21"/>
                              </w:p>
                              <w:p w14:paraId="55140C94" w14:textId="77777777" w:rsidR="0014093E" w:rsidRPr="007363CA" w:rsidRDefault="00F677B4" w:rsidP="007F2529">
                                <w:pPr>
                                  <w:pStyle w:val="Huisstijl-Kopje"/>
                                </w:pPr>
                                <w:fldSimple w:instr=" DOCPROPERTY  L_ENCLOSURES  \* MERGEFORMAT ">
                                  <w:r>
                                    <w:t>Bijlage(n)</w:t>
                                  </w:r>
                                </w:fldSimple>
                              </w:p>
                              <w:p w14:paraId="55140C95" w14:textId="77777777" w:rsidR="0014093E" w:rsidRPr="007363CA" w:rsidRDefault="007363CA" w:rsidP="00BC4AE3">
                                <w:pPr>
                                  <w:pStyle w:val="Huisstijl-Gegeven"/>
                                </w:pPr>
                                <w:r>
                                  <w:t>fichedocument</w:t>
                                </w:r>
                              </w:p>
                              <w:p w14:paraId="55140C96" w14:textId="77777777" w:rsidR="0014093E" w:rsidRPr="007363CA" w:rsidRDefault="0014093E" w:rsidP="00BC4AE3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 w:rsidRPr="007363CA" w14:paraId="55140C99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55140C98" w14:textId="77777777" w:rsidR="0014093E" w:rsidRPr="007363CA" w:rsidRDefault="0014093E" w:rsidP="000A174A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55140C9A" w14:textId="77777777" w:rsidR="0014093E" w:rsidRPr="007363CA" w:rsidRDefault="0014093E" w:rsidP="00BC4A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8" type="#_x0000_t202" style="position:absolute;margin-left:380.55pt;margin-top:148.2pt;width:117.5pt;height:6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g2+AIAAI4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 w:rsidRPr="00F677B4" w14:paraId="55140C8D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55140C89" w14:textId="77777777" w:rsidR="0014093E" w:rsidRPr="007363CA" w:rsidRDefault="0014093E" w:rsidP="00973C3C">
                          <w:pPr>
                            <w:pStyle w:val="Huisstijl-Adres"/>
                          </w:pPr>
                          <w:bookmarkStart w:id="22" w:name="bm_txtdirectie"/>
                          <w:bookmarkStart w:id="23" w:name="bm_addressfrom"/>
                          <w:r w:rsidRPr="007363CA">
                            <w:rPr>
                              <w:b/>
                            </w:rPr>
                            <w:t xml:space="preserve"> </w:t>
                          </w:r>
                          <w:bookmarkEnd w:id="22"/>
                          <w:r w:rsidRPr="007363CA">
                            <w:br/>
                            <w:t>Bezuidenhoutseweg 67</w:t>
                          </w:r>
                          <w:r w:rsidRPr="007363CA">
                            <w:br/>
                            <w:t>2594 AC Den Haag</w:t>
                          </w:r>
                          <w:r w:rsidRPr="007363CA">
                            <w:br/>
                            <w:t>Postbus 20061</w:t>
                          </w:r>
                          <w:r w:rsidRPr="007363CA">
                            <w:br/>
                            <w:t>Nederland</w:t>
                          </w:r>
                          <w:r w:rsidRPr="007363CA">
                            <w:fldChar w:fldCharType="begin"/>
                          </w:r>
                          <w:r w:rsidRPr="007363CA">
                            <w:instrText xml:space="preserve"> IF  </w:instrText>
                          </w:r>
                          <w:r w:rsidRPr="007363CA">
                            <w:fldChar w:fldCharType="begin"/>
                          </w:r>
                          <w:r w:rsidRPr="007363CA">
                            <w:instrText xml:space="preserve"> DOCPROPERTY "BZ_UseCountry" </w:instrText>
                          </w:r>
                          <w:r w:rsidRPr="007363CA">
                            <w:fldChar w:fldCharType="separate"/>
                          </w:r>
                          <w:r w:rsidR="00F677B4">
                            <w:instrText>N</w:instrText>
                          </w:r>
                          <w:r w:rsidRPr="007363CA">
                            <w:fldChar w:fldCharType="end"/>
                          </w:r>
                          <w:r w:rsidRPr="007363CA">
                            <w:instrText>="Y" "</w:instrText>
                          </w:r>
                          <w:r w:rsidRPr="007363CA">
                            <w:fldChar w:fldCharType="begin"/>
                          </w:r>
                          <w:r w:rsidRPr="007363CA">
                            <w:instrText xml:space="preserve"> DOCPROPERTY "L_HomeCountry" </w:instrText>
                          </w:r>
                          <w:r w:rsidRPr="007363CA">
                            <w:fldChar w:fldCharType="separate"/>
                          </w:r>
                          <w:r w:rsidRPr="007363CA">
                            <w:instrText>Nederland</w:instrText>
                          </w:r>
                          <w:r w:rsidRPr="007363CA">
                            <w:fldChar w:fldCharType="end"/>
                          </w:r>
                          <w:r w:rsidRPr="007363CA">
                            <w:instrText>" ""</w:instrText>
                          </w:r>
                          <w:r w:rsidRPr="007363CA">
                            <w:fldChar w:fldCharType="end"/>
                          </w:r>
                          <w:r w:rsidRPr="007363CA">
                            <w:br/>
                          </w:r>
                          <w:fldSimple w:instr=" DOCPROPERTY  L_HOME_URL  \* MERGEFORMAT ">
                            <w:r w:rsidR="00F677B4">
                              <w:t>www.minbuza.nl</w:t>
                            </w:r>
                          </w:fldSimple>
                        </w:p>
                        <w:p w14:paraId="55140C8A" w14:textId="77777777" w:rsidR="0014093E" w:rsidRPr="007363CA" w:rsidRDefault="0014093E" w:rsidP="00D20117">
                          <w:pPr>
                            <w:pStyle w:val="Huisstijl-Adres"/>
                            <w:rPr>
                              <w:vanish/>
                            </w:rPr>
                          </w:pPr>
                          <w:bookmarkStart w:id="24" w:name="bm_ministerie"/>
                          <w:bookmarkStart w:id="25" w:name="bm_aministerie"/>
                          <w:bookmarkEnd w:id="23"/>
                          <w:r w:rsidRPr="007363CA">
                            <w:rPr>
                              <w:b/>
                              <w:vanish/>
                            </w:rPr>
                            <w:t xml:space="preserve"> </w:t>
                          </w:r>
                          <w:bookmarkEnd w:id="24"/>
                          <w:r w:rsidRPr="007363CA">
                            <w:rPr>
                              <w:b/>
                              <w:vanish/>
                            </w:rPr>
                            <w:br/>
                          </w:r>
                          <w:bookmarkStart w:id="26" w:name="bm_adres"/>
                          <w:r w:rsidRPr="007363CA">
                            <w:rPr>
                              <w:vanish/>
                            </w:rPr>
                            <w:t xml:space="preserve"> </w:t>
                          </w:r>
                          <w:bookmarkEnd w:id="26"/>
                        </w:p>
                        <w:bookmarkEnd w:id="25"/>
                        <w:p w14:paraId="55140C8B" w14:textId="5C8F798D" w:rsidR="0014093E" w:rsidRPr="00840AE9" w:rsidRDefault="0014093E" w:rsidP="00BC4AE3">
                          <w:pPr>
                            <w:pStyle w:val="Huisstijl-Adres"/>
                            <w:rPr>
                              <w:lang w:val="fr-FR"/>
                            </w:rPr>
                          </w:pPr>
                          <w:r w:rsidRPr="007363CA">
                            <w:rPr>
                              <w:b/>
                            </w:rPr>
                            <w:fldChar w:fldCharType="begin"/>
                          </w:r>
                          <w:r w:rsidRPr="00840AE9">
                            <w:rPr>
                              <w:b/>
                              <w:lang w:val="fr-FR"/>
                            </w:rPr>
                            <w:instrText xml:space="preserve"> DOCPROPERTY  L_PROCESSOR  \* MERGEFORMAT </w:instrText>
                          </w:r>
                          <w:r w:rsidRPr="007363CA">
                            <w:rPr>
                              <w:b/>
                            </w:rPr>
                            <w:fldChar w:fldCharType="separate"/>
                          </w:r>
                          <w:r w:rsidR="00F677B4">
                            <w:rPr>
                              <w:b/>
                              <w:lang w:val="fr-FR"/>
                            </w:rPr>
                            <w:t>Contactpersoon</w:t>
                          </w:r>
                          <w:r w:rsidRPr="007363CA">
                            <w:rPr>
                              <w:b/>
                            </w:rPr>
                            <w:fldChar w:fldCharType="end"/>
                          </w:r>
                          <w:r w:rsidRPr="00840AE9">
                            <w:rPr>
                              <w:b/>
                              <w:lang w:val="fr-FR"/>
                            </w:rPr>
                            <w:br/>
                          </w:r>
                          <w:r w:rsidR="00C52AC4">
                            <w:rPr>
                              <w:lang w:val="fr-FR"/>
                            </w:rPr>
                            <w:t>Carin Lobbezoo</w:t>
                          </w:r>
                          <w:r w:rsidR="00094DA4">
                            <w:rPr>
                              <w:lang w:val="fr-FR"/>
                            </w:rPr>
                            <w:t xml:space="preserve"> </w:t>
                          </w:r>
                        </w:p>
                        <w:p w14:paraId="55140C8C" w14:textId="29D8B6B1" w:rsidR="0014093E" w:rsidRPr="00840AE9" w:rsidRDefault="0014093E" w:rsidP="00E1747E">
                          <w:pPr>
                            <w:pStyle w:val="Huisstijl-Adres"/>
                            <w:rPr>
                              <w:lang w:val="fr-FR"/>
                            </w:rPr>
                          </w:pPr>
                          <w:r w:rsidRPr="00840AE9">
                            <w:rPr>
                              <w:lang w:val="fr-FR"/>
                            </w:rPr>
                            <w:t>T</w:t>
                          </w:r>
                          <w:r w:rsidRPr="00840AE9">
                            <w:rPr>
                              <w:lang w:val="fr-FR"/>
                            </w:rPr>
                            <w:tab/>
                          </w:r>
                          <w:bookmarkStart w:id="27" w:name="bm_phone"/>
                          <w:r w:rsidR="007363CA" w:rsidRPr="00840AE9">
                            <w:rPr>
                              <w:lang w:val="fr-FR"/>
                            </w:rPr>
                            <w:t xml:space="preserve">0031 70 348 </w:t>
                          </w:r>
                          <w:bookmarkEnd w:id="27"/>
                          <w:r w:rsidR="00E1747E" w:rsidRPr="00840AE9">
                            <w:rPr>
                              <w:lang w:val="fr-FR"/>
                            </w:rPr>
                            <w:t>7396</w:t>
                          </w:r>
                          <w:r w:rsidRPr="00840AE9">
                            <w:rPr>
                              <w:lang w:val="fr-FR"/>
                            </w:rPr>
                            <w:br/>
                          </w:r>
                          <w:bookmarkStart w:id="28" w:name="bm_fax"/>
                          <w:bookmarkStart w:id="29" w:name="bm_email"/>
                          <w:bookmarkEnd w:id="28"/>
                          <w:r w:rsidR="007363CA" w:rsidRPr="00840AE9">
                            <w:rPr>
                              <w:lang w:val="fr-FR"/>
                            </w:rPr>
                            <w:t>DIE-BNC@minbuza.nl</w:t>
                          </w:r>
                          <w:bookmarkEnd w:id="29"/>
                        </w:p>
                      </w:tc>
                    </w:tr>
                    <w:tr w:rsidR="0014093E" w:rsidRPr="00F677B4" w14:paraId="55140C8F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55140C8E" w14:textId="77777777" w:rsidR="0014093E" w:rsidRPr="00840AE9" w:rsidRDefault="0014093E" w:rsidP="00BC4AE3">
                          <w:pPr>
                            <w:rPr>
                              <w:lang w:val="fr-FR"/>
                            </w:rPr>
                          </w:pPr>
                        </w:p>
                      </w:tc>
                    </w:tr>
                    <w:tr w:rsidR="0014093E" w:rsidRPr="007363CA" w14:paraId="55140C97" w14:textId="77777777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55140C90" w14:textId="77777777" w:rsidR="0014093E" w:rsidRPr="007363CA" w:rsidRDefault="00F677B4" w:rsidP="00BC4AE3">
                          <w:pPr>
                            <w:pStyle w:val="Huisstijl-Kopje"/>
                          </w:pPr>
                          <w:fldSimple w:instr=" DOCPROPERTY  L_REFERENCE  \* MERGEFORMAT ">
                            <w:r>
                              <w:t>Onze Referentie</w:t>
                            </w:r>
                          </w:fldSimple>
                        </w:p>
                        <w:p w14:paraId="55140C91" w14:textId="3EBA7B6A" w:rsidR="0014093E" w:rsidRPr="007363CA" w:rsidRDefault="008771EC" w:rsidP="00BC4AE3">
                          <w:pPr>
                            <w:pStyle w:val="Huisstijl-Gegeven"/>
                          </w:pPr>
                          <w:r>
                            <w:t>M</w:t>
                          </w:r>
                          <w:r w:rsidR="005A0BE6">
                            <w:t>inbuza</w:t>
                          </w:r>
                          <w:r>
                            <w:t>-</w:t>
                          </w:r>
                          <w:r w:rsidR="00155E2E">
                            <w:t>201</w:t>
                          </w:r>
                          <w:r w:rsidR="002E4982">
                            <w:t>6</w:t>
                          </w:r>
                          <w:r w:rsidR="006C4809">
                            <w:t>.</w:t>
                          </w:r>
                          <w:r w:rsidR="00F677B4">
                            <w:t>608693</w:t>
                          </w:r>
                          <w:r w:rsidR="00A93102">
                            <w:t xml:space="preserve"> </w:t>
                          </w:r>
                        </w:p>
                        <w:p w14:paraId="55140C92" w14:textId="77777777" w:rsidR="0014093E" w:rsidRPr="007363CA" w:rsidRDefault="00EA6A1C" w:rsidP="00BC4AE3">
                          <w:pPr>
                            <w:pStyle w:val="Huisstijl-Kopje"/>
                            <w:rPr>
                              <w:vanish/>
                            </w:rPr>
                          </w:pPr>
                          <w:r w:rsidRPr="007363CA">
                            <w:rPr>
                              <w:vanish/>
                            </w:rPr>
                            <w:fldChar w:fldCharType="begin"/>
                          </w:r>
                          <w:r w:rsidRPr="007363CA">
                            <w:rPr>
                              <w:vanish/>
                            </w:rPr>
                            <w:instrText xml:space="preserve"> DOCPROPERTY  L_YREFERENCE  \* MERGEFORMAT </w:instrText>
                          </w:r>
                          <w:r w:rsidRPr="007363CA">
                            <w:rPr>
                              <w:vanish/>
                            </w:rPr>
                            <w:fldChar w:fldCharType="separate"/>
                          </w:r>
                          <w:r w:rsidR="00F677B4">
                            <w:rPr>
                              <w:vanish/>
                            </w:rPr>
                            <w:t>Uw Referentie</w:t>
                          </w:r>
                          <w:r w:rsidRPr="007363CA">
                            <w:rPr>
                              <w:vanish/>
                            </w:rPr>
                            <w:fldChar w:fldCharType="end"/>
                          </w:r>
                        </w:p>
                        <w:p w14:paraId="55140C93" w14:textId="77777777" w:rsidR="0014093E" w:rsidRPr="007363CA" w:rsidRDefault="0014093E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30" w:name="bm_nummer"/>
                          <w:bookmarkEnd w:id="30"/>
                        </w:p>
                        <w:p w14:paraId="55140C94" w14:textId="77777777" w:rsidR="0014093E" w:rsidRPr="007363CA" w:rsidRDefault="00F677B4" w:rsidP="007F2529">
                          <w:pPr>
                            <w:pStyle w:val="Huisstijl-Kopje"/>
                          </w:pPr>
                          <w:fldSimple w:instr=" DOCPROPERTY  L_ENCLOSURES  \* MERGEFORMAT ">
                            <w:r>
                              <w:t>Bijlage(n)</w:t>
                            </w:r>
                          </w:fldSimple>
                        </w:p>
                        <w:p w14:paraId="55140C95" w14:textId="77777777" w:rsidR="0014093E" w:rsidRPr="007363CA" w:rsidRDefault="007363CA" w:rsidP="00BC4AE3">
                          <w:pPr>
                            <w:pStyle w:val="Huisstijl-Gegeven"/>
                          </w:pPr>
                          <w:r>
                            <w:t>fichedocument</w:t>
                          </w:r>
                        </w:p>
                        <w:p w14:paraId="55140C96" w14:textId="77777777" w:rsidR="0014093E" w:rsidRPr="007363CA" w:rsidRDefault="0014093E" w:rsidP="00BC4AE3">
                          <w:pPr>
                            <w:pStyle w:val="Huisstijl-Gegeven"/>
                          </w:pPr>
                        </w:p>
                      </w:tc>
                    </w:tr>
                    <w:tr w:rsidR="0014093E" w:rsidRPr="007363CA" w14:paraId="55140C99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55140C98" w14:textId="77777777" w:rsidR="0014093E" w:rsidRPr="007363CA" w:rsidRDefault="0014093E" w:rsidP="000A174A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55140C9A" w14:textId="77777777" w:rsidR="0014093E" w:rsidRPr="007363CA" w:rsidRDefault="0014093E" w:rsidP="00BC4AE3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14:paraId="55140C62" w14:textId="77777777" w:rsidTr="00733C20">
      <w:trPr>
        <w:trHeight w:hRule="exact" w:val="323"/>
      </w:trPr>
      <w:tc>
        <w:tcPr>
          <w:tcW w:w="7520" w:type="dxa"/>
          <w:shd w:val="clear" w:color="auto" w:fill="auto"/>
        </w:tcPr>
        <w:p w14:paraId="55140C61" w14:textId="77777777" w:rsidR="0014093E" w:rsidRPr="00BC3B53" w:rsidRDefault="0014093E" w:rsidP="00717318">
          <w:pPr>
            <w:pStyle w:val="Huisstijl-NAW"/>
          </w:pPr>
        </w:p>
      </w:tc>
    </w:tr>
    <w:tr w:rsidR="0014093E" w14:paraId="55140C67" w14:textId="77777777">
      <w:trPr>
        <w:cantSplit/>
        <w:trHeight w:hRule="exact" w:val="2440"/>
      </w:trPr>
      <w:tc>
        <w:tcPr>
          <w:tcW w:w="7520" w:type="dxa"/>
          <w:shd w:val="clear" w:color="auto" w:fill="auto"/>
        </w:tcPr>
        <w:p w14:paraId="55140C63" w14:textId="77777777" w:rsidR="008C5110" w:rsidRPr="003B4CA4" w:rsidRDefault="008C5110" w:rsidP="008C5110">
          <w:pPr>
            <w:pStyle w:val="Huisstijl-NAW"/>
          </w:pPr>
          <w:r w:rsidRPr="003B4CA4">
            <w:t xml:space="preserve">Aan de </w:t>
          </w:r>
          <w:fldSimple w:instr=" DOCPROPERTY  bz_geadresseerden  \* MERGEFORMAT ">
            <w:r w:rsidR="00F677B4" w:rsidRPr="00F677B4">
              <w:rPr>
                <w:bCs/>
              </w:rPr>
              <w:t>Voorzitter</w:t>
            </w:r>
          </w:fldSimple>
          <w:r w:rsidRPr="003B4CA4">
            <w:t xml:space="preserve"> van de</w:t>
          </w:r>
          <w:r w:rsidRPr="003B4CA4">
            <w:br/>
          </w:r>
          <w:fldSimple w:instr=" DOCPROPERTY  bz_kamernr  \* MERGEFORMAT ">
            <w:r w:rsidR="00F677B4" w:rsidRPr="00F677B4">
              <w:rPr>
                <w:bCs/>
              </w:rPr>
              <w:t>Tweede</w:t>
            </w:r>
          </w:fldSimple>
          <w:r w:rsidRPr="003B4CA4">
            <w:t xml:space="preserve"> Kamer der Staten-Generaal</w:t>
          </w:r>
        </w:p>
        <w:p w14:paraId="55140C64" w14:textId="77777777" w:rsidR="008C5110" w:rsidRPr="003B4CA4" w:rsidRDefault="008C5110" w:rsidP="008C5110">
          <w:pPr>
            <w:pStyle w:val="Huisstijl-NAW"/>
            <w:rPr>
              <w:lang w:val="en-US"/>
            </w:rPr>
          </w:pPr>
          <w:r w:rsidRPr="003B4CA4">
            <w:t xml:space="preserve">Binnenhof </w:t>
          </w:r>
          <w:fldSimple w:instr=" DOCPROPERTY  bz_adres_huisnummer  \* MERGEFORMAT ">
            <w:r w:rsidR="00F677B4" w:rsidRPr="00F677B4">
              <w:rPr>
                <w:bCs/>
                <w:lang w:val="en-US"/>
              </w:rPr>
              <w:t>4</w:t>
            </w:r>
          </w:fldSimple>
        </w:p>
        <w:p w14:paraId="55140C65" w14:textId="77777777" w:rsidR="008C5110" w:rsidRPr="003B4CA4" w:rsidRDefault="008C5110" w:rsidP="008C5110">
          <w:pPr>
            <w:pStyle w:val="Huisstijl-NAW"/>
          </w:pPr>
          <w:r w:rsidRPr="003B4CA4">
            <w:t>Den Haag</w:t>
          </w:r>
          <w:r w:rsidRPr="003B4CA4">
            <w:fldChar w:fldCharType="begin"/>
          </w:r>
          <w:r w:rsidRPr="003B4CA4">
            <w:instrText xml:space="preserve"> DOCVARIABLE  KixCode  \* MERGEFORMAT </w:instrText>
          </w:r>
          <w:r w:rsidRPr="003B4CA4">
            <w:fldChar w:fldCharType="end"/>
          </w:r>
        </w:p>
        <w:p w14:paraId="55140C66" w14:textId="77777777" w:rsidR="0014093E" w:rsidRPr="008C5110" w:rsidRDefault="0014093E" w:rsidP="008C5110">
          <w:pPr>
            <w:jc w:val="center"/>
          </w:pPr>
        </w:p>
      </w:tc>
    </w:tr>
    <w:tr w:rsidR="0014093E" w14:paraId="55140C69" w14:textId="77777777">
      <w:trPr>
        <w:trHeight w:hRule="exact" w:val="400"/>
      </w:trPr>
      <w:tc>
        <w:tcPr>
          <w:tcW w:w="7520" w:type="dxa"/>
          <w:shd w:val="clear" w:color="auto" w:fill="auto"/>
        </w:tcPr>
        <w:p w14:paraId="55140C68" w14:textId="77777777" w:rsidR="0014093E" w:rsidRPr="00035E67" w:rsidRDefault="0014093E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14093E" w14:paraId="55140C6B" w14:textId="77777777">
      <w:trPr>
        <w:trHeight w:val="240"/>
      </w:trPr>
      <w:tc>
        <w:tcPr>
          <w:tcW w:w="7520" w:type="dxa"/>
          <w:shd w:val="clear" w:color="auto" w:fill="auto"/>
        </w:tcPr>
        <w:p w14:paraId="55140C6A" w14:textId="6565C18F" w:rsidR="0014093E" w:rsidRPr="00035E67" w:rsidRDefault="0014093E" w:rsidP="00094DA4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fldChar w:fldCharType="begin"/>
          </w:r>
          <w:r>
            <w:rPr>
              <w:rFonts w:cs="Verdana"/>
              <w:szCs w:val="18"/>
            </w:rPr>
            <w:instrText xml:space="preserve"> DOCPROPERTY  L_DATE  \* MERGEFORMAT </w:instrText>
          </w:r>
          <w:r>
            <w:rPr>
              <w:rFonts w:cs="Verdana"/>
              <w:szCs w:val="18"/>
            </w:rPr>
            <w:fldChar w:fldCharType="separate"/>
          </w:r>
          <w:r w:rsidR="00F677B4"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fldChar w:fldCharType="end"/>
          </w:r>
          <w:r>
            <w:rPr>
              <w:rFonts w:cs="Verdana"/>
              <w:szCs w:val="18"/>
            </w:rPr>
            <w:tab/>
          </w:r>
          <w:r w:rsidR="000254A2">
            <w:rPr>
              <w:rFonts w:cs="Verdana"/>
              <w:szCs w:val="18"/>
            </w:rPr>
            <w:t>9</w:t>
          </w:r>
          <w:r w:rsidR="00094DA4">
            <w:rPr>
              <w:rFonts w:cs="Verdana"/>
              <w:szCs w:val="18"/>
            </w:rPr>
            <w:t xml:space="preserve"> september</w:t>
          </w:r>
          <w:r w:rsidR="002E4982">
            <w:rPr>
              <w:rFonts w:cs="Verdana"/>
              <w:szCs w:val="18"/>
            </w:rPr>
            <w:t xml:space="preserve"> 2016</w:t>
          </w:r>
        </w:p>
      </w:tc>
    </w:tr>
    <w:tr w:rsidR="0014093E" w:rsidRPr="001F182C" w14:paraId="55140C6D" w14:textId="77777777" w:rsidTr="00E57A81">
      <w:trPr>
        <w:trHeight w:val="476"/>
      </w:trPr>
      <w:tc>
        <w:tcPr>
          <w:tcW w:w="7520" w:type="dxa"/>
          <w:shd w:val="clear" w:color="auto" w:fill="auto"/>
        </w:tcPr>
        <w:p w14:paraId="55140C6C" w14:textId="77777777" w:rsidR="0014093E" w:rsidRPr="001F182C" w:rsidRDefault="0014093E" w:rsidP="00800CCA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lang w:val="en-GB"/>
            </w:rPr>
            <w:fldChar w:fldCharType="begin"/>
          </w:r>
          <w:r w:rsidRPr="001F182C">
            <w:instrText xml:space="preserve"> DOCPROPERTY  L_SUBJECT  \* MERGEFORMAT </w:instrText>
          </w:r>
          <w:r>
            <w:rPr>
              <w:lang w:val="en-GB"/>
            </w:rPr>
            <w:fldChar w:fldCharType="separate"/>
          </w:r>
          <w:r w:rsidR="00F677B4">
            <w:t>Betreft</w:t>
          </w:r>
          <w:r>
            <w:rPr>
              <w:lang w:val="en-GB"/>
            </w:rPr>
            <w:fldChar w:fldCharType="end"/>
          </w:r>
          <w:r w:rsidRPr="001F182C">
            <w:tab/>
          </w:r>
          <w:bookmarkStart w:id="31" w:name="bm_subject"/>
          <w:r w:rsidR="007363CA">
            <w:t>Informatievoorziening over nieuwe Commissievoorstellen</w:t>
          </w:r>
          <w:bookmarkEnd w:id="31"/>
        </w:p>
      </w:tc>
    </w:tr>
  </w:tbl>
  <w:p w14:paraId="55140C6E" w14:textId="77777777" w:rsidR="0014093E" w:rsidRDefault="0014093E" w:rsidP="00BC4AE3">
    <w:pPr>
      <w:pStyle w:val="Header"/>
    </w:pPr>
  </w:p>
  <w:p w14:paraId="55140C6F" w14:textId="77777777" w:rsidR="0014093E" w:rsidRPr="00BC4AE3" w:rsidRDefault="0014093E" w:rsidP="00BC4A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5EB7D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227"/>
      </w:pPr>
      <w:rPr>
        <w:rFonts w:hint="default"/>
        <w:color w:val="auto"/>
      </w:r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2A8E4E"/>
    <w:lvl w:ilvl="0">
      <w:start w:val="1"/>
      <w:numFmt w:val="bullet"/>
      <w:lvlText w:val="–"/>
      <w:lvlJc w:val="left"/>
      <w:pPr>
        <w:tabs>
          <w:tab w:val="num" w:pos="-31680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3DBE136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9">
    <w:nsid w:val="FFFFFFFB"/>
    <w:multiLevelType w:val="multilevel"/>
    <w:tmpl w:val="FFFFFFFF"/>
    <w:lvl w:ilvl="0">
      <w:start w:val="1"/>
      <w:numFmt w:val="decimal"/>
      <w:lvlText w:val="%1"/>
      <w:legacy w:legacy="1" w:legacySpace="284" w:legacyIndent="0"/>
      <w:lvlJc w:val="left"/>
      <w:pPr>
        <w:ind w:left="0" w:firstLine="0"/>
      </w:pPr>
      <w:rPr>
        <w:rFonts w:ascii="Tms Rmn" w:hAnsi="Tms Rmn" w:hint="default"/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egacy w:legacy="1" w:legacySpace="284" w:legacyIndent="0"/>
      <w:lvlJc w:val="left"/>
      <w:pPr>
        <w:ind w:left="0" w:firstLine="0"/>
      </w:pPr>
      <w:rPr>
        <w:rFonts w:ascii="Tms Rmn" w:hAnsi="Tms Rmn" w:hint="default"/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egacy w:legacy="1" w:legacySpace="284" w:legacyIndent="0"/>
      <w:lvlJc w:val="left"/>
      <w:pPr>
        <w:ind w:left="0" w:firstLine="0"/>
      </w:pPr>
      <w:rPr>
        <w:rFonts w:ascii="Tms Rmn" w:hAnsi="Tms Rmn" w:hint="default"/>
        <w:b w:val="0"/>
        <w:i w:val="0"/>
        <w:strike w:val="0"/>
        <w:dstrike w:val="0"/>
        <w:u w:val="none"/>
        <w:effect w:val="none"/>
      </w:rPr>
    </w:lvl>
    <w:lvl w:ilvl="3">
      <w:numFmt w:val="none"/>
      <w:suff w:val="nothing"/>
      <w:lvlText w:val=""/>
      <w:lvlJc w:val="left"/>
      <w:pPr>
        <w:ind w:left="0" w:firstLine="0"/>
      </w:pPr>
      <w:rPr>
        <w:rFonts w:ascii="Tms Rmn" w:hAnsi="Tms Rmn" w:hint="default"/>
        <w:b w:val="0"/>
        <w:i w:val="0"/>
        <w:strike w:val="0"/>
        <w:dstrike w:val="0"/>
        <w:u w:val="none"/>
        <w:effect w:val="none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70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141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212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283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3540" w:hanging="708"/>
      </w:pPr>
    </w:lvl>
  </w:abstractNum>
  <w:abstractNum w:abstractNumId="10">
    <w:nsid w:val="02275007"/>
    <w:multiLevelType w:val="multilevel"/>
    <w:tmpl w:val="2F8A0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1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6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1" w:hanging="2160"/>
      </w:pPr>
      <w:rPr>
        <w:rFonts w:hint="default"/>
      </w:rPr>
    </w:lvl>
  </w:abstractNum>
  <w:abstractNum w:abstractNumId="11">
    <w:nsid w:val="060B092F"/>
    <w:multiLevelType w:val="multilevel"/>
    <w:tmpl w:val="C6A2B8B4"/>
    <w:styleLink w:val="StyleNumbered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  <w:color w:val="auto"/>
      </w:r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D434AC"/>
    <w:multiLevelType w:val="multilevel"/>
    <w:tmpl w:val="BAD28CE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152"/>
        </w:tabs>
        <w:ind w:left="-1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abstractNum w:abstractNumId="14">
    <w:nsid w:val="0A1B6B8C"/>
    <w:multiLevelType w:val="hybridMultilevel"/>
    <w:tmpl w:val="40AC55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4120A4"/>
    <w:multiLevelType w:val="hybridMultilevel"/>
    <w:tmpl w:val="D2DAB70C"/>
    <w:lvl w:ilvl="0" w:tplc="1EDC355A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555FEF"/>
    <w:multiLevelType w:val="hybridMultilevel"/>
    <w:tmpl w:val="50F0923E"/>
    <w:lvl w:ilvl="0" w:tplc="A2CC0C32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3B1FCC"/>
    <w:multiLevelType w:val="hybridMultilevel"/>
    <w:tmpl w:val="18920E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E04F2"/>
    <w:multiLevelType w:val="multilevel"/>
    <w:tmpl w:val="570CC336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upperRoman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D11CC6"/>
    <w:multiLevelType w:val="multilevel"/>
    <w:tmpl w:val="BC48CC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116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"/>
        </w:tabs>
        <w:ind w:left="38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32"/>
        </w:tabs>
        <w:ind w:left="53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76"/>
        </w:tabs>
        <w:ind w:left="67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20"/>
        </w:tabs>
        <w:ind w:left="82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964"/>
        </w:tabs>
        <w:ind w:left="964" w:hanging="1584"/>
      </w:pPr>
      <w:rPr>
        <w:rFonts w:hint="default"/>
      </w:rPr>
    </w:lvl>
  </w:abstractNum>
  <w:abstractNum w:abstractNumId="22">
    <w:nsid w:val="6B696A63"/>
    <w:multiLevelType w:val="multilevel"/>
    <w:tmpl w:val="5AEEDE88"/>
    <w:styleLink w:val="StyleBulleted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</w:rPr>
    </w:lvl>
  </w:abstractNum>
  <w:abstractNum w:abstractNumId="23">
    <w:nsid w:val="6F5E2C7C"/>
    <w:multiLevelType w:val="multilevel"/>
    <w:tmpl w:val="D82823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38F0C1C"/>
    <w:multiLevelType w:val="hybridMultilevel"/>
    <w:tmpl w:val="9C82D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20"/>
  </w:num>
  <w:num w:numId="14">
    <w:abstractNumId w:val="17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21"/>
  </w:num>
  <w:num w:numId="21">
    <w:abstractNumId w:val="21"/>
  </w:num>
  <w:num w:numId="22">
    <w:abstractNumId w:val="21"/>
  </w:num>
  <w:num w:numId="23">
    <w:abstractNumId w:val="21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15"/>
  </w:num>
  <w:num w:numId="34">
    <w:abstractNumId w:val="7"/>
  </w:num>
  <w:num w:numId="35">
    <w:abstractNumId w:val="8"/>
  </w:num>
  <w:num w:numId="36">
    <w:abstractNumId w:val="3"/>
  </w:num>
  <w:num w:numId="37">
    <w:abstractNumId w:val="22"/>
  </w:num>
  <w:num w:numId="38">
    <w:abstractNumId w:val="11"/>
  </w:num>
  <w:num w:numId="39">
    <w:abstractNumId w:val="22"/>
  </w:num>
  <w:num w:numId="40">
    <w:abstractNumId w:val="11"/>
  </w:num>
  <w:num w:numId="41">
    <w:abstractNumId w:val="14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23"/>
  </w:num>
  <w:num w:numId="45">
    <w:abstractNumId w:val="10"/>
  </w:num>
  <w:num w:numId="46">
    <w:abstractNumId w:val="18"/>
  </w:num>
  <w:num w:numId="47">
    <w:abstractNumId w:val="19"/>
  </w:num>
  <w:num w:numId="48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55091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CA"/>
    <w:rsid w:val="00002016"/>
    <w:rsid w:val="0001192B"/>
    <w:rsid w:val="00013862"/>
    <w:rsid w:val="00013D7A"/>
    <w:rsid w:val="00015C1D"/>
    <w:rsid w:val="00020189"/>
    <w:rsid w:val="00020EE4"/>
    <w:rsid w:val="00021FFE"/>
    <w:rsid w:val="00023E9A"/>
    <w:rsid w:val="000254A2"/>
    <w:rsid w:val="000310A4"/>
    <w:rsid w:val="00034A84"/>
    <w:rsid w:val="00035E67"/>
    <w:rsid w:val="00036B33"/>
    <w:rsid w:val="000445F7"/>
    <w:rsid w:val="0004508E"/>
    <w:rsid w:val="00046814"/>
    <w:rsid w:val="00050967"/>
    <w:rsid w:val="00051579"/>
    <w:rsid w:val="00063EA4"/>
    <w:rsid w:val="00065239"/>
    <w:rsid w:val="00067174"/>
    <w:rsid w:val="00071A60"/>
    <w:rsid w:val="00071EE6"/>
    <w:rsid w:val="00071F28"/>
    <w:rsid w:val="00075EA5"/>
    <w:rsid w:val="00076BB4"/>
    <w:rsid w:val="00080A91"/>
    <w:rsid w:val="00082176"/>
    <w:rsid w:val="000840F6"/>
    <w:rsid w:val="0008707C"/>
    <w:rsid w:val="00092799"/>
    <w:rsid w:val="0009291F"/>
    <w:rsid w:val="00092C5F"/>
    <w:rsid w:val="00094DA4"/>
    <w:rsid w:val="00096680"/>
    <w:rsid w:val="00097D95"/>
    <w:rsid w:val="000A0081"/>
    <w:rsid w:val="000A174A"/>
    <w:rsid w:val="000A480F"/>
    <w:rsid w:val="000A65AC"/>
    <w:rsid w:val="000A6DF5"/>
    <w:rsid w:val="000B357C"/>
    <w:rsid w:val="000B5C01"/>
    <w:rsid w:val="000B7281"/>
    <w:rsid w:val="000B7FAB"/>
    <w:rsid w:val="000C3EA9"/>
    <w:rsid w:val="000C5978"/>
    <w:rsid w:val="000D1B10"/>
    <w:rsid w:val="000D3190"/>
    <w:rsid w:val="000D37F2"/>
    <w:rsid w:val="000D595D"/>
    <w:rsid w:val="000E0FEC"/>
    <w:rsid w:val="000E3790"/>
    <w:rsid w:val="000E6A10"/>
    <w:rsid w:val="000E74F8"/>
    <w:rsid w:val="000F0F29"/>
    <w:rsid w:val="000F30B4"/>
    <w:rsid w:val="000F3D21"/>
    <w:rsid w:val="000F5BE0"/>
    <w:rsid w:val="000F78DB"/>
    <w:rsid w:val="001050E4"/>
    <w:rsid w:val="00105578"/>
    <w:rsid w:val="001075CB"/>
    <w:rsid w:val="00116991"/>
    <w:rsid w:val="00123704"/>
    <w:rsid w:val="001270C7"/>
    <w:rsid w:val="00127C7F"/>
    <w:rsid w:val="001312C9"/>
    <w:rsid w:val="00131AD8"/>
    <w:rsid w:val="00132CC3"/>
    <w:rsid w:val="00135F63"/>
    <w:rsid w:val="00136724"/>
    <w:rsid w:val="0013675F"/>
    <w:rsid w:val="0014093E"/>
    <w:rsid w:val="00144160"/>
    <w:rsid w:val="00146FFA"/>
    <w:rsid w:val="0014786A"/>
    <w:rsid w:val="001516A4"/>
    <w:rsid w:val="00151E5F"/>
    <w:rsid w:val="00151EB5"/>
    <w:rsid w:val="00155E2E"/>
    <w:rsid w:val="001569AB"/>
    <w:rsid w:val="00157057"/>
    <w:rsid w:val="00164ED2"/>
    <w:rsid w:val="00165C45"/>
    <w:rsid w:val="001725FF"/>
    <w:rsid w:val="001726F3"/>
    <w:rsid w:val="00176CDB"/>
    <w:rsid w:val="00177AB8"/>
    <w:rsid w:val="001819CD"/>
    <w:rsid w:val="00183D88"/>
    <w:rsid w:val="00185576"/>
    <w:rsid w:val="00185951"/>
    <w:rsid w:val="00187BDE"/>
    <w:rsid w:val="00192456"/>
    <w:rsid w:val="001A0227"/>
    <w:rsid w:val="001A1040"/>
    <w:rsid w:val="001A2BEA"/>
    <w:rsid w:val="001A40DF"/>
    <w:rsid w:val="001A489C"/>
    <w:rsid w:val="001A4924"/>
    <w:rsid w:val="001A55E4"/>
    <w:rsid w:val="001A6D93"/>
    <w:rsid w:val="001A7826"/>
    <w:rsid w:val="001B6C91"/>
    <w:rsid w:val="001B6D21"/>
    <w:rsid w:val="001D162C"/>
    <w:rsid w:val="001D47BA"/>
    <w:rsid w:val="001D4C96"/>
    <w:rsid w:val="001E0B0C"/>
    <w:rsid w:val="001E10A9"/>
    <w:rsid w:val="001E1852"/>
    <w:rsid w:val="001E2F2A"/>
    <w:rsid w:val="001E34C6"/>
    <w:rsid w:val="001E46B3"/>
    <w:rsid w:val="001E5581"/>
    <w:rsid w:val="001E6CCB"/>
    <w:rsid w:val="001F182C"/>
    <w:rsid w:val="001F2FC1"/>
    <w:rsid w:val="001F3C70"/>
    <w:rsid w:val="00204032"/>
    <w:rsid w:val="00205037"/>
    <w:rsid w:val="00207B0D"/>
    <w:rsid w:val="0021228E"/>
    <w:rsid w:val="00214F2B"/>
    <w:rsid w:val="00216367"/>
    <w:rsid w:val="0022050A"/>
    <w:rsid w:val="00221A98"/>
    <w:rsid w:val="00222A02"/>
    <w:rsid w:val="00235D13"/>
    <w:rsid w:val="00237CA2"/>
    <w:rsid w:val="00237D89"/>
    <w:rsid w:val="002428E3"/>
    <w:rsid w:val="00244A73"/>
    <w:rsid w:val="00245F82"/>
    <w:rsid w:val="00252745"/>
    <w:rsid w:val="002527D6"/>
    <w:rsid w:val="00253883"/>
    <w:rsid w:val="00254A96"/>
    <w:rsid w:val="002607CA"/>
    <w:rsid w:val="00260BAF"/>
    <w:rsid w:val="00264424"/>
    <w:rsid w:val="002650F7"/>
    <w:rsid w:val="002669BD"/>
    <w:rsid w:val="00270282"/>
    <w:rsid w:val="00272D60"/>
    <w:rsid w:val="00272F9D"/>
    <w:rsid w:val="00273F3B"/>
    <w:rsid w:val="00275201"/>
    <w:rsid w:val="00275984"/>
    <w:rsid w:val="00277523"/>
    <w:rsid w:val="00280F74"/>
    <w:rsid w:val="00281752"/>
    <w:rsid w:val="0028393E"/>
    <w:rsid w:val="002849E2"/>
    <w:rsid w:val="00286214"/>
    <w:rsid w:val="00286998"/>
    <w:rsid w:val="002910CB"/>
    <w:rsid w:val="00291AB7"/>
    <w:rsid w:val="002A42D7"/>
    <w:rsid w:val="002A5310"/>
    <w:rsid w:val="002A5CF6"/>
    <w:rsid w:val="002A5F5A"/>
    <w:rsid w:val="002A72F4"/>
    <w:rsid w:val="002B0D4D"/>
    <w:rsid w:val="002B153C"/>
    <w:rsid w:val="002B2EFB"/>
    <w:rsid w:val="002B2F4F"/>
    <w:rsid w:val="002C07BB"/>
    <w:rsid w:val="002C0E58"/>
    <w:rsid w:val="002D1633"/>
    <w:rsid w:val="002D317B"/>
    <w:rsid w:val="002D4824"/>
    <w:rsid w:val="002D502D"/>
    <w:rsid w:val="002D5187"/>
    <w:rsid w:val="002E0F69"/>
    <w:rsid w:val="002E4982"/>
    <w:rsid w:val="002E7130"/>
    <w:rsid w:val="002F6C89"/>
    <w:rsid w:val="0030032B"/>
    <w:rsid w:val="00312597"/>
    <w:rsid w:val="00312E88"/>
    <w:rsid w:val="00314773"/>
    <w:rsid w:val="0032483E"/>
    <w:rsid w:val="00330EF1"/>
    <w:rsid w:val="00331800"/>
    <w:rsid w:val="003370E1"/>
    <w:rsid w:val="00341FA0"/>
    <w:rsid w:val="00344747"/>
    <w:rsid w:val="00344E82"/>
    <w:rsid w:val="0034590C"/>
    <w:rsid w:val="0035075C"/>
    <w:rsid w:val="00353932"/>
    <w:rsid w:val="003559BD"/>
    <w:rsid w:val="0035717C"/>
    <w:rsid w:val="003577FA"/>
    <w:rsid w:val="00361116"/>
    <w:rsid w:val="00361DCC"/>
    <w:rsid w:val="0036252A"/>
    <w:rsid w:val="00364D9D"/>
    <w:rsid w:val="003663D6"/>
    <w:rsid w:val="00366F89"/>
    <w:rsid w:val="00367C9E"/>
    <w:rsid w:val="00367F57"/>
    <w:rsid w:val="00370AF8"/>
    <w:rsid w:val="0037421D"/>
    <w:rsid w:val="00380800"/>
    <w:rsid w:val="003817F9"/>
    <w:rsid w:val="00383DA1"/>
    <w:rsid w:val="00384527"/>
    <w:rsid w:val="00384FB0"/>
    <w:rsid w:val="00386089"/>
    <w:rsid w:val="00386A91"/>
    <w:rsid w:val="0038719E"/>
    <w:rsid w:val="0039067B"/>
    <w:rsid w:val="00395575"/>
    <w:rsid w:val="00395CB6"/>
    <w:rsid w:val="00396F30"/>
    <w:rsid w:val="003973AC"/>
    <w:rsid w:val="003A06C8"/>
    <w:rsid w:val="003A0D7C"/>
    <w:rsid w:val="003A393D"/>
    <w:rsid w:val="003A6CAD"/>
    <w:rsid w:val="003A6F63"/>
    <w:rsid w:val="003A7868"/>
    <w:rsid w:val="003A7FBB"/>
    <w:rsid w:val="003B4CA4"/>
    <w:rsid w:val="003B63EB"/>
    <w:rsid w:val="003B6C0D"/>
    <w:rsid w:val="003B7EE7"/>
    <w:rsid w:val="003C06DA"/>
    <w:rsid w:val="003C18DA"/>
    <w:rsid w:val="003C40EF"/>
    <w:rsid w:val="003C7A85"/>
    <w:rsid w:val="003D17DC"/>
    <w:rsid w:val="003D39EC"/>
    <w:rsid w:val="003D735C"/>
    <w:rsid w:val="003E0F16"/>
    <w:rsid w:val="003E3D54"/>
    <w:rsid w:val="003E3DD5"/>
    <w:rsid w:val="003F07C6"/>
    <w:rsid w:val="003F44B7"/>
    <w:rsid w:val="003F6AFC"/>
    <w:rsid w:val="00400A29"/>
    <w:rsid w:val="004044DC"/>
    <w:rsid w:val="00404F17"/>
    <w:rsid w:val="0040550A"/>
    <w:rsid w:val="00406FC3"/>
    <w:rsid w:val="00410A03"/>
    <w:rsid w:val="0041377E"/>
    <w:rsid w:val="00413D48"/>
    <w:rsid w:val="00417192"/>
    <w:rsid w:val="004211CC"/>
    <w:rsid w:val="00425F94"/>
    <w:rsid w:val="004279E6"/>
    <w:rsid w:val="00427B14"/>
    <w:rsid w:val="00431F27"/>
    <w:rsid w:val="00433305"/>
    <w:rsid w:val="00433FC8"/>
    <w:rsid w:val="004360C7"/>
    <w:rsid w:val="00436F50"/>
    <w:rsid w:val="0044126D"/>
    <w:rsid w:val="00441AC2"/>
    <w:rsid w:val="0044249B"/>
    <w:rsid w:val="00451A5B"/>
    <w:rsid w:val="00452BCD"/>
    <w:rsid w:val="00452CEA"/>
    <w:rsid w:val="00455B93"/>
    <w:rsid w:val="004572A9"/>
    <w:rsid w:val="0046224C"/>
    <w:rsid w:val="004633C9"/>
    <w:rsid w:val="00465B52"/>
    <w:rsid w:val="0047053B"/>
    <w:rsid w:val="0047295D"/>
    <w:rsid w:val="00472C0D"/>
    <w:rsid w:val="004749CA"/>
    <w:rsid w:val="00474B75"/>
    <w:rsid w:val="00482A7E"/>
    <w:rsid w:val="00483F0B"/>
    <w:rsid w:val="00483F34"/>
    <w:rsid w:val="00484E25"/>
    <w:rsid w:val="004871A5"/>
    <w:rsid w:val="0049326A"/>
    <w:rsid w:val="0049462B"/>
    <w:rsid w:val="00496319"/>
    <w:rsid w:val="004A5131"/>
    <w:rsid w:val="004A6EEC"/>
    <w:rsid w:val="004A7831"/>
    <w:rsid w:val="004B0BDA"/>
    <w:rsid w:val="004B1034"/>
    <w:rsid w:val="004B2723"/>
    <w:rsid w:val="004B3969"/>
    <w:rsid w:val="004B5465"/>
    <w:rsid w:val="004C0AE5"/>
    <w:rsid w:val="004C0FDB"/>
    <w:rsid w:val="004C2487"/>
    <w:rsid w:val="004C470D"/>
    <w:rsid w:val="004D024B"/>
    <w:rsid w:val="004D260D"/>
    <w:rsid w:val="004D3DBE"/>
    <w:rsid w:val="004D41E8"/>
    <w:rsid w:val="004D72CA"/>
    <w:rsid w:val="004E0C41"/>
    <w:rsid w:val="004E271C"/>
    <w:rsid w:val="004E712D"/>
    <w:rsid w:val="004E7B60"/>
    <w:rsid w:val="004F341D"/>
    <w:rsid w:val="004F44C2"/>
    <w:rsid w:val="005100E7"/>
    <w:rsid w:val="005106E2"/>
    <w:rsid w:val="00516022"/>
    <w:rsid w:val="005219B8"/>
    <w:rsid w:val="00521CEE"/>
    <w:rsid w:val="00522723"/>
    <w:rsid w:val="005229F7"/>
    <w:rsid w:val="00524324"/>
    <w:rsid w:val="005429DC"/>
    <w:rsid w:val="005534E3"/>
    <w:rsid w:val="005556B0"/>
    <w:rsid w:val="00557634"/>
    <w:rsid w:val="0055763B"/>
    <w:rsid w:val="00557929"/>
    <w:rsid w:val="00560150"/>
    <w:rsid w:val="0056400E"/>
    <w:rsid w:val="00566DED"/>
    <w:rsid w:val="00571B4A"/>
    <w:rsid w:val="00572E52"/>
    <w:rsid w:val="00573041"/>
    <w:rsid w:val="00575197"/>
    <w:rsid w:val="00575B80"/>
    <w:rsid w:val="0057640F"/>
    <w:rsid w:val="00581C5D"/>
    <w:rsid w:val="00591F9F"/>
    <w:rsid w:val="00591FAB"/>
    <w:rsid w:val="00592726"/>
    <w:rsid w:val="00594D39"/>
    <w:rsid w:val="0059561C"/>
    <w:rsid w:val="00596166"/>
    <w:rsid w:val="005A0BE6"/>
    <w:rsid w:val="005A1320"/>
    <w:rsid w:val="005A2876"/>
    <w:rsid w:val="005C2B97"/>
    <w:rsid w:val="005C388F"/>
    <w:rsid w:val="005C3FE0"/>
    <w:rsid w:val="005C4EAF"/>
    <w:rsid w:val="005C6228"/>
    <w:rsid w:val="005C740C"/>
    <w:rsid w:val="005D0538"/>
    <w:rsid w:val="005D1E37"/>
    <w:rsid w:val="005D207D"/>
    <w:rsid w:val="005D3026"/>
    <w:rsid w:val="005E2FCE"/>
    <w:rsid w:val="005E3AE0"/>
    <w:rsid w:val="005E6D84"/>
    <w:rsid w:val="005F0780"/>
    <w:rsid w:val="005F2B44"/>
    <w:rsid w:val="005F5DBA"/>
    <w:rsid w:val="00600CF0"/>
    <w:rsid w:val="006048F4"/>
    <w:rsid w:val="00605AB4"/>
    <w:rsid w:val="0060660A"/>
    <w:rsid w:val="006074A7"/>
    <w:rsid w:val="00610317"/>
    <w:rsid w:val="00614C6A"/>
    <w:rsid w:val="00617516"/>
    <w:rsid w:val="00617A44"/>
    <w:rsid w:val="00621149"/>
    <w:rsid w:val="0062128C"/>
    <w:rsid w:val="006215E9"/>
    <w:rsid w:val="00621CD7"/>
    <w:rsid w:val="0062533C"/>
    <w:rsid w:val="00625CD0"/>
    <w:rsid w:val="006269B1"/>
    <w:rsid w:val="0062754E"/>
    <w:rsid w:val="00627B1A"/>
    <w:rsid w:val="00630528"/>
    <w:rsid w:val="00631CFC"/>
    <w:rsid w:val="006323A4"/>
    <w:rsid w:val="006323B7"/>
    <w:rsid w:val="00634ABE"/>
    <w:rsid w:val="00636558"/>
    <w:rsid w:val="00637F1E"/>
    <w:rsid w:val="00640D6D"/>
    <w:rsid w:val="0064373D"/>
    <w:rsid w:val="00645660"/>
    <w:rsid w:val="00647E2F"/>
    <w:rsid w:val="00647E70"/>
    <w:rsid w:val="006502B8"/>
    <w:rsid w:val="00651C27"/>
    <w:rsid w:val="00651C71"/>
    <w:rsid w:val="00653606"/>
    <w:rsid w:val="0065381A"/>
    <w:rsid w:val="00655C72"/>
    <w:rsid w:val="00655FBA"/>
    <w:rsid w:val="006576D5"/>
    <w:rsid w:val="00661591"/>
    <w:rsid w:val="0066221A"/>
    <w:rsid w:val="0066361F"/>
    <w:rsid w:val="0066632F"/>
    <w:rsid w:val="00666FDB"/>
    <w:rsid w:val="006674FD"/>
    <w:rsid w:val="00674AB0"/>
    <w:rsid w:val="00681FFD"/>
    <w:rsid w:val="006849B3"/>
    <w:rsid w:val="00684C64"/>
    <w:rsid w:val="006860D3"/>
    <w:rsid w:val="00686403"/>
    <w:rsid w:val="006906E5"/>
    <w:rsid w:val="006A30BE"/>
    <w:rsid w:val="006A67FE"/>
    <w:rsid w:val="006A7400"/>
    <w:rsid w:val="006A7D61"/>
    <w:rsid w:val="006B2C03"/>
    <w:rsid w:val="006B5F04"/>
    <w:rsid w:val="006B6FA5"/>
    <w:rsid w:val="006B775E"/>
    <w:rsid w:val="006C08FA"/>
    <w:rsid w:val="006C2535"/>
    <w:rsid w:val="006C2AB5"/>
    <w:rsid w:val="006C2D9B"/>
    <w:rsid w:val="006C42DF"/>
    <w:rsid w:val="006C441E"/>
    <w:rsid w:val="006C4809"/>
    <w:rsid w:val="006C614C"/>
    <w:rsid w:val="006D5143"/>
    <w:rsid w:val="006E3546"/>
    <w:rsid w:val="006E7D82"/>
    <w:rsid w:val="006F0F93"/>
    <w:rsid w:val="006F290A"/>
    <w:rsid w:val="006F31F2"/>
    <w:rsid w:val="006F3F1A"/>
    <w:rsid w:val="006F46B7"/>
    <w:rsid w:val="006F4EA1"/>
    <w:rsid w:val="006F56CC"/>
    <w:rsid w:val="00702FDD"/>
    <w:rsid w:val="0071045A"/>
    <w:rsid w:val="00712F36"/>
    <w:rsid w:val="00714DC5"/>
    <w:rsid w:val="00715237"/>
    <w:rsid w:val="00715382"/>
    <w:rsid w:val="00716023"/>
    <w:rsid w:val="00716F02"/>
    <w:rsid w:val="00717318"/>
    <w:rsid w:val="00717741"/>
    <w:rsid w:val="00723E60"/>
    <w:rsid w:val="007254A5"/>
    <w:rsid w:val="00725748"/>
    <w:rsid w:val="0073204B"/>
    <w:rsid w:val="00733978"/>
    <w:rsid w:val="00733C20"/>
    <w:rsid w:val="007363CA"/>
    <w:rsid w:val="0073720D"/>
    <w:rsid w:val="00737D69"/>
    <w:rsid w:val="00740712"/>
    <w:rsid w:val="00742AB9"/>
    <w:rsid w:val="00754FBF"/>
    <w:rsid w:val="007667DD"/>
    <w:rsid w:val="00775BAD"/>
    <w:rsid w:val="0077614E"/>
    <w:rsid w:val="0077662C"/>
    <w:rsid w:val="00776C32"/>
    <w:rsid w:val="00781474"/>
    <w:rsid w:val="00783559"/>
    <w:rsid w:val="00790E2C"/>
    <w:rsid w:val="00792566"/>
    <w:rsid w:val="0079312E"/>
    <w:rsid w:val="00797AA5"/>
    <w:rsid w:val="007A1827"/>
    <w:rsid w:val="007A4105"/>
    <w:rsid w:val="007A534E"/>
    <w:rsid w:val="007A5D29"/>
    <w:rsid w:val="007A5D64"/>
    <w:rsid w:val="007A6D3F"/>
    <w:rsid w:val="007B2F93"/>
    <w:rsid w:val="007B4503"/>
    <w:rsid w:val="007B5227"/>
    <w:rsid w:val="007B5ACF"/>
    <w:rsid w:val="007B5CBB"/>
    <w:rsid w:val="007B68FE"/>
    <w:rsid w:val="007B729C"/>
    <w:rsid w:val="007C406E"/>
    <w:rsid w:val="007C5183"/>
    <w:rsid w:val="007D0509"/>
    <w:rsid w:val="007D42C4"/>
    <w:rsid w:val="007D5DCF"/>
    <w:rsid w:val="007D6E31"/>
    <w:rsid w:val="007E0C4A"/>
    <w:rsid w:val="007E27CB"/>
    <w:rsid w:val="007F2529"/>
    <w:rsid w:val="007F2A4C"/>
    <w:rsid w:val="007F420D"/>
    <w:rsid w:val="007F5C4D"/>
    <w:rsid w:val="00800259"/>
    <w:rsid w:val="00800CCA"/>
    <w:rsid w:val="00804496"/>
    <w:rsid w:val="0080580A"/>
    <w:rsid w:val="00806120"/>
    <w:rsid w:val="00807E4C"/>
    <w:rsid w:val="00812028"/>
    <w:rsid w:val="00812B61"/>
    <w:rsid w:val="00813082"/>
    <w:rsid w:val="00814D03"/>
    <w:rsid w:val="008158E5"/>
    <w:rsid w:val="00815FC6"/>
    <w:rsid w:val="00816BB3"/>
    <w:rsid w:val="00820BF1"/>
    <w:rsid w:val="00822156"/>
    <w:rsid w:val="008239F5"/>
    <w:rsid w:val="00825019"/>
    <w:rsid w:val="00826E32"/>
    <w:rsid w:val="00827E58"/>
    <w:rsid w:val="0083178B"/>
    <w:rsid w:val="00832032"/>
    <w:rsid w:val="00833695"/>
    <w:rsid w:val="008336B7"/>
    <w:rsid w:val="00835677"/>
    <w:rsid w:val="00836CD7"/>
    <w:rsid w:val="00840AE9"/>
    <w:rsid w:val="00842CD8"/>
    <w:rsid w:val="00846884"/>
    <w:rsid w:val="00846955"/>
    <w:rsid w:val="00846978"/>
    <w:rsid w:val="008478F4"/>
    <w:rsid w:val="00851116"/>
    <w:rsid w:val="00851426"/>
    <w:rsid w:val="00853A3D"/>
    <w:rsid w:val="00853A7D"/>
    <w:rsid w:val="008541C3"/>
    <w:rsid w:val="008547BA"/>
    <w:rsid w:val="008553C7"/>
    <w:rsid w:val="008558B6"/>
    <w:rsid w:val="00857018"/>
    <w:rsid w:val="00857FEB"/>
    <w:rsid w:val="0086008D"/>
    <w:rsid w:val="0086101E"/>
    <w:rsid w:val="00866F8E"/>
    <w:rsid w:val="00870185"/>
    <w:rsid w:val="00872271"/>
    <w:rsid w:val="00873E9E"/>
    <w:rsid w:val="008771EC"/>
    <w:rsid w:val="008827F0"/>
    <w:rsid w:val="0088710F"/>
    <w:rsid w:val="00887E81"/>
    <w:rsid w:val="00890C96"/>
    <w:rsid w:val="00890DD0"/>
    <w:rsid w:val="00893C73"/>
    <w:rsid w:val="00894F40"/>
    <w:rsid w:val="00897188"/>
    <w:rsid w:val="00897452"/>
    <w:rsid w:val="008A7A9E"/>
    <w:rsid w:val="008B3929"/>
    <w:rsid w:val="008B3A0F"/>
    <w:rsid w:val="008B4021"/>
    <w:rsid w:val="008B4CB3"/>
    <w:rsid w:val="008C200A"/>
    <w:rsid w:val="008C5110"/>
    <w:rsid w:val="008E49AD"/>
    <w:rsid w:val="008E5576"/>
    <w:rsid w:val="008F0929"/>
    <w:rsid w:val="008F3246"/>
    <w:rsid w:val="008F508C"/>
    <w:rsid w:val="008F6D77"/>
    <w:rsid w:val="009016FA"/>
    <w:rsid w:val="00903344"/>
    <w:rsid w:val="00910642"/>
    <w:rsid w:val="00917A20"/>
    <w:rsid w:val="009210AF"/>
    <w:rsid w:val="00921C86"/>
    <w:rsid w:val="0092214E"/>
    <w:rsid w:val="00923961"/>
    <w:rsid w:val="009307AB"/>
    <w:rsid w:val="009311C8"/>
    <w:rsid w:val="00931A7E"/>
    <w:rsid w:val="00933025"/>
    <w:rsid w:val="00933376"/>
    <w:rsid w:val="00933A2F"/>
    <w:rsid w:val="0093498D"/>
    <w:rsid w:val="00936F7F"/>
    <w:rsid w:val="00942C77"/>
    <w:rsid w:val="00942C7B"/>
    <w:rsid w:val="0095060D"/>
    <w:rsid w:val="00954638"/>
    <w:rsid w:val="00954805"/>
    <w:rsid w:val="00957C62"/>
    <w:rsid w:val="00960637"/>
    <w:rsid w:val="00960908"/>
    <w:rsid w:val="0096431B"/>
    <w:rsid w:val="009718F9"/>
    <w:rsid w:val="00973C3C"/>
    <w:rsid w:val="009749E1"/>
    <w:rsid w:val="00975112"/>
    <w:rsid w:val="009751BA"/>
    <w:rsid w:val="00980E06"/>
    <w:rsid w:val="00985AD1"/>
    <w:rsid w:val="00986981"/>
    <w:rsid w:val="00994FDA"/>
    <w:rsid w:val="0099630A"/>
    <w:rsid w:val="00996688"/>
    <w:rsid w:val="009A0C37"/>
    <w:rsid w:val="009A1A1E"/>
    <w:rsid w:val="009A3B71"/>
    <w:rsid w:val="009A61BC"/>
    <w:rsid w:val="009A6C50"/>
    <w:rsid w:val="009B08BB"/>
    <w:rsid w:val="009B0B9C"/>
    <w:rsid w:val="009B36BE"/>
    <w:rsid w:val="009B698A"/>
    <w:rsid w:val="009B7EEB"/>
    <w:rsid w:val="009C3CAE"/>
    <w:rsid w:val="009C3F20"/>
    <w:rsid w:val="009D0C2C"/>
    <w:rsid w:val="009D6819"/>
    <w:rsid w:val="009D6A0B"/>
    <w:rsid w:val="009E2371"/>
    <w:rsid w:val="009E3549"/>
    <w:rsid w:val="009E5328"/>
    <w:rsid w:val="009F0D37"/>
    <w:rsid w:val="009F20F8"/>
    <w:rsid w:val="009F42B5"/>
    <w:rsid w:val="009F47B8"/>
    <w:rsid w:val="00A0257B"/>
    <w:rsid w:val="00A035D0"/>
    <w:rsid w:val="00A05465"/>
    <w:rsid w:val="00A14602"/>
    <w:rsid w:val="00A14E21"/>
    <w:rsid w:val="00A16E14"/>
    <w:rsid w:val="00A2047E"/>
    <w:rsid w:val="00A21B7C"/>
    <w:rsid w:val="00A21E76"/>
    <w:rsid w:val="00A30E68"/>
    <w:rsid w:val="00A34AA0"/>
    <w:rsid w:val="00A408F0"/>
    <w:rsid w:val="00A44542"/>
    <w:rsid w:val="00A445DB"/>
    <w:rsid w:val="00A45721"/>
    <w:rsid w:val="00A50943"/>
    <w:rsid w:val="00A5652A"/>
    <w:rsid w:val="00A56946"/>
    <w:rsid w:val="00A61373"/>
    <w:rsid w:val="00A663C2"/>
    <w:rsid w:val="00A668A8"/>
    <w:rsid w:val="00A70303"/>
    <w:rsid w:val="00A740D7"/>
    <w:rsid w:val="00A768C2"/>
    <w:rsid w:val="00A768D7"/>
    <w:rsid w:val="00A76E64"/>
    <w:rsid w:val="00A7726B"/>
    <w:rsid w:val="00A81B4D"/>
    <w:rsid w:val="00A831FD"/>
    <w:rsid w:val="00A87199"/>
    <w:rsid w:val="00A90FE7"/>
    <w:rsid w:val="00A929AC"/>
    <w:rsid w:val="00A93102"/>
    <w:rsid w:val="00A934DE"/>
    <w:rsid w:val="00AA58D7"/>
    <w:rsid w:val="00AA5976"/>
    <w:rsid w:val="00AA5E60"/>
    <w:rsid w:val="00AA6A05"/>
    <w:rsid w:val="00AB4A29"/>
    <w:rsid w:val="00AB523F"/>
    <w:rsid w:val="00AB5933"/>
    <w:rsid w:val="00AC4FEB"/>
    <w:rsid w:val="00AC6D56"/>
    <w:rsid w:val="00AE013D"/>
    <w:rsid w:val="00AE11B7"/>
    <w:rsid w:val="00AE4DAC"/>
    <w:rsid w:val="00AE574E"/>
    <w:rsid w:val="00AE6D3C"/>
    <w:rsid w:val="00AE7259"/>
    <w:rsid w:val="00AF149A"/>
    <w:rsid w:val="00AF193A"/>
    <w:rsid w:val="00AF3D6A"/>
    <w:rsid w:val="00AF4374"/>
    <w:rsid w:val="00AF6BD8"/>
    <w:rsid w:val="00AF7237"/>
    <w:rsid w:val="00AF7453"/>
    <w:rsid w:val="00B00D75"/>
    <w:rsid w:val="00B0330A"/>
    <w:rsid w:val="00B03DDF"/>
    <w:rsid w:val="00B070CB"/>
    <w:rsid w:val="00B07840"/>
    <w:rsid w:val="00B10986"/>
    <w:rsid w:val="00B112E9"/>
    <w:rsid w:val="00B13207"/>
    <w:rsid w:val="00B138EF"/>
    <w:rsid w:val="00B15292"/>
    <w:rsid w:val="00B178E5"/>
    <w:rsid w:val="00B21609"/>
    <w:rsid w:val="00B2363C"/>
    <w:rsid w:val="00B265C8"/>
    <w:rsid w:val="00B26CCF"/>
    <w:rsid w:val="00B26EE9"/>
    <w:rsid w:val="00B4138A"/>
    <w:rsid w:val="00B4164A"/>
    <w:rsid w:val="00B42DFA"/>
    <w:rsid w:val="00B443D1"/>
    <w:rsid w:val="00B445CB"/>
    <w:rsid w:val="00B47B2F"/>
    <w:rsid w:val="00B531DD"/>
    <w:rsid w:val="00B53CF9"/>
    <w:rsid w:val="00B57B29"/>
    <w:rsid w:val="00B61A33"/>
    <w:rsid w:val="00B635C0"/>
    <w:rsid w:val="00B661E9"/>
    <w:rsid w:val="00B67EC6"/>
    <w:rsid w:val="00B67F82"/>
    <w:rsid w:val="00B71DC2"/>
    <w:rsid w:val="00B744C5"/>
    <w:rsid w:val="00B81164"/>
    <w:rsid w:val="00B81FB5"/>
    <w:rsid w:val="00B90463"/>
    <w:rsid w:val="00B91A11"/>
    <w:rsid w:val="00B93893"/>
    <w:rsid w:val="00B94609"/>
    <w:rsid w:val="00B977C9"/>
    <w:rsid w:val="00BA296F"/>
    <w:rsid w:val="00BA6743"/>
    <w:rsid w:val="00BB3151"/>
    <w:rsid w:val="00BB39C9"/>
    <w:rsid w:val="00BB4763"/>
    <w:rsid w:val="00BB4805"/>
    <w:rsid w:val="00BB5053"/>
    <w:rsid w:val="00BB5315"/>
    <w:rsid w:val="00BC22E4"/>
    <w:rsid w:val="00BC3B53"/>
    <w:rsid w:val="00BC3B96"/>
    <w:rsid w:val="00BC4AE3"/>
    <w:rsid w:val="00BD2ABD"/>
    <w:rsid w:val="00BD4F1E"/>
    <w:rsid w:val="00BD5B85"/>
    <w:rsid w:val="00BE1BEF"/>
    <w:rsid w:val="00BE3F88"/>
    <w:rsid w:val="00BE4756"/>
    <w:rsid w:val="00BE5438"/>
    <w:rsid w:val="00BE723C"/>
    <w:rsid w:val="00BF18F7"/>
    <w:rsid w:val="00BF2770"/>
    <w:rsid w:val="00BF3EF3"/>
    <w:rsid w:val="00BF5F32"/>
    <w:rsid w:val="00C02FAA"/>
    <w:rsid w:val="00C0778E"/>
    <w:rsid w:val="00C10B4F"/>
    <w:rsid w:val="00C10F3B"/>
    <w:rsid w:val="00C20614"/>
    <w:rsid w:val="00C206F1"/>
    <w:rsid w:val="00C25921"/>
    <w:rsid w:val="00C274CE"/>
    <w:rsid w:val="00C327F7"/>
    <w:rsid w:val="00C3561D"/>
    <w:rsid w:val="00C37FE1"/>
    <w:rsid w:val="00C40C60"/>
    <w:rsid w:val="00C425CE"/>
    <w:rsid w:val="00C432E1"/>
    <w:rsid w:val="00C47DF9"/>
    <w:rsid w:val="00C5258E"/>
    <w:rsid w:val="00C52AC4"/>
    <w:rsid w:val="00C52D09"/>
    <w:rsid w:val="00C55C33"/>
    <w:rsid w:val="00C60181"/>
    <w:rsid w:val="00C679F1"/>
    <w:rsid w:val="00C756E9"/>
    <w:rsid w:val="00C81BCD"/>
    <w:rsid w:val="00C93C1F"/>
    <w:rsid w:val="00C97C80"/>
    <w:rsid w:val="00CA075D"/>
    <w:rsid w:val="00CA47D3"/>
    <w:rsid w:val="00CA723B"/>
    <w:rsid w:val="00CB3BB5"/>
    <w:rsid w:val="00CB4037"/>
    <w:rsid w:val="00CB51CB"/>
    <w:rsid w:val="00CB53F6"/>
    <w:rsid w:val="00CB58BA"/>
    <w:rsid w:val="00CC3B34"/>
    <w:rsid w:val="00CD362D"/>
    <w:rsid w:val="00CD7D69"/>
    <w:rsid w:val="00CD7E1A"/>
    <w:rsid w:val="00CE0CC2"/>
    <w:rsid w:val="00CE1879"/>
    <w:rsid w:val="00CE3329"/>
    <w:rsid w:val="00CE5848"/>
    <w:rsid w:val="00CE590B"/>
    <w:rsid w:val="00CE594C"/>
    <w:rsid w:val="00CF053F"/>
    <w:rsid w:val="00CF309A"/>
    <w:rsid w:val="00CF51D4"/>
    <w:rsid w:val="00D00B7E"/>
    <w:rsid w:val="00D01870"/>
    <w:rsid w:val="00D0285D"/>
    <w:rsid w:val="00D030E6"/>
    <w:rsid w:val="00D041B5"/>
    <w:rsid w:val="00D078E1"/>
    <w:rsid w:val="00D100E9"/>
    <w:rsid w:val="00D118F1"/>
    <w:rsid w:val="00D122D5"/>
    <w:rsid w:val="00D1717B"/>
    <w:rsid w:val="00D178EE"/>
    <w:rsid w:val="00D20117"/>
    <w:rsid w:val="00D20921"/>
    <w:rsid w:val="00D21E4B"/>
    <w:rsid w:val="00D23522"/>
    <w:rsid w:val="00D24556"/>
    <w:rsid w:val="00D2539C"/>
    <w:rsid w:val="00D337D0"/>
    <w:rsid w:val="00D33EA1"/>
    <w:rsid w:val="00D355E2"/>
    <w:rsid w:val="00D3571B"/>
    <w:rsid w:val="00D36B95"/>
    <w:rsid w:val="00D371A4"/>
    <w:rsid w:val="00D40123"/>
    <w:rsid w:val="00D411B7"/>
    <w:rsid w:val="00D43A7A"/>
    <w:rsid w:val="00D45699"/>
    <w:rsid w:val="00D46CA1"/>
    <w:rsid w:val="00D516BE"/>
    <w:rsid w:val="00D53FA8"/>
    <w:rsid w:val="00D54228"/>
    <w:rsid w:val="00D5423B"/>
    <w:rsid w:val="00D54F4E"/>
    <w:rsid w:val="00D57547"/>
    <w:rsid w:val="00D60234"/>
    <w:rsid w:val="00D60BA4"/>
    <w:rsid w:val="00D62419"/>
    <w:rsid w:val="00D668BC"/>
    <w:rsid w:val="00D71F0D"/>
    <w:rsid w:val="00D72879"/>
    <w:rsid w:val="00D768F1"/>
    <w:rsid w:val="00D77870"/>
    <w:rsid w:val="00D80CCE"/>
    <w:rsid w:val="00D93441"/>
    <w:rsid w:val="00D95C88"/>
    <w:rsid w:val="00D97B2E"/>
    <w:rsid w:val="00DB36FE"/>
    <w:rsid w:val="00DB45E6"/>
    <w:rsid w:val="00DB7806"/>
    <w:rsid w:val="00DD2AB8"/>
    <w:rsid w:val="00DD5EAB"/>
    <w:rsid w:val="00DE18C9"/>
    <w:rsid w:val="00DE3D53"/>
    <w:rsid w:val="00DE578A"/>
    <w:rsid w:val="00DE7857"/>
    <w:rsid w:val="00DE7E8D"/>
    <w:rsid w:val="00DF2583"/>
    <w:rsid w:val="00DF449B"/>
    <w:rsid w:val="00DF4718"/>
    <w:rsid w:val="00DF54D9"/>
    <w:rsid w:val="00E014F6"/>
    <w:rsid w:val="00E03E2E"/>
    <w:rsid w:val="00E10DC6"/>
    <w:rsid w:val="00E11452"/>
    <w:rsid w:val="00E119FD"/>
    <w:rsid w:val="00E11F8E"/>
    <w:rsid w:val="00E12E12"/>
    <w:rsid w:val="00E16D97"/>
    <w:rsid w:val="00E17467"/>
    <w:rsid w:val="00E1747E"/>
    <w:rsid w:val="00E20541"/>
    <w:rsid w:val="00E22D86"/>
    <w:rsid w:val="00E27E5B"/>
    <w:rsid w:val="00E3731D"/>
    <w:rsid w:val="00E40C2F"/>
    <w:rsid w:val="00E4222F"/>
    <w:rsid w:val="00E478E0"/>
    <w:rsid w:val="00E50D43"/>
    <w:rsid w:val="00E51A1D"/>
    <w:rsid w:val="00E57A81"/>
    <w:rsid w:val="00E620AD"/>
    <w:rsid w:val="00E634E3"/>
    <w:rsid w:val="00E658F6"/>
    <w:rsid w:val="00E6701C"/>
    <w:rsid w:val="00E67BAA"/>
    <w:rsid w:val="00E70D9F"/>
    <w:rsid w:val="00E72BEB"/>
    <w:rsid w:val="00E73CDA"/>
    <w:rsid w:val="00E75111"/>
    <w:rsid w:val="00E76B70"/>
    <w:rsid w:val="00E770E9"/>
    <w:rsid w:val="00E77F89"/>
    <w:rsid w:val="00E863C3"/>
    <w:rsid w:val="00EA6A1C"/>
    <w:rsid w:val="00EA6C53"/>
    <w:rsid w:val="00EA7215"/>
    <w:rsid w:val="00EA7548"/>
    <w:rsid w:val="00EA78AE"/>
    <w:rsid w:val="00EB0200"/>
    <w:rsid w:val="00EB34E6"/>
    <w:rsid w:val="00EB4BD9"/>
    <w:rsid w:val="00EB6650"/>
    <w:rsid w:val="00EB7469"/>
    <w:rsid w:val="00EC0DFF"/>
    <w:rsid w:val="00EC237D"/>
    <w:rsid w:val="00EC48CC"/>
    <w:rsid w:val="00ED072A"/>
    <w:rsid w:val="00ED48A3"/>
    <w:rsid w:val="00ED4B19"/>
    <w:rsid w:val="00ED60C6"/>
    <w:rsid w:val="00EE2EC0"/>
    <w:rsid w:val="00EE4A1F"/>
    <w:rsid w:val="00EF1183"/>
    <w:rsid w:val="00EF1B5A"/>
    <w:rsid w:val="00EF2CCA"/>
    <w:rsid w:val="00EF451C"/>
    <w:rsid w:val="00F02CD3"/>
    <w:rsid w:val="00F03963"/>
    <w:rsid w:val="00F062F0"/>
    <w:rsid w:val="00F064BF"/>
    <w:rsid w:val="00F1256D"/>
    <w:rsid w:val="00F12E23"/>
    <w:rsid w:val="00F13A4E"/>
    <w:rsid w:val="00F172BB"/>
    <w:rsid w:val="00F17503"/>
    <w:rsid w:val="00F2006A"/>
    <w:rsid w:val="00F21BEF"/>
    <w:rsid w:val="00F2329D"/>
    <w:rsid w:val="00F31D0E"/>
    <w:rsid w:val="00F34DEA"/>
    <w:rsid w:val="00F37180"/>
    <w:rsid w:val="00F37688"/>
    <w:rsid w:val="00F40053"/>
    <w:rsid w:val="00F41E50"/>
    <w:rsid w:val="00F46948"/>
    <w:rsid w:val="00F50F86"/>
    <w:rsid w:val="00F51E10"/>
    <w:rsid w:val="00F528D3"/>
    <w:rsid w:val="00F53F91"/>
    <w:rsid w:val="00F600A0"/>
    <w:rsid w:val="00F61A72"/>
    <w:rsid w:val="00F63053"/>
    <w:rsid w:val="00F63405"/>
    <w:rsid w:val="00F634FE"/>
    <w:rsid w:val="00F663C3"/>
    <w:rsid w:val="00F66EEB"/>
    <w:rsid w:val="00F66F13"/>
    <w:rsid w:val="00F677B4"/>
    <w:rsid w:val="00F7287F"/>
    <w:rsid w:val="00F7381E"/>
    <w:rsid w:val="00F74073"/>
    <w:rsid w:val="00F778C0"/>
    <w:rsid w:val="00F80273"/>
    <w:rsid w:val="00F802BB"/>
    <w:rsid w:val="00F83A6D"/>
    <w:rsid w:val="00F8477A"/>
    <w:rsid w:val="00F8713B"/>
    <w:rsid w:val="00F92E3A"/>
    <w:rsid w:val="00F93F9E"/>
    <w:rsid w:val="00F95AD2"/>
    <w:rsid w:val="00FB06ED"/>
    <w:rsid w:val="00FB0730"/>
    <w:rsid w:val="00FB15B7"/>
    <w:rsid w:val="00FB2C02"/>
    <w:rsid w:val="00FB2EB1"/>
    <w:rsid w:val="00FB37C0"/>
    <w:rsid w:val="00FC03D1"/>
    <w:rsid w:val="00FC2D75"/>
    <w:rsid w:val="00FC36AB"/>
    <w:rsid w:val="00FC4708"/>
    <w:rsid w:val="00FC5F3B"/>
    <w:rsid w:val="00FC62A3"/>
    <w:rsid w:val="00FD08F1"/>
    <w:rsid w:val="00FE2C36"/>
    <w:rsid w:val="00FE4F08"/>
    <w:rsid w:val="00FE4F31"/>
    <w:rsid w:val="00FE6855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091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5140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C2C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et">
    <w:name w:val="Groet"/>
    <w:basedOn w:val="Normal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rsid w:val="00264424"/>
  </w:style>
  <w:style w:type="character" w:customStyle="1" w:styleId="ListNumber2Char">
    <w:name w:val="List Number 2 Char"/>
    <w:basedOn w:val="DefaultParagraphFont"/>
    <w:link w:val="ListNumber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rsid w:val="00264424"/>
  </w:style>
  <w:style w:type="character" w:styleId="EndnoteReference">
    <w:name w:val="endnote reference"/>
    <w:basedOn w:val="DefaultParagraphFont"/>
    <w:semiHidden/>
    <w:rsid w:val="00E478E0"/>
    <w:rPr>
      <w:vertAlign w:val="superscript"/>
    </w:rPr>
  </w:style>
  <w:style w:type="paragraph" w:styleId="EndnoteText">
    <w:name w:val="endnote text"/>
    <w:basedOn w:val="Normal"/>
    <w:semiHidden/>
    <w:rsid w:val="00E478E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78E0"/>
    <w:rPr>
      <w:vertAlign w:val="superscript"/>
    </w:rPr>
  </w:style>
  <w:style w:type="paragraph" w:styleId="FootnoteText">
    <w:name w:val="footnote text"/>
    <w:basedOn w:val="Normal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rsid w:val="0022050A"/>
    <w:rPr>
      <w:i/>
      <w:position w:val="0"/>
      <w:sz w:val="20"/>
    </w:rPr>
  </w:style>
  <w:style w:type="paragraph" w:customStyle="1" w:styleId="FirstLineLetter">
    <w:name w:val="FirstLineLetter"/>
    <w:basedOn w:val="Normal"/>
    <w:next w:val="Normal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NoList"/>
    <w:rsid w:val="00CE5848"/>
    <w:pPr>
      <w:numPr>
        <w:numId w:val="37"/>
      </w:numPr>
    </w:pPr>
  </w:style>
  <w:style w:type="numbering" w:customStyle="1" w:styleId="StyleNumbered">
    <w:name w:val="Style Numbered"/>
    <w:basedOn w:val="NoList"/>
    <w:rsid w:val="00CE5848"/>
    <w:pPr>
      <w:numPr>
        <w:numId w:val="38"/>
      </w:numPr>
    </w:pPr>
  </w:style>
  <w:style w:type="paragraph" w:styleId="Caption">
    <w:name w:val="caption"/>
    <w:basedOn w:val="Normal"/>
    <w:next w:val="Normal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onText">
    <w:name w:val="Balloon Text"/>
    <w:basedOn w:val="Normal"/>
    <w:link w:val="BalloonTex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93E"/>
    <w:rPr>
      <w:rFonts w:ascii="Tahoma" w:hAnsi="Tahoma" w:cs="Tahoma"/>
      <w:sz w:val="16"/>
      <w:szCs w:val="16"/>
      <w:lang w:val="nl-NL" w:eastAsia="nl-NL"/>
    </w:rPr>
  </w:style>
  <w:style w:type="paragraph" w:styleId="ListParagraph">
    <w:name w:val="List Paragraph"/>
    <w:basedOn w:val="Normal"/>
    <w:uiPriority w:val="34"/>
    <w:qFormat/>
    <w:rsid w:val="00942C77"/>
    <w:pPr>
      <w:spacing w:after="200" w:line="240" w:lineRule="auto"/>
      <w:ind w:left="720"/>
      <w:contextualSpacing/>
    </w:pPr>
    <w:rPr>
      <w:rFonts w:eastAsiaTheme="minorHAnsi" w:cstheme="minorBidi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030E6"/>
    <w:rPr>
      <w:rFonts w:ascii="Verdana" w:hAnsi="Verdana" w:cs="Arial"/>
      <w:bCs/>
      <w:kern w:val="32"/>
      <w:sz w:val="24"/>
      <w:szCs w:val="18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C2C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et">
    <w:name w:val="Groet"/>
    <w:basedOn w:val="Normal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rsid w:val="00264424"/>
  </w:style>
  <w:style w:type="character" w:customStyle="1" w:styleId="ListNumber2Char">
    <w:name w:val="List Number 2 Char"/>
    <w:basedOn w:val="DefaultParagraphFont"/>
    <w:link w:val="ListNumber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rsid w:val="00264424"/>
  </w:style>
  <w:style w:type="character" w:styleId="EndnoteReference">
    <w:name w:val="endnote reference"/>
    <w:basedOn w:val="DefaultParagraphFont"/>
    <w:semiHidden/>
    <w:rsid w:val="00E478E0"/>
    <w:rPr>
      <w:vertAlign w:val="superscript"/>
    </w:rPr>
  </w:style>
  <w:style w:type="paragraph" w:styleId="EndnoteText">
    <w:name w:val="endnote text"/>
    <w:basedOn w:val="Normal"/>
    <w:semiHidden/>
    <w:rsid w:val="00E478E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78E0"/>
    <w:rPr>
      <w:vertAlign w:val="superscript"/>
    </w:rPr>
  </w:style>
  <w:style w:type="paragraph" w:styleId="FootnoteText">
    <w:name w:val="footnote text"/>
    <w:basedOn w:val="Normal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rsid w:val="0022050A"/>
    <w:rPr>
      <w:i/>
      <w:position w:val="0"/>
      <w:sz w:val="20"/>
    </w:rPr>
  </w:style>
  <w:style w:type="paragraph" w:customStyle="1" w:styleId="FirstLineLetter">
    <w:name w:val="FirstLineLetter"/>
    <w:basedOn w:val="Normal"/>
    <w:next w:val="Normal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NoList"/>
    <w:rsid w:val="00CE5848"/>
    <w:pPr>
      <w:numPr>
        <w:numId w:val="37"/>
      </w:numPr>
    </w:pPr>
  </w:style>
  <w:style w:type="numbering" w:customStyle="1" w:styleId="StyleNumbered">
    <w:name w:val="Style Numbered"/>
    <w:basedOn w:val="NoList"/>
    <w:rsid w:val="00CE5848"/>
    <w:pPr>
      <w:numPr>
        <w:numId w:val="38"/>
      </w:numPr>
    </w:pPr>
  </w:style>
  <w:style w:type="paragraph" w:styleId="Caption">
    <w:name w:val="caption"/>
    <w:basedOn w:val="Normal"/>
    <w:next w:val="Normal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onText">
    <w:name w:val="Balloon Text"/>
    <w:basedOn w:val="Normal"/>
    <w:link w:val="BalloonTex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93E"/>
    <w:rPr>
      <w:rFonts w:ascii="Tahoma" w:hAnsi="Tahoma" w:cs="Tahoma"/>
      <w:sz w:val="16"/>
      <w:szCs w:val="16"/>
      <w:lang w:val="nl-NL" w:eastAsia="nl-NL"/>
    </w:rPr>
  </w:style>
  <w:style w:type="paragraph" w:styleId="ListParagraph">
    <w:name w:val="List Paragraph"/>
    <w:basedOn w:val="Normal"/>
    <w:uiPriority w:val="34"/>
    <w:qFormat/>
    <w:rsid w:val="00942C77"/>
    <w:pPr>
      <w:spacing w:after="200" w:line="240" w:lineRule="auto"/>
      <w:ind w:left="720"/>
      <w:contextualSpacing/>
    </w:pPr>
    <w:rPr>
      <w:rFonts w:eastAsiaTheme="minorHAnsi" w:cstheme="minorBidi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030E6"/>
    <w:rPr>
      <w:rFonts w:ascii="Verdana" w:hAnsi="Verdana" w:cs="Arial"/>
      <w:bCs/>
      <w:kern w:val="32"/>
      <w:sz w:val="24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styles" Target="styles.xml" Id="rId7" /><Relationship Type="http://schemas.openxmlformats.org/officeDocument/2006/relationships/endnotes" Target="endnotes.xml" Id="rId12" /><Relationship Type="http://schemas.openxmlformats.org/officeDocument/2006/relationships/header" Target="header3.xml" Id="rId17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numbering" Target="numbering.xml" Id="rId6" /><Relationship Type="http://schemas.openxmlformats.org/officeDocument/2006/relationships/footnotes" Target="footnotes.xml" Id="rId11" /><Relationship Type="http://schemas.openxmlformats.org/officeDocument/2006/relationships/footer" Target="footer1.xml" Id="rId15" /><Relationship Type="http://schemas.openxmlformats.org/officeDocument/2006/relationships/webSettings" Target="webSettings.xml" Id="rId10" /><Relationship Type="http://schemas.openxmlformats.org/officeDocument/2006/relationships/fontTable" Target="fontTable.xml" Id="rId19" /><Relationship Type="http://schemas.openxmlformats.org/officeDocument/2006/relationships/header" Target="header2.xml" Id="rId14" /><Relationship Type="http://schemas.openxmlformats.org/officeDocument/2006/relationships/settings" Target="settings.xml" Id="rI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\Template\Buza-Common\Brief%20aan%20parlement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4.xml><?xml version="1.0" encoding="utf-8"?>
<ds:datastoreItem xmlns:ds="http://schemas.openxmlformats.org/officeDocument/2006/customXml" ds:itemID="{1D0EE2B2-DF72-43D2-A7C9-E85023BA466E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114</ap:Words>
  <ap:Characters>950</ap:Characters>
  <ap:DocSecurity>4</ap:DocSecurity>
  <ap:Lines>7</ap:Lines>
  <ap:Paragraphs>2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1062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2016-09-09T08:55:00.0000000Z</lastPrinted>
  <dcterms:created xsi:type="dcterms:W3CDTF">2016-09-09T09:12:00.0000000Z</dcterms:created>
  <dcterms:modified xsi:type="dcterms:W3CDTF">2016-09-09T09:12:00.0000000Z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_REFERENCE">
    <vt:lpwstr>Onze Referentie</vt:lpwstr>
  </property>
  <property fmtid="{D5CDD505-2E9C-101B-9397-08002B2CF9AE}" pid="3" name="L_DATE">
    <vt:lpwstr>Datum</vt:lpwstr>
  </property>
  <property fmtid="{D5CDD505-2E9C-101B-9397-08002B2CF9AE}" pid="4" name="L_PHONE">
    <vt:lpwstr> </vt:lpwstr>
  </property>
  <property fmtid="{D5CDD505-2E9C-101B-9397-08002B2CF9AE}" pid="5" name="L_SUBJECT">
    <vt:lpwstr>Betreft</vt:lpwstr>
  </property>
  <property fmtid="{D5CDD505-2E9C-101B-9397-08002B2CF9AE}" pid="6" name="L_FAX">
    <vt:lpwstr> </vt:lpwstr>
  </property>
  <property fmtid="{D5CDD505-2E9C-101B-9397-08002B2CF9AE}" pid="7" name="BZ_LANGUAGE">
    <vt:lpwstr> Dutch</vt:lpwstr>
  </property>
  <property fmtid="{D5CDD505-2E9C-101B-9397-08002B2CF9AE}" pid="8" name="L_PAGE">
    <vt:lpwstr>Pagina</vt:lpwstr>
  </property>
  <property fmtid="{D5CDD505-2E9C-101B-9397-08002B2CF9AE}" pid="9" name="L_ENCLOSURES">
    <vt:lpwstr>Bijlage(n)</vt:lpwstr>
  </property>
  <property fmtid="{D5CDD505-2E9C-101B-9397-08002B2CF9AE}" pid="10" name="L_PROCESSOR">
    <vt:lpwstr>Contactpersoon</vt:lpwstr>
  </property>
  <property fmtid="{D5CDD505-2E9C-101B-9397-08002B2CF9AE}" pid="11" name="L_EMAIL">
    <vt:lpwstr> </vt:lpwstr>
  </property>
  <property fmtid="{D5CDD505-2E9C-101B-9397-08002B2CF9AE}" pid="12" name="L_MINUTELETTER">
    <vt:lpwstr> </vt:lpwstr>
  </property>
  <property fmtid="{D5CDD505-2E9C-101B-9397-08002B2CF9AE}" pid="13" name="L_EDITOR">
    <vt:lpwstr> </vt:lpwstr>
  </property>
  <property fmtid="{D5CDD505-2E9C-101B-9397-08002B2CF9AE}" pid="14" name="L_CC">
    <vt:lpwstr> </vt:lpwstr>
  </property>
  <property fmtid="{D5CDD505-2E9C-101B-9397-08002B2CF9AE}" pid="15" name="L_INITIALS">
    <vt:lpwstr> </vt:lpwstr>
  </property>
  <property fmtid="{D5CDD505-2E9C-101B-9397-08002B2CF9AE}" pid="16" name="L_COINITIALSANDDATE">
    <vt:lpwstr> </vt:lpwstr>
  </property>
  <property fmtid="{D5CDD505-2E9C-101B-9397-08002B2CF9AE}" pid="17" name="L_ASSESSOR">
    <vt:lpwstr> </vt:lpwstr>
  </property>
  <property fmtid="{D5CDD505-2E9C-101B-9397-08002B2CF9AE}" pid="18" name="SIG_NAME">
    <vt:lpwstr> </vt:lpwstr>
  </property>
  <property fmtid="{D5CDD505-2E9C-101B-9397-08002B2CF9AE}" pid="19" name="SIG_FUNCTION">
    <vt:lpwstr> </vt:lpwstr>
  </property>
  <property fmtid="{D5CDD505-2E9C-101B-9397-08002B2CF9AE}" pid="20" name="SIG_DEP">
    <vt:lpwstr> </vt:lpwstr>
  </property>
  <property fmtid="{D5CDD505-2E9C-101B-9397-08002B2CF9AE}" pid="21" name="SIG_DIR">
    <vt:lpwstr> </vt:lpwstr>
  </property>
  <property fmtid="{D5CDD505-2E9C-101B-9397-08002B2CF9AE}" pid="22" name="L_HomeCountry">
    <vt:lpwstr> Nederland</vt:lpwstr>
  </property>
  <property fmtid="{D5CDD505-2E9C-101B-9397-08002B2CF9AE}" pid="23" name="BZ_UseCountry">
    <vt:bool>false</vt:bool>
  </property>
  <property fmtid="{D5CDD505-2E9C-101B-9397-08002B2CF9AE}" pid="24" name="BZ_Version">
    <vt:lpwstr>4.0</vt:lpwstr>
  </property>
  <property fmtid="{D5CDD505-2E9C-101B-9397-08002B2CF9AE}" pid="25" name="BZ_VersionDate">
    <vt:lpwstr>January 2009</vt:lpwstr>
  </property>
  <property fmtid="{D5CDD505-2E9C-101B-9397-08002B2CF9AE}" pid="26" name="L_HOME_URL">
    <vt:lpwstr>www.minbuza.nl</vt:lpwstr>
  </property>
  <property fmtid="{D5CDD505-2E9C-101B-9397-08002B2CF9AE}" pid="27" name="L_URL">
    <vt:lpwstr> </vt:lpwstr>
  </property>
  <property fmtid="{D5CDD505-2E9C-101B-9397-08002B2CF9AE}" pid="28" name="L_Home_Address">
    <vt:lpwstr>Bezuidenhoutseweg 67</vt:lpwstr>
  </property>
  <property fmtid="{D5CDD505-2E9C-101B-9397-08002B2CF9AE}" pid="29" name="bz_tweede_kamer">
    <vt:bool>true</vt:bool>
  </property>
  <property fmtid="{D5CDD505-2E9C-101B-9397-08002B2CF9AE}" pid="30" name="L_PAGEOF">
    <vt:lpwstr>van</vt:lpwstr>
  </property>
  <property fmtid="{D5CDD505-2E9C-101B-9397-08002B2CF9AE}" pid="31" name="L_YREFERENCE">
    <vt:lpwstr>Uw Referentie</vt:lpwstr>
  </property>
  <property fmtid="{D5CDD505-2E9C-101B-9397-08002B2CF9AE}" pid="32" name="bz_aminister">
    <vt:lpwstr> </vt:lpwstr>
  </property>
  <property fmtid="{D5CDD505-2E9C-101B-9397-08002B2CF9AE}" pid="33" name="bz_gezamelijkebrief">
    <vt:bool>false</vt:bool>
  </property>
  <property fmtid="{D5CDD505-2E9C-101B-9397-08002B2CF9AE}" pid="34" name="bz_kamerbrief_type">
    <vt:i4>4</vt:i4>
  </property>
  <property fmtid="{D5CDD505-2E9C-101B-9397-08002B2CF9AE}" pid="35" name="bz_sender_brief">
    <vt:i4>2</vt:i4>
  </property>
  <property fmtid="{D5CDD505-2E9C-101B-9397-08002B2CF9AE}" pid="36" name="bz_commissie">
    <vt:lpwstr>0</vt:lpwstr>
  </property>
  <property fmtid="{D5CDD505-2E9C-101B-9397-08002B2CF9AE}" pid="37" name="bz_directie">
    <vt:r8>-1</vt:r8>
  </property>
  <property fmtid="{D5CDD505-2E9C-101B-9397-08002B2CF9AE}" pid="38" name="bz_ektk">
    <vt:i4>1</vt:i4>
  </property>
  <property fmtid="{D5CDD505-2E9C-101B-9397-08002B2CF9AE}" pid="39" name="bz_naam">
    <vt:lpwstr/>
  </property>
  <property fmtid="{D5CDD505-2E9C-101B-9397-08002B2CF9AE}" pid="40" name="bz_onderwerp">
    <vt:lpwstr>Informatievoorziening over nieuwe Commissievoorstellen</vt:lpwstr>
  </property>
  <property fmtid="{D5CDD505-2E9C-101B-9397-08002B2CF9AE}" pid="41" name="bz_leden">
    <vt:lpwstr/>
  </property>
  <property fmtid="{D5CDD505-2E9C-101B-9397-08002B2CF9AE}" pid="42" name="L_SPOED">
    <vt:lpwstr>Spoed</vt:lpwstr>
  </property>
  <property fmtid="{D5CDD505-2E9C-101B-9397-08002B2CF9AE}" pid="43" name="L_VERTROUWELIJK">
    <vt:lpwstr>Vertrouwelijk</vt:lpwstr>
  </property>
  <property fmtid="{D5CDD505-2E9C-101B-9397-08002B2CF9AE}" pid="44" name="bz_geadresseerden">
    <vt:lpwstr>Voorzitter</vt:lpwstr>
  </property>
  <property fmtid="{D5CDD505-2E9C-101B-9397-08002B2CF9AE}" pid="45" name="bz_kamernr">
    <vt:lpwstr>Tweede</vt:lpwstr>
  </property>
  <property fmtid="{D5CDD505-2E9C-101B-9397-08002B2CF9AE}" pid="46" name="bz_date">
    <vt:lpwstr>april 2012</vt:lpwstr>
  </property>
  <property fmtid="{D5CDD505-2E9C-101B-9397-08002B2CF9AE}" pid="47" name="bz_adres_huisnummer">
    <vt:lpwstr>4</vt:lpwstr>
  </property>
  <property fmtid="{D5CDD505-2E9C-101B-9397-08002B2CF9AE}" pid="48" name="bz_kamerbrief_commissie">
    <vt:lpwstr>0</vt:lpwstr>
  </property>
  <property fmtid="{D5CDD505-2E9C-101B-9397-08002B2CF9AE}" pid="49" name="bz_ondertekenaar">
    <vt:lpwstr>1</vt:lpwstr>
  </property>
  <property fmtid="{D5CDD505-2E9C-101B-9397-08002B2CF9AE}" pid="50" name="bz_bijlage">
    <vt:lpwstr>1</vt:lpwstr>
  </property>
  <property fmtid="{D5CDD505-2E9C-101B-9397-08002B2CF9AE}" pid="51" name="bz_nummerbz">
    <vt:lpwstr>DIE-BNC</vt:lpwstr>
  </property>
  <property fmtid="{D5CDD505-2E9C-101B-9397-08002B2CF9AE}" pid="52" name="bz_nummer">
    <vt:lpwstr/>
  </property>
  <property fmtid="{D5CDD505-2E9C-101B-9397-08002B2CF9AE}" pid="53" name="bz_partij">
    <vt:lpwstr/>
  </property>
  <property fmtid="{D5CDD505-2E9C-101B-9397-08002B2CF9AE}" pid="54" name="ContentTypeId">
    <vt:lpwstr>0x01010092A6DB2C94B5CC428742B9B8406F06CB</vt:lpwstr>
  </property>
</Properties>
</file>