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093C7B" w:rsidP="00093C7B" w:rsidRDefault="00C14E7B"/>
        <w:p w:rsidR="00093C7B" w:rsidRDefault="001E2568">
          <w:pPr>
            <w:spacing w:line="240" w:lineRule="auto"/>
          </w:pPr>
        </w:p>
      </w:sdtContent>
    </w:sdt>
    <w:p w:rsidR="00093C7B" w:rsidRDefault="00C14E7B">
      <w:pPr>
        <w:spacing w:line="240" w:lineRule="auto"/>
      </w:pPr>
    </w:p>
    <w:p w:rsidR="00093C7B" w:rsidRDefault="00C14E7B"/>
    <w:p w:rsidR="00093C7B" w:rsidRDefault="00C14E7B"/>
    <w:p w:rsidR="00093C7B" w:rsidRDefault="00C14E7B">
      <w:pPr>
        <w:sectPr w:rsidR="00093C7B" w:rsidSect="00093C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093C7B" w:rsidRDefault="00C14E7B">
      <w:pPr>
        <w:pStyle w:val="Huisstijl-Aanhef"/>
      </w:pPr>
      <w:r>
        <w:lastRenderedPageBreak/>
        <w:t>Geachte voorzitter,</w:t>
      </w:r>
    </w:p>
    <w:p w:rsidRPr="008D59C5" w:rsidR="00093C7B" w:rsidP="00093C7B" w:rsidRDefault="00C14E7B">
      <w:bookmarkStart w:name="Text1" w:id="0"/>
      <w:r>
        <w:t>Hierbij bied ik u de nota naar aanleiding van het verslag inzake het bovenvermelde voorstel van wet alsmede een nota van wijziging aan. Ik bied u hierbij tevens de door de leden van CDA-fractie gevraagde uitvoeringstoetsen en h</w:t>
      </w:r>
      <w:bookmarkEnd w:id="0"/>
      <w:r>
        <w:t>et door die leden gevraagde o</w:t>
      </w:r>
      <w:r>
        <w:t>ntwerp van een algemene maatregel van bestuur aan.</w:t>
      </w:r>
    </w:p>
    <w:p w:rsidRPr="008D59C5" w:rsidR="00093C7B" w:rsidRDefault="00C14E7B"/>
    <w:p w:rsidRPr="009A31BF" w:rsidR="00093C7B" w:rsidRDefault="00C14E7B">
      <w:pPr>
        <w:pStyle w:val="Huisstijl-Slotzin"/>
      </w:pPr>
      <w:r>
        <w:t>Hoogachtend,</w:t>
      </w:r>
    </w:p>
    <w:p w:rsidRPr="009A31BF" w:rsidR="00093C7B" w:rsidRDefault="00C14E7B">
      <w:pPr>
        <w:pStyle w:val="Huisstijl-Ondertekeningvervolg"/>
        <w:rPr>
          <w:i w:val="0"/>
        </w:rPr>
      </w:pPr>
    </w:p>
    <w:p w:rsidR="00093C7B" w:rsidP="00093C7B" w:rsidRDefault="001E2568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C14E7B">
        <w:rPr>
          <w:i w:val="0"/>
        </w:rPr>
        <w:instrText xml:space="preserve"> IF </w:instrText>
      </w:r>
      <w:fldSimple w:instr=" DOCPROPERTY  BewindspersoonVWS  \* MERGEFORMAT ">
        <w:r w:rsidR="00C14E7B">
          <w:rPr>
            <w:i w:val="0"/>
          </w:rPr>
          <w:instrText>Minister van Volksgezondheid, Welzijn en Sport</w:instrText>
        </w:r>
      </w:fldSimple>
      <w:r w:rsidR="00C14E7B">
        <w:rPr>
          <w:i w:val="0"/>
        </w:rPr>
        <w:instrText>="</w:instrText>
      </w:r>
      <w:r w:rsidRPr="004A4CB5" w:rsidR="00C14E7B">
        <w:rPr>
          <w:i w:val="0"/>
        </w:rPr>
        <w:instrText>Staatssecretaris van Volksgezondheid, Welzijn en Sport</w:instrText>
      </w:r>
      <w:r w:rsidR="00C14E7B">
        <w:rPr>
          <w:i w:val="0"/>
        </w:rPr>
        <w:instrText>" "de s</w:instrText>
      </w:r>
      <w:r w:rsidRPr="004A4CB5" w:rsidR="00C14E7B">
        <w:rPr>
          <w:i w:val="0"/>
        </w:rPr>
        <w:instrText>taatssecretaris van Volksg</w:instrText>
      </w:r>
      <w:r w:rsidRPr="004A4CB5" w:rsidR="00C14E7B">
        <w:rPr>
          <w:i w:val="0"/>
        </w:rPr>
        <w:instrText>ezondheid,</w:instrText>
      </w:r>
    </w:p>
    <w:p w:rsidR="00093C7B" w:rsidP="00093C7B" w:rsidRDefault="00C14E7B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093C7B" w:rsidP="00093C7B" w:rsidRDefault="00C14E7B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1E2568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093C7B" w:rsidP="00093C7B" w:rsidRDefault="00C14E7B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1E2568">
        <w:rPr>
          <w:i w:val="0"/>
        </w:rPr>
        <w:fldChar w:fldCharType="end"/>
      </w:r>
    </w:p>
    <w:p w:rsidRPr="00BD75C1" w:rsidR="00093C7B" w:rsidP="00093C7B" w:rsidRDefault="00C14E7B">
      <w:pPr>
        <w:pStyle w:val="Huisstijl-Ondertekeningvervolg"/>
        <w:rPr>
          <w:i w:val="0"/>
        </w:rPr>
      </w:pPr>
    </w:p>
    <w:p w:rsidRPr="009A31BF" w:rsidR="00093C7B" w:rsidRDefault="00C14E7B">
      <w:pPr>
        <w:pStyle w:val="Huisstijl-Ondertekeningvervolg"/>
        <w:rPr>
          <w:i w:val="0"/>
        </w:rPr>
      </w:pPr>
    </w:p>
    <w:p w:rsidR="00093C7B" w:rsidRDefault="00C14E7B">
      <w:pPr>
        <w:pStyle w:val="Huisstijl-Ondertekeningvervolg"/>
        <w:rPr>
          <w:i w:val="0"/>
        </w:rPr>
      </w:pPr>
    </w:p>
    <w:p w:rsidR="00093C7B" w:rsidRDefault="00C14E7B">
      <w:pPr>
        <w:pStyle w:val="Huisstijl-Ondertekeningvervolg"/>
        <w:rPr>
          <w:i w:val="0"/>
        </w:rPr>
      </w:pPr>
    </w:p>
    <w:p w:rsidR="00093C7B" w:rsidRDefault="001E2568">
      <w:pPr>
        <w:pStyle w:val="Huisstijl-Ondertekeningvervolgtitel"/>
      </w:pPr>
      <w:fldSimple w:instr=" DOCPROPERTY  NaamOndertekenaar  \* MERGEFORMAT ">
        <w:r w:rsidR="00C14E7B">
          <w:t>mw. drs. E.I. Schippers</w:t>
        </w:r>
      </w:fldSimple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p w:rsidR="00093C7B" w:rsidP="00093C7B" w:rsidRDefault="00C14E7B">
      <w:pPr>
        <w:spacing w:line="240" w:lineRule="auto"/>
        <w:rPr>
          <w:noProof/>
        </w:rPr>
      </w:pPr>
    </w:p>
    <w:sectPr w:rsidR="00093C7B" w:rsidSect="00093C7B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68" w:rsidRDefault="001E2568" w:rsidP="001E2568">
      <w:pPr>
        <w:spacing w:line="240" w:lineRule="auto"/>
      </w:pPr>
      <w:r>
        <w:separator/>
      </w:r>
    </w:p>
  </w:endnote>
  <w:endnote w:type="continuationSeparator" w:id="0">
    <w:p w:rsidR="001E2568" w:rsidRDefault="001E2568" w:rsidP="001E2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0" w:rsidRDefault="00C14E7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7B" w:rsidRDefault="001E2568">
    <w:pPr>
      <w:pStyle w:val="Voettekst"/>
    </w:pPr>
    <w:r w:rsidRPr="001E2568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 w:rsidP="00093C7B">
                <w:pPr>
                  <w:pStyle w:val="Huisstijl-Paginanummer"/>
                </w:pPr>
                <w:r>
                  <w:t xml:space="preserve">Pagina </w:t>
                </w:r>
                <w:r w:rsidR="001E2568">
                  <w:fldChar w:fldCharType="begin"/>
                </w:r>
                <w:r>
                  <w:instrText xml:space="preserve"> PAGE    \* MERGEFORMAT </w:instrText>
                </w:r>
                <w:r w:rsidR="001E2568">
                  <w:fldChar w:fldCharType="separate"/>
                </w:r>
                <w:r>
                  <w:rPr>
                    <w:noProof/>
                  </w:rPr>
                  <w:t>1</w:t>
                </w:r>
                <w:r w:rsidR="001E256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0" w:rsidRDefault="00C14E7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68" w:rsidRDefault="001E2568" w:rsidP="001E2568">
      <w:pPr>
        <w:spacing w:line="240" w:lineRule="auto"/>
      </w:pPr>
      <w:r>
        <w:separator/>
      </w:r>
    </w:p>
  </w:footnote>
  <w:footnote w:type="continuationSeparator" w:id="0">
    <w:p w:rsidR="001E2568" w:rsidRDefault="001E2568" w:rsidP="001E25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0" w:rsidRDefault="00C14E7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7B" w:rsidRDefault="00C14E7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E2568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AfzendgegevensW1"/>
                </w:pPr>
                <w:r>
                  <w:t>Bezoekadres</w:t>
                </w:r>
              </w:p>
              <w:p w:rsidR="00093C7B" w:rsidRDefault="00C14E7B">
                <w:pPr>
                  <w:pStyle w:val="Huisstijl-Afzendgegevens"/>
                </w:pPr>
                <w:r>
                  <w:t>Parnassusplein 5</w:t>
                </w:r>
              </w:p>
              <w:p w:rsidR="00093C7B" w:rsidRDefault="00C14E7B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093C7B" w:rsidRDefault="00C14E7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093C7B" w:rsidRDefault="00C14E7B">
                <w:pPr>
                  <w:pStyle w:val="Huisstijl-ReferentiegegevenskopW2"/>
                </w:pPr>
                <w:r w:rsidRPr="008D59C5">
                  <w:t>Kenmerk</w:t>
                </w:r>
              </w:p>
              <w:p w:rsidR="00093C7B" w:rsidRDefault="001E2568">
                <w:pPr>
                  <w:pStyle w:val="Huisstijl-Referentiegegevens"/>
                </w:pPr>
                <w:fldSimple w:instr=" DOCPROPERTY  KenmerkVWS  \* MERGEFORMAT ">
                  <w:r w:rsidR="00C14E7B">
                    <w:t>953265-141946-WJZ</w:t>
                  </w:r>
                </w:fldSimple>
              </w:p>
              <w:p w:rsidR="00093C7B" w:rsidRPr="002B504F" w:rsidRDefault="00C14E7B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093C7B" w:rsidRPr="009A31BF" w:rsidRDefault="00C14E7B">
                <w:pPr>
                  <w:pStyle w:val="Huisstijl-Referentiegegevens"/>
                </w:pPr>
                <w:r>
                  <w:t>6</w:t>
                </w:r>
                <w:r w:rsidR="001E2568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1E2568" w:rsidRPr="00763E81">
                  <w:fldChar w:fldCharType="end"/>
                </w:r>
              </w:p>
              <w:p w:rsidR="00093C7B" w:rsidRDefault="00C14E7B">
                <w:pPr>
                  <w:pStyle w:val="Huisstijl-ReferentiegegevenskopW1"/>
                </w:pPr>
                <w:r>
                  <w:t>Uw brief</w:t>
                </w:r>
              </w:p>
              <w:p w:rsidR="00093C7B" w:rsidRDefault="001E2568">
                <w:pPr>
                  <w:pStyle w:val="Huisstijl-Referentiegegevens"/>
                </w:pPr>
                <w:r>
                  <w:fldChar w:fldCharType="begin"/>
                </w:r>
                <w:r w:rsidR="00C14E7B">
                  <w:instrText xml:space="preserve"> DOCPROPERTY  KenmerkAfzender  \* MERGEFORMAT </w:instrText>
                </w:r>
                <w:r>
                  <w:fldChar w:fldCharType="end"/>
                </w:r>
                <w:r w:rsidR="00C14E7B">
                  <w:t xml:space="preserve"> </w:t>
                </w:r>
              </w:p>
              <w:p w:rsidR="00093C7B" w:rsidRDefault="00C14E7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093C7B" w:rsidRDefault="00C14E7B"/>
            </w:txbxContent>
          </v:textbox>
          <w10:wrap anchorx="page" anchory="page"/>
        </v:shape>
      </w:pict>
    </w:r>
    <w:r w:rsidR="001E2568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093C7B" w:rsidRDefault="00C14E7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4 november 2016</w:t>
                </w:r>
                <w:r>
                  <w:tab/>
                </w:r>
              </w:p>
              <w:p w:rsidR="00093C7B" w:rsidRDefault="00C14E7B" w:rsidP="000C03C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680" w:hanging="680"/>
                </w:pPr>
                <w:r>
                  <w:t>Betreft</w:t>
                </w:r>
                <w:r>
                  <w:tab/>
                </w:r>
                <w:r>
                  <w:t>Voorstel van wet tot wijziging van de Wet marktordening</w:t>
                </w:r>
                <w:r>
                  <w:br/>
                  <w:t>gezondheidszorg en enkele andere wetten in verband met aanpassingen van de tarief- en prestatieregulering en het markttoezicht op het terrein van de gezondheidszorg (34 445)</w:t>
                </w:r>
              </w:p>
              <w:p w:rsidR="00093C7B" w:rsidRDefault="00C14E7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E2568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E2568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Toezendgegevens"/>
                </w:pPr>
                <w:r>
                  <w:t xml:space="preserve">De Voorzitter van </w:t>
                </w:r>
                <w:r>
                  <w:t>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1E2568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093C7B" w:rsidRDefault="00C14E7B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0" w:rsidRDefault="00C14E7B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7B" w:rsidRDefault="001E256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ReferentiegegevenskopW2"/>
                </w:pPr>
                <w:r w:rsidRPr="008D59C5">
                  <w:t>Kenmerk</w:t>
                </w:r>
              </w:p>
              <w:p w:rsidR="00093C7B" w:rsidRDefault="001E2568">
                <w:pPr>
                  <w:pStyle w:val="Huisstijl-Referentiegegevens"/>
                </w:pPr>
                <w:fldSimple w:instr=" DOCPROPERTY  KenmerkVWS  \* MERGEFORMAT ">
                  <w:r w:rsidR="00C14E7B">
                    <w:t>953265-141946-WJZ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Paginanummer"/>
                </w:pPr>
                <w:r>
                  <w:t xml:space="preserve">Pagina </w:t>
                </w:r>
                <w:r w:rsidR="001E2568">
                  <w:fldChar w:fldCharType="begin"/>
                </w:r>
                <w:r>
                  <w:instrText xml:space="preserve"> PAGE    \* MERGEFORMAT </w:instrText>
                </w:r>
                <w:r w:rsidR="001E2568">
                  <w:fldChar w:fldCharType="separate"/>
                </w:r>
                <w:r>
                  <w:rPr>
                    <w:noProof/>
                  </w:rPr>
                  <w:t>2</w:t>
                </w:r>
                <w:r w:rsidR="001E2568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093C7B" w:rsidRDefault="00C14E7B"/>
              <w:p w:rsidR="00093C7B" w:rsidRDefault="00C14E7B">
                <w:pPr>
                  <w:pStyle w:val="Huisstijl-Paginanummer"/>
                </w:pPr>
              </w:p>
              <w:p w:rsidR="00093C7B" w:rsidRDefault="00C14E7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C7B" w:rsidRDefault="001E2568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093C7B" w:rsidRDefault="00C14E7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093C7B" w:rsidRDefault="00C14E7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093C7B" w:rsidRDefault="00C14E7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C14E7B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C14E7B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Afzendgegevens"/>
                </w:pPr>
                <w:r w:rsidRPr="008D59C5">
                  <w:t>Rijnstraat 50</w:t>
                </w:r>
              </w:p>
              <w:p w:rsidR="00093C7B" w:rsidRDefault="00C14E7B">
                <w:pPr>
                  <w:pStyle w:val="Huisstijl-Afzendgegevens"/>
                </w:pPr>
                <w:r w:rsidRPr="008D59C5">
                  <w:t>Den Haag</w:t>
                </w:r>
              </w:p>
              <w:p w:rsidR="00093C7B" w:rsidRDefault="00C14E7B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093C7B" w:rsidRDefault="00C14E7B">
                <w:pPr>
                  <w:pStyle w:val="Huisstijl-AfzendgegevenskopW1"/>
                </w:pPr>
                <w:r>
                  <w:t>Contactper</w:t>
                </w:r>
                <w:r>
                  <w:t>soon</w:t>
                </w:r>
              </w:p>
              <w:p w:rsidR="00093C7B" w:rsidRDefault="00C14E7B">
                <w:pPr>
                  <w:pStyle w:val="Huisstijl-Afzendgegevens"/>
                </w:pPr>
                <w:r w:rsidRPr="008D59C5">
                  <w:t>ing. J.A. Ramlal</w:t>
                </w:r>
              </w:p>
              <w:p w:rsidR="00093C7B" w:rsidRDefault="00C14E7B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093C7B" w:rsidRDefault="00C14E7B">
                <w:pPr>
                  <w:pStyle w:val="Huisstijl-ReferentiegegevenskopW2"/>
                </w:pPr>
                <w:r>
                  <w:t>Ons kenmerk</w:t>
                </w:r>
              </w:p>
              <w:p w:rsidR="00093C7B" w:rsidRDefault="00C14E7B">
                <w:pPr>
                  <w:pStyle w:val="Huisstijl-Referentiegegevens"/>
                </w:pPr>
                <w:r>
                  <w:t>KENMERK</w:t>
                </w:r>
              </w:p>
              <w:p w:rsidR="00093C7B" w:rsidRDefault="00C14E7B">
                <w:pPr>
                  <w:pStyle w:val="Huisstijl-ReferentiegegevenskopW1"/>
                </w:pPr>
                <w:r>
                  <w:t>Uw kenmerk</w:t>
                </w:r>
              </w:p>
              <w:p w:rsidR="00093C7B" w:rsidRDefault="00C14E7B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Paginanummer"/>
                </w:pPr>
                <w:r>
                  <w:t xml:space="preserve">Pagina </w:t>
                </w:r>
                <w:r w:rsidR="001E2568">
                  <w:fldChar w:fldCharType="begin"/>
                </w:r>
                <w:r>
                  <w:instrText xml:space="preserve"> PAGE    \* MERGEFORMAT </w:instrText>
                </w:r>
                <w:r w:rsidR="001E2568">
                  <w:fldChar w:fldCharType="separate"/>
                </w:r>
                <w:r>
                  <w:t>1</w:t>
                </w:r>
                <w:r w:rsidR="001E2568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093C7B" w:rsidRDefault="00C14E7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093C7B" w:rsidRDefault="00C14E7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507C111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3782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A7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6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65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EE8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9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3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C7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568"/>
    <w:rsid w:val="001E2568"/>
    <w:rsid w:val="00C1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118</ap:Words>
  <ap:Characters>651</ap:Characters>
  <ap:DocSecurity>0</ap:DocSecurity>
  <ap:Lines>5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768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2016-11-04T12:09:00.0000000Z</lastPrinted>
  <dcterms:created xsi:type="dcterms:W3CDTF">2016-11-04T13:05:00.0000000Z</dcterms:created>
  <dcterms:modified xsi:type="dcterms:W3CDTF">2016-11-04T13:05:00.0000000Z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953265-141946-WJZ</vt:lpwstr>
  </property>
  <property fmtid="{D5CDD505-2E9C-101B-9397-08002B2CF9AE}" pid="8" name="Naam">
    <vt:lpwstr/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0x010100386E9DDE6B0DBC46BBEEFAFD6989AA6F</vt:lpwstr>
  </property>
</Properties>
</file>