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714C" w:rsidR="00A21CE2" w:rsidP="00A21CE2" w:rsidRDefault="00A21CE2">
      <w:pPr>
        <w:pStyle w:val="Huisstijl-Aanhef"/>
      </w:pPr>
      <w:r>
        <w:t>Geachte voorzitter,</w:t>
      </w:r>
    </w:p>
    <w:p w:rsidRPr="00202FDA" w:rsidR="00A21CE2" w:rsidP="00A21CE2" w:rsidRDefault="00A21CE2">
      <w:pPr>
        <w:pStyle w:val="Huisstijl-Slotzin"/>
      </w:pPr>
      <w:r w:rsidRPr="00202FDA">
        <w:t>Hierbij zend ik u de geannotee</w:t>
      </w:r>
      <w:r>
        <w:t xml:space="preserve">rde agenda voor de Eurogroep en </w:t>
      </w:r>
      <w:r w:rsidRPr="00202FDA">
        <w:t xml:space="preserve">Ecofinraad van </w:t>
      </w:r>
      <w:r w:rsidR="00D14000">
        <w:t>16 en 17 mei te Brussel</w:t>
      </w:r>
      <w:r>
        <w:t>.</w:t>
      </w:r>
    </w:p>
    <w:p w:rsidR="00A21CE2" w:rsidP="00A21CE2" w:rsidRDefault="00A21CE2">
      <w:pPr>
        <w:pStyle w:val="Huisstijl-Slotzin"/>
        <w:spacing w:before="0"/>
        <w:contextualSpacing/>
      </w:pPr>
    </w:p>
    <w:p w:rsidR="00A21CE2" w:rsidP="00A21CE2" w:rsidRDefault="00A21CE2">
      <w:pPr>
        <w:pStyle w:val="Huisstijl-Slotzin"/>
        <w:spacing w:before="0"/>
        <w:contextualSpacing/>
      </w:pPr>
      <w:r w:rsidRPr="00202FDA">
        <w:t>Het is mogelijk dat nog punten worden toegevoegd aan de agenda of dat bepaalde onderwerpen worden afgevoerd of worden uitgesteld tot de volgende vergadering.</w:t>
      </w:r>
    </w:p>
    <w:p w:rsidRPr="00967477" w:rsidR="00A21CE2" w:rsidP="00A21CE2" w:rsidRDefault="00A21CE2">
      <w:pPr>
        <w:rPr>
          <w:lang w:eastAsia="zh-CN" w:bidi="hi-IN"/>
        </w:rPr>
      </w:pPr>
    </w:p>
    <w:p w:rsidR="00A21CE2" w:rsidP="00A21CE2" w:rsidRDefault="00A21CE2">
      <w:pPr>
        <w:pStyle w:val="Huisstijl-Slotzin"/>
        <w:spacing w:before="0"/>
        <w:contextualSpacing/>
      </w:pPr>
      <w:r>
        <w:t>Hoogachtend,</w:t>
      </w:r>
    </w:p>
    <w:p w:rsidR="00A21CE2" w:rsidP="00A21CE2" w:rsidRDefault="00A21CE2">
      <w:pPr>
        <w:pStyle w:val="Huisstijl-Ondertekening"/>
        <w:spacing w:before="0"/>
        <w:contextualSpacing/>
      </w:pPr>
      <w:r>
        <w:t>de minister van Financiën,</w:t>
      </w:r>
    </w:p>
    <w:p w:rsidR="00EC6AC1" w:rsidP="00EC6AC1" w:rsidRDefault="00EC6AC1">
      <w:pPr>
        <w:pStyle w:val="Huisstijl-Ondertekening"/>
        <w:spacing w:before="0"/>
        <w:contextualSpacing/>
      </w:pPr>
    </w:p>
    <w:p w:rsidR="00EC6AC1" w:rsidP="00EC6AC1" w:rsidRDefault="00EC6AC1">
      <w:pPr>
        <w:pStyle w:val="Huisstijl-Ondertekening"/>
        <w:spacing w:before="0"/>
        <w:contextualSpacing/>
      </w:pPr>
    </w:p>
    <w:p w:rsidR="00EC6AC1" w:rsidP="00EC6AC1" w:rsidRDefault="00EC6AC1">
      <w:pPr>
        <w:pStyle w:val="Huisstijl-Ondertekening"/>
        <w:spacing w:before="0"/>
        <w:contextualSpacing/>
      </w:pPr>
    </w:p>
    <w:p w:rsidR="008B3A00" w:rsidP="00EC6AC1" w:rsidRDefault="00EC6AC1">
      <w:pPr>
        <w:pStyle w:val="Huisstijl-Ondertekening"/>
        <w:spacing w:before="0"/>
        <w:contextualSpacing/>
      </w:pPr>
      <w:r>
        <w:br/>
        <w:t>W. B. Hoekstra</w:t>
      </w:r>
    </w:p>
    <w:p w:rsidR="00547C63" w:rsidRDefault="00547C63"/>
    <w:sectPr w:rsidR="00547C63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95" w:rsidRDefault="00FF0295">
      <w:pPr>
        <w:spacing w:line="240" w:lineRule="auto"/>
      </w:pPr>
      <w:r>
        <w:separator/>
      </w:r>
    </w:p>
  </w:endnote>
  <w:endnote w:type="continuationSeparator" w:id="0">
    <w:p w:rsidR="00FF0295" w:rsidRDefault="00FF0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F1" w:rsidRDefault="00EA53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F0295">
      <w:trPr>
        <w:trHeight w:hRule="exact" w:val="240"/>
      </w:trPr>
      <w:tc>
        <w:tcPr>
          <w:tcW w:w="7752" w:type="dxa"/>
          <w:shd w:val="clear" w:color="auto" w:fill="auto"/>
        </w:tcPr>
        <w:p w:rsidR="00FF0295" w:rsidRDefault="00FF0295"/>
      </w:tc>
      <w:tc>
        <w:tcPr>
          <w:tcW w:w="2148" w:type="dxa"/>
        </w:tcPr>
        <w:p w:rsidR="00FF0295" w:rsidRDefault="00FF0295">
          <w:pPr>
            <w:pStyle w:val="Huisstijl-Paginanummer"/>
          </w:pPr>
          <w:r>
            <w:t>Pagina </w:t>
          </w:r>
          <w:r w:rsidR="00123FF0">
            <w:fldChar w:fldCharType="begin"/>
          </w:r>
          <w:r w:rsidR="00123FF0">
            <w:instrText xml:space="preserve"> PAGE    \* MERGEFORMAT </w:instrText>
          </w:r>
          <w:r w:rsidR="00123FF0">
            <w:fldChar w:fldCharType="separate"/>
          </w:r>
          <w:r w:rsidR="00101958">
            <w:rPr>
              <w:noProof/>
            </w:rPr>
            <w:t>1</w:t>
          </w:r>
          <w:r w:rsidR="00123FF0">
            <w:rPr>
              <w:noProof/>
            </w:rPr>
            <w:fldChar w:fldCharType="end"/>
          </w:r>
          <w:r>
            <w:t> van </w:t>
          </w:r>
          <w:r w:rsidR="00C55AAD">
            <w:rPr>
              <w:noProof/>
            </w:rPr>
            <w:fldChar w:fldCharType="begin"/>
          </w:r>
          <w:r w:rsidR="00C55AAD">
            <w:rPr>
              <w:noProof/>
            </w:rPr>
            <w:instrText xml:space="preserve"> NUMPAGES  \* Arabic  \* MERGEFORMAT </w:instrText>
          </w:r>
          <w:r w:rsidR="00C55AAD">
            <w:rPr>
              <w:noProof/>
            </w:rPr>
            <w:fldChar w:fldCharType="separate"/>
          </w:r>
          <w:r w:rsidR="00101958">
            <w:rPr>
              <w:noProof/>
            </w:rPr>
            <w:t>1</w:t>
          </w:r>
          <w:r w:rsidR="00C55AAD">
            <w:rPr>
              <w:noProof/>
            </w:rPr>
            <w:fldChar w:fldCharType="end"/>
          </w:r>
        </w:p>
      </w:tc>
    </w:tr>
  </w:tbl>
  <w:p w:rsidR="00FF0295" w:rsidRDefault="00F660F9">
    <w:pPr>
      <w:pStyle w:val="Huisstijl-Rubricering"/>
    </w:pPr>
    <w:r>
      <w:fldChar w:fldCharType="begin"/>
    </w:r>
    <w:r w:rsidR="00FF0295">
      <w:instrText xml:space="preserve"> DOCPROPERTY  Rubricering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F0295">
      <w:trPr>
        <w:trHeight w:hRule="exact" w:val="240"/>
      </w:trPr>
      <w:tc>
        <w:tcPr>
          <w:tcW w:w="7752" w:type="dxa"/>
          <w:shd w:val="clear" w:color="auto" w:fill="auto"/>
        </w:tcPr>
        <w:p w:rsidR="00FF0295" w:rsidRDefault="00F660F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F0295" w:rsidRDefault="00FF0295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r w:rsidR="00123FF0">
            <w:fldChar w:fldCharType="begin"/>
          </w:r>
          <w:r w:rsidR="00123FF0">
            <w:instrText xml:space="preserve"> PAGE    \* MERGEFORMAT </w:instrText>
          </w:r>
          <w:r w:rsidR="00123FF0">
            <w:fldChar w:fldCharType="separate"/>
          </w:r>
          <w:r w:rsidR="00101958">
            <w:rPr>
              <w:noProof/>
            </w:rPr>
            <w:t>1</w:t>
          </w:r>
          <w:r w:rsidR="00123FF0">
            <w:rPr>
              <w:noProof/>
            </w:rPr>
            <w:fldChar w:fldCharType="end"/>
          </w:r>
          <w:r>
            <w:t> van </w:t>
          </w:r>
          <w:r w:rsidR="00C55AAD">
            <w:rPr>
              <w:noProof/>
            </w:rPr>
            <w:fldChar w:fldCharType="begin"/>
          </w:r>
          <w:r w:rsidR="00C55AAD">
            <w:rPr>
              <w:noProof/>
            </w:rPr>
            <w:instrText xml:space="preserve"> NUMPAGES  \* Arabic  \* MERGEFORMAT </w:instrText>
          </w:r>
          <w:r w:rsidR="00C55AAD">
            <w:rPr>
              <w:noProof/>
            </w:rPr>
            <w:fldChar w:fldCharType="separate"/>
          </w:r>
          <w:r w:rsidR="00101958">
            <w:rPr>
              <w:noProof/>
            </w:rPr>
            <w:t>1</w:t>
          </w:r>
          <w:r w:rsidR="00C55AAD">
            <w:rPr>
              <w:noProof/>
            </w:rPr>
            <w:fldChar w:fldCharType="end"/>
          </w:r>
        </w:p>
      </w:tc>
    </w:tr>
  </w:tbl>
  <w:p w:rsidR="00FF0295" w:rsidRDefault="00FF02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95" w:rsidRDefault="00FF0295">
      <w:pPr>
        <w:spacing w:line="240" w:lineRule="auto"/>
      </w:pPr>
      <w:r>
        <w:separator/>
      </w:r>
    </w:p>
  </w:footnote>
  <w:footnote w:type="continuationSeparator" w:id="0">
    <w:p w:rsidR="00FF0295" w:rsidRDefault="00FF0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F1" w:rsidRDefault="00EA53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5" w:rsidRDefault="00FF0295" w:rsidP="00FF0295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FF0295" w:rsidRDefault="00FF0295" w:rsidP="00FF0295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FF0295" w:rsidRPr="00FD21B8" w:rsidRDefault="00EA53F1" w:rsidP="00FF0295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101958">
        <w:t>2019-0000076781</w:t>
      </w:r>
    </w:fldSimple>
    <w:r w:rsidR="00FF0295" w:rsidRPr="00C8655C">
      <w:t xml:space="preserve"> </w:t>
    </w:r>
  </w:p>
  <w:p w:rsidR="00FF0295" w:rsidRDefault="00FF0295">
    <w:pPr>
      <w:pStyle w:val="Koptekst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95" w:rsidRDefault="00FF0295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F0295" w:rsidRDefault="00FF0295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F0295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FF0295" w:rsidRPr="00101958" w:rsidRDefault="00FF029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101958">
      <w:t>www.rijksoverheid.nl</w:t>
    </w:r>
  </w:p>
  <w:p w:rsidR="00FF0295" w:rsidRPr="00101958" w:rsidRDefault="00FF0295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bookmarkStart w:id="0" w:name="_GoBack"/>
    <w:bookmarkEnd w:id="0"/>
    <w:r w:rsidRPr="00101958">
      <w:t>Ons kenmerk</w:t>
    </w:r>
  </w:p>
  <w:p w:rsidR="00FF0295" w:rsidRDefault="00EA53F1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101958">
        <w:t>2019-0000076781</w:t>
      </w:r>
    </w:fldSimple>
    <w:r w:rsidR="00FF0295" w:rsidRPr="00C8655C">
      <w:t xml:space="preserve"> </w:t>
    </w:r>
  </w:p>
  <w:p w:rsidR="00FF0295" w:rsidRDefault="00FF0295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F0295" w:rsidRDefault="00F660F9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FF0295">
      <w:instrText xml:space="preserve"> DOCPROPERTY  UwKenmerk  \* MERGEFORMAT </w:instrText>
    </w:r>
    <w:r>
      <w:fldChar w:fldCharType="end"/>
    </w:r>
  </w:p>
  <w:p w:rsidR="00FF0295" w:rsidRDefault="0010195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37"/>
                  <w:gridCol w:w="5263"/>
                </w:tblGrid>
                <w:tr w:rsidR="00FF0295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F0295" w:rsidRDefault="00FF029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F0295" w:rsidRDefault="00FF029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F0295" w:rsidRDefault="00FF029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F0295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F0295" w:rsidRDefault="00FF0295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FF0295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F0295" w:rsidRDefault="00F660F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Rubricering  \* MERGEFORMAT </w:instrText>
          </w:r>
          <w:r>
            <w:fldChar w:fldCharType="end"/>
          </w:r>
        </w:p>
        <w:p w:rsidR="00101958" w:rsidRDefault="00F660F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FF0295">
            <w:instrText xml:space="preserve"> DOCPROPERTY  Aan  \* MERGEFORMAT </w:instrText>
          </w:r>
          <w:r>
            <w:fldChar w:fldCharType="separate"/>
          </w:r>
          <w:r w:rsidR="00101958">
            <w:t>De Voorzitter van de Tweede Kamer der Staten-Generaal</w:t>
          </w:r>
        </w:p>
        <w:p w:rsidR="00101958" w:rsidRDefault="0010195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F0295" w:rsidRDefault="0010195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'S GRAVENHAGE</w:t>
          </w:r>
          <w:r w:rsidR="00F660F9">
            <w:fldChar w:fldCharType="end"/>
          </w:r>
        </w:p>
      </w:tc>
    </w:tr>
    <w:tr w:rsidR="00FF0295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F0295" w:rsidRDefault="00FF029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F0295">
      <w:trPr>
        <w:trHeight w:val="240"/>
      </w:trPr>
      <w:tc>
        <w:tcPr>
          <w:tcW w:w="742" w:type="dxa"/>
          <w:shd w:val="clear" w:color="auto" w:fill="auto"/>
        </w:tcPr>
        <w:p w:rsidR="00FF0295" w:rsidRDefault="00FF0295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F0295" w:rsidRDefault="004C27E9" w:rsidP="00124A3E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10 mei 2019</w:t>
          </w:r>
        </w:p>
      </w:tc>
    </w:tr>
    <w:tr w:rsidR="00FF0295">
      <w:trPr>
        <w:trHeight w:val="240"/>
      </w:trPr>
      <w:tc>
        <w:tcPr>
          <w:tcW w:w="742" w:type="dxa"/>
          <w:shd w:val="clear" w:color="auto" w:fill="auto"/>
        </w:tcPr>
        <w:p w:rsidR="00FF0295" w:rsidRDefault="00FF0295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F0295" w:rsidRDefault="001171AD" w:rsidP="00D14000">
          <w:pPr>
            <w:pStyle w:val="Huisstijl-Gegevens"/>
            <w:rPr>
              <w:rFonts w:cs="Verdana"/>
              <w:szCs w:val="18"/>
            </w:rPr>
          </w:pPr>
          <w:r>
            <w:t xml:space="preserve">Geannoteerde agenda Eurogroep en Ecofinraad </w:t>
          </w:r>
          <w:r w:rsidR="00D14000">
            <w:t>16 en 17 mei</w:t>
          </w:r>
          <w:r>
            <w:t xml:space="preserve"> 2019</w:t>
          </w:r>
        </w:p>
      </w:tc>
    </w:tr>
  </w:tbl>
  <w:p w:rsidR="00FF0295" w:rsidRDefault="00FF0295">
    <w:pPr>
      <w:pStyle w:val="Koptekst"/>
    </w:pPr>
  </w:p>
  <w:p w:rsidR="00FF0295" w:rsidRDefault="00FF0295">
    <w:pPr>
      <w:pStyle w:val="Koptekst"/>
    </w:pPr>
  </w:p>
  <w:p w:rsidR="00FF0295" w:rsidRDefault="00FF0295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9F"/>
    <w:rsid w:val="00031FC8"/>
    <w:rsid w:val="00032139"/>
    <w:rsid w:val="00050CFD"/>
    <w:rsid w:val="00053AC6"/>
    <w:rsid w:val="000B1F52"/>
    <w:rsid w:val="000B7976"/>
    <w:rsid w:val="00101958"/>
    <w:rsid w:val="00107590"/>
    <w:rsid w:val="00113AE1"/>
    <w:rsid w:val="001171AD"/>
    <w:rsid w:val="001216F6"/>
    <w:rsid w:val="00123FF0"/>
    <w:rsid w:val="00124A3E"/>
    <w:rsid w:val="00144792"/>
    <w:rsid w:val="00145617"/>
    <w:rsid w:val="001673B6"/>
    <w:rsid w:val="00191478"/>
    <w:rsid w:val="0033571D"/>
    <w:rsid w:val="00346C82"/>
    <w:rsid w:val="003A286F"/>
    <w:rsid w:val="0040714C"/>
    <w:rsid w:val="00414622"/>
    <w:rsid w:val="00420F9E"/>
    <w:rsid w:val="004B3AB8"/>
    <w:rsid w:val="004C27E9"/>
    <w:rsid w:val="005130D8"/>
    <w:rsid w:val="00547C63"/>
    <w:rsid w:val="00561F2D"/>
    <w:rsid w:val="00593F27"/>
    <w:rsid w:val="005957A5"/>
    <w:rsid w:val="005A2299"/>
    <w:rsid w:val="005D7103"/>
    <w:rsid w:val="005F3C4A"/>
    <w:rsid w:val="00614578"/>
    <w:rsid w:val="00617108"/>
    <w:rsid w:val="00623000"/>
    <w:rsid w:val="006C6495"/>
    <w:rsid w:val="006E517C"/>
    <w:rsid w:val="0072280D"/>
    <w:rsid w:val="00775EE8"/>
    <w:rsid w:val="00852141"/>
    <w:rsid w:val="008B3A00"/>
    <w:rsid w:val="008C5F50"/>
    <w:rsid w:val="008C7703"/>
    <w:rsid w:val="008E7EF4"/>
    <w:rsid w:val="00911C9F"/>
    <w:rsid w:val="00943FDF"/>
    <w:rsid w:val="0094716C"/>
    <w:rsid w:val="00981B52"/>
    <w:rsid w:val="009D5F0F"/>
    <w:rsid w:val="009D7BC1"/>
    <w:rsid w:val="00A02A59"/>
    <w:rsid w:val="00A16130"/>
    <w:rsid w:val="00A21CE2"/>
    <w:rsid w:val="00A77CDE"/>
    <w:rsid w:val="00AB3EF9"/>
    <w:rsid w:val="00AE70BA"/>
    <w:rsid w:val="00B5720F"/>
    <w:rsid w:val="00B71A78"/>
    <w:rsid w:val="00B85F71"/>
    <w:rsid w:val="00B96746"/>
    <w:rsid w:val="00BD273E"/>
    <w:rsid w:val="00BE3F1B"/>
    <w:rsid w:val="00BF5BDF"/>
    <w:rsid w:val="00C1263D"/>
    <w:rsid w:val="00C55AAD"/>
    <w:rsid w:val="00C64124"/>
    <w:rsid w:val="00C711A7"/>
    <w:rsid w:val="00C8655C"/>
    <w:rsid w:val="00C90F2C"/>
    <w:rsid w:val="00CA0A46"/>
    <w:rsid w:val="00CE728B"/>
    <w:rsid w:val="00D02792"/>
    <w:rsid w:val="00D14000"/>
    <w:rsid w:val="00D47698"/>
    <w:rsid w:val="00D67849"/>
    <w:rsid w:val="00DA14AA"/>
    <w:rsid w:val="00DB1F72"/>
    <w:rsid w:val="00DB458E"/>
    <w:rsid w:val="00DF1B4C"/>
    <w:rsid w:val="00E03277"/>
    <w:rsid w:val="00E05A5B"/>
    <w:rsid w:val="00E30376"/>
    <w:rsid w:val="00E55C20"/>
    <w:rsid w:val="00E81211"/>
    <w:rsid w:val="00E81A4D"/>
    <w:rsid w:val="00EA2123"/>
    <w:rsid w:val="00EA53F1"/>
    <w:rsid w:val="00EC6AC1"/>
    <w:rsid w:val="00F660F9"/>
    <w:rsid w:val="00F84A29"/>
    <w:rsid w:val="00F875B1"/>
    <w:rsid w:val="00F93787"/>
    <w:rsid w:val="00FA5642"/>
    <w:rsid w:val="00FC5D73"/>
    <w:rsid w:val="00FD21B8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4F8E6A2C"/>
  <w15:docId w15:val="{07440519-F59C-4A74-89D3-4C75EC7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290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2019-05-09T07:42:00.0000000Z</lastPrinted>
  <dcterms:created xsi:type="dcterms:W3CDTF">2018-06-07T08:51:00.0000000Z</dcterms:created>
  <dcterms:modified xsi:type="dcterms:W3CDTF">2019-05-09T07:42:00.0000000Z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Eurogroep en Ecofinraad 6 en 7 november</vt:lpwstr>
  </property>
  <property fmtid="{D5CDD505-2E9C-101B-9397-08002B2CF9AE}" pid="4" name="Datum">
    <vt:lpwstr>6 mei 2019</vt:lpwstr>
  </property>
  <property fmtid="{D5CDD505-2E9C-101B-9397-08002B2CF9AE}" pid="5" name="Kenmerk">
    <vt:lpwstr>2019-0000076781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'S GRAVENHAGE</vt:lpwstr>
  </property>
  <property fmtid="{D5CDD505-2E9C-101B-9397-08002B2CF9AE}" pid="8" name="Rubricering">
    <vt:lpwstr/>
  </property>
  <property fmtid="{D5CDD505-2E9C-101B-9397-08002B2CF9AE}" pid="9" name="ContentTypeId">
    <vt:lpwstr>0x01010045F62DDFA5C8FF4F91B667A154C1FD21</vt:lpwstr>
  </property>
</Properties>
</file>