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452D58" w:rsidTr="00452D58">
        <w:trPr>
          <w:trHeight w:val="289" w:hRule="exact"/>
        </w:trPr>
        <w:tc>
          <w:tcPr>
            <w:tcW w:w="929" w:type="dxa"/>
          </w:tcPr>
          <w:p w:rsidRPr="00434042" w:rsidR="00452D58" w:rsidP="00452D58" w:rsidRDefault="00452D58"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452D58" w:rsidP="000A54E7" w:rsidRDefault="004C5391">
            <w:r>
              <w:t>11 januari 2019</w:t>
            </w:r>
          </w:p>
        </w:tc>
      </w:tr>
      <w:tr w:rsidRPr="00434042" w:rsidR="00452D58" w:rsidTr="00452D58">
        <w:trPr>
          <w:trHeight w:val="368"/>
        </w:trPr>
        <w:tc>
          <w:tcPr>
            <w:tcW w:w="929" w:type="dxa"/>
          </w:tcPr>
          <w:p w:rsidR="00452D58" w:rsidP="00452D58" w:rsidRDefault="00452D58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452D58" w:rsidP="00452D58" w:rsidRDefault="00452D58">
            <w:r>
              <w:t xml:space="preserve">Kamervragen verkoop Rubens tekening door Koninklijke familie </w:t>
            </w:r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452D58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55"/>
            </w:tblGrid>
            <w:tr w:rsidRPr="00452D58" w:rsidR="00452D58">
              <w:trPr>
                <w:trHeight w:val="327"/>
              </w:trPr>
              <w:tc>
                <w:tcPr>
                  <w:tcW w:w="0" w:type="auto"/>
                </w:tcPr>
                <w:p w:rsidRPr="00452D58" w:rsidR="00452D58" w:rsidP="00452D58" w:rsidRDefault="00452D58">
                  <w:pPr>
                    <w:framePr w:hSpace="142" w:wrap="around" w:hAnchor="page" w:vAnchor="page" w:x="1589" w:y="3034"/>
                  </w:pPr>
                  <w:r w:rsidRPr="00452D58">
                    <w:t xml:space="preserve">Aan de voorzitter van de Tweede Kamer der Staten Generaal </w:t>
                  </w:r>
                </w:p>
                <w:p w:rsidRPr="00452D58" w:rsidR="00452D58" w:rsidP="00452D58" w:rsidRDefault="00452D58">
                  <w:pPr>
                    <w:framePr w:hSpace="142" w:wrap="around" w:hAnchor="page" w:vAnchor="page" w:x="1589" w:y="3034"/>
                  </w:pPr>
                  <w:r w:rsidRPr="00452D58">
                    <w:t xml:space="preserve">Postbus 20018 </w:t>
                  </w:r>
                </w:p>
                <w:p w:rsidRPr="00452D58" w:rsidR="00452D58" w:rsidP="00452D58" w:rsidRDefault="00452D58">
                  <w:pPr>
                    <w:framePr w:hSpace="142" w:wrap="around" w:hAnchor="page" w:vAnchor="page" w:x="1589" w:y="3034"/>
                  </w:pPr>
                  <w:r w:rsidRPr="00452D58">
                    <w:t>2500 EA</w:t>
                  </w:r>
                  <w:r>
                    <w:t xml:space="preserve"> </w:t>
                  </w:r>
                  <w:r w:rsidRPr="00452D58">
                    <w:t xml:space="preserve">DEN HAAG </w:t>
                  </w:r>
                </w:p>
              </w:tc>
            </w:tr>
          </w:tbl>
          <w:p w:rsidR="00452D58" w:rsidP="00452D58" w:rsidRDefault="00452D58"/>
          <w:p w:rsidR="00452D58" w:rsidP="00452D58" w:rsidRDefault="00452D58">
            <w:r w:rsidRPr="00B0663B">
              <w:rPr>
                <w:color w:val="FFFFFF"/>
              </w:rPr>
              <w:t>..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5819CE" w:rsidR="00452D58" w:rsidTr="00461257">
        <w:tc>
          <w:tcPr>
            <w:tcW w:w="2160" w:type="dxa"/>
          </w:tcPr>
          <w:p w:rsidRPr="004E6BCF" w:rsidR="00452D58" w:rsidP="00452D58" w:rsidRDefault="00452D58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Erfgoed en Kunsten</w:t>
            </w:r>
          </w:p>
          <w:p w:rsidR="00452D58" w:rsidP="00452D58" w:rsidRDefault="00452D58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452D58" w:rsidP="00452D58" w:rsidRDefault="00452D58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452D58" w:rsidP="00452D58" w:rsidRDefault="00452D58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452D58" w:rsidP="00452D58" w:rsidRDefault="00452D58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="00452D58" w:rsidP="00452D58" w:rsidRDefault="00452D58">
            <w:pPr>
              <w:pStyle w:val="Huisstijl-Gegeven"/>
              <w:spacing w:after="90"/>
              <w:rPr>
                <w:noProof w:val="0"/>
                <w:szCs w:val="13"/>
              </w:rPr>
            </w:pPr>
            <w:r>
              <w:rPr>
                <w:noProof w:val="0"/>
              </w:rPr>
              <w:t>www.rijksoverheid.nl</w:t>
            </w:r>
          </w:p>
          <w:p w:rsidRPr="00A32073" w:rsidR="00452D58" w:rsidP="00461257" w:rsidRDefault="00452D58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Pr="005819CE" w:rsidR="00452D58" w:rsidTr="00461257">
        <w:trPr>
          <w:trHeight w:val="200" w:hRule="exact"/>
        </w:trPr>
        <w:tc>
          <w:tcPr>
            <w:tcW w:w="2160" w:type="dxa"/>
          </w:tcPr>
          <w:p w:rsidRPr="00356D2B" w:rsidR="00452D58" w:rsidP="00461257" w:rsidRDefault="00452D58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Pr="005819CE" w:rsidR="00452D58" w:rsidTr="00461257">
        <w:trPr>
          <w:trHeight w:val="450"/>
        </w:trPr>
        <w:tc>
          <w:tcPr>
            <w:tcW w:w="2160" w:type="dxa"/>
          </w:tcPr>
          <w:p w:rsidR="00452D58" w:rsidP="00452D58" w:rsidRDefault="00452D58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Onze referentie</w:t>
            </w:r>
          </w:p>
          <w:p w:rsidR="00452D58" w:rsidP="00461257" w:rsidRDefault="009A0A6B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1467693</w:t>
            </w:r>
          </w:p>
          <w:p w:rsidR="00452D58" w:rsidP="00461257" w:rsidRDefault="00452D58">
            <w:pPr>
              <w:spacing w:line="180" w:lineRule="exact"/>
              <w:rPr>
                <w:sz w:val="13"/>
                <w:szCs w:val="13"/>
              </w:rPr>
            </w:pPr>
          </w:p>
          <w:p w:rsidRPr="00452D58" w:rsidR="00452D58" w:rsidP="00461257" w:rsidRDefault="00452D58">
            <w:pPr>
              <w:spacing w:line="180" w:lineRule="exact"/>
              <w:rPr>
                <w:b/>
                <w:sz w:val="13"/>
                <w:szCs w:val="13"/>
              </w:rPr>
            </w:pPr>
            <w:r w:rsidRPr="00452D58">
              <w:rPr>
                <w:b/>
                <w:sz w:val="13"/>
                <w:szCs w:val="13"/>
              </w:rPr>
              <w:t>Uw referentie</w:t>
            </w:r>
          </w:p>
          <w:p w:rsidR="00452D58" w:rsidP="00461257" w:rsidRDefault="00452D58">
            <w:pPr>
              <w:spacing w:line="180" w:lineRule="exact"/>
              <w:rPr>
                <w:sz w:val="13"/>
                <w:szCs w:val="13"/>
              </w:rPr>
            </w:pPr>
            <w:r w:rsidRPr="00452D58">
              <w:rPr>
                <w:sz w:val="13"/>
                <w:szCs w:val="13"/>
              </w:rPr>
              <w:t>2019Z00125</w:t>
            </w:r>
          </w:p>
          <w:p w:rsidRPr="00FA7882" w:rsidR="00452D58" w:rsidP="00461257" w:rsidRDefault="00452D58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Pr="005819CE" w:rsidR="00452D58" w:rsidTr="00461257">
        <w:trPr>
          <w:trHeight w:val="135"/>
        </w:trPr>
        <w:tc>
          <w:tcPr>
            <w:tcW w:w="2160" w:type="dxa"/>
          </w:tcPr>
          <w:p w:rsidR="00452D58" w:rsidP="00452D58" w:rsidRDefault="00452D58">
            <w:pPr>
              <w:pStyle w:val="Huisstijl-Kopje"/>
              <w:rPr>
                <w:noProof w:val="0"/>
                <w:lang w:val="en-US"/>
              </w:rPr>
            </w:pPr>
            <w:proofErr w:type="spellStart"/>
            <w:r>
              <w:rPr>
                <w:noProof w:val="0"/>
                <w:lang w:val="en-US"/>
              </w:rPr>
              <w:t>Uw</w:t>
            </w:r>
            <w:proofErr w:type="spellEnd"/>
            <w:r>
              <w:rPr>
                <w:noProof w:val="0"/>
                <w:lang w:val="en-US"/>
              </w:rPr>
              <w:t xml:space="preserve"> brief van</w:t>
            </w:r>
          </w:p>
          <w:p w:rsidRPr="00C5333A" w:rsidR="00452D58" w:rsidP="00DC72A7" w:rsidRDefault="00DC72A7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 xml:space="preserve">8 </w:t>
            </w:r>
            <w:r w:rsidR="00452D58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452D58">
              <w:rPr>
                <w:sz w:val="13"/>
                <w:szCs w:val="13"/>
                <w:lang w:val="en-US"/>
              </w:rPr>
              <w:t>januari</w:t>
            </w:r>
            <w:proofErr w:type="spellEnd"/>
            <w:r w:rsidR="00452D58">
              <w:rPr>
                <w:sz w:val="13"/>
                <w:szCs w:val="13"/>
                <w:lang w:val="en-US"/>
              </w:rPr>
              <w:t xml:space="preserve"> 2019</w:t>
            </w:r>
          </w:p>
        </w:tc>
      </w:tr>
    </w:tbl>
    <w:p w:rsidR="00452D58" w:rsidP="00452D58" w:rsidRDefault="00452D58">
      <w:r>
        <w:t>Bijgaand zend ik u, mede namens de Minister-President, de antwoorden op de</w:t>
      </w:r>
    </w:p>
    <w:p w:rsidR="00452D58" w:rsidP="00452D58" w:rsidRDefault="00452D58">
      <w:r>
        <w:t xml:space="preserve">vragen van 8 januari 2019 (uw kenmerk </w:t>
      </w:r>
      <w:r w:rsidRPr="00452D58">
        <w:t>2019Z00125</w:t>
      </w:r>
      <w:r>
        <w:t xml:space="preserve">), gesteld door het lid </w:t>
      </w:r>
      <w:proofErr w:type="spellStart"/>
      <w:r w:rsidRPr="00452D58">
        <w:t>Belhaj</w:t>
      </w:r>
      <w:proofErr w:type="spellEnd"/>
      <w:r w:rsidRPr="00452D58">
        <w:t xml:space="preserve"> (D66) aan de minister-president over de verkoop </w:t>
      </w:r>
      <w:r>
        <w:t xml:space="preserve">van de </w:t>
      </w:r>
      <w:r w:rsidRPr="00452D58">
        <w:t xml:space="preserve">Rubens tekening </w:t>
      </w:r>
      <w:r>
        <w:t xml:space="preserve">met de </w:t>
      </w:r>
      <w:r w:rsidRPr="00452D58">
        <w:t xml:space="preserve">titel </w:t>
      </w:r>
      <w:proofErr w:type="spellStart"/>
      <w:r w:rsidRPr="00452D58">
        <w:rPr>
          <w:i/>
        </w:rPr>
        <w:t>Nude</w:t>
      </w:r>
      <w:proofErr w:type="spellEnd"/>
      <w:r w:rsidRPr="00452D58">
        <w:rPr>
          <w:i/>
        </w:rPr>
        <w:t xml:space="preserve"> </w:t>
      </w:r>
      <w:proofErr w:type="spellStart"/>
      <w:r w:rsidRPr="00452D58">
        <w:rPr>
          <w:i/>
        </w:rPr>
        <w:t>Study</w:t>
      </w:r>
      <w:proofErr w:type="spellEnd"/>
      <w:r w:rsidRPr="00452D58">
        <w:rPr>
          <w:i/>
        </w:rPr>
        <w:t xml:space="preserve"> of A Young Man </w:t>
      </w:r>
      <w:proofErr w:type="spellStart"/>
      <w:r w:rsidRPr="00452D58">
        <w:rPr>
          <w:i/>
        </w:rPr>
        <w:t>with</w:t>
      </w:r>
      <w:proofErr w:type="spellEnd"/>
      <w:r w:rsidRPr="00452D58">
        <w:rPr>
          <w:i/>
        </w:rPr>
        <w:t xml:space="preserve"> </w:t>
      </w:r>
      <w:proofErr w:type="spellStart"/>
      <w:r w:rsidRPr="00452D58">
        <w:rPr>
          <w:i/>
        </w:rPr>
        <w:t>Raised</w:t>
      </w:r>
      <w:proofErr w:type="spellEnd"/>
      <w:r w:rsidRPr="00452D58">
        <w:rPr>
          <w:i/>
        </w:rPr>
        <w:t xml:space="preserve"> Arms</w:t>
      </w:r>
      <w:r>
        <w:t xml:space="preserve"> </w:t>
      </w:r>
      <w:r w:rsidRPr="00452D58">
        <w:t xml:space="preserve">door de </w:t>
      </w:r>
      <w:r>
        <w:t>K</w:t>
      </w:r>
      <w:r w:rsidRPr="00452D58">
        <w:t>oninklijke familie</w:t>
      </w:r>
      <w:r>
        <w:t>.</w:t>
      </w:r>
    </w:p>
    <w:p w:rsidR="00452D58" w:rsidP="00452D58" w:rsidRDefault="00452D58"/>
    <w:p w:rsidR="00452D58" w:rsidP="00452D58" w:rsidRDefault="00DC72A7">
      <w:pPr>
        <w:rPr>
          <w:szCs w:val="20"/>
        </w:rPr>
      </w:pPr>
      <w:r>
        <w:rPr>
          <w:szCs w:val="20"/>
        </w:rPr>
        <w:t>D</w:t>
      </w:r>
      <w:bookmarkStart w:name="_GoBack" w:id="0"/>
      <w:bookmarkEnd w:id="0"/>
      <w:r w:rsidRPr="004B4901" w:rsidR="00452D58">
        <w:rPr>
          <w:szCs w:val="20"/>
        </w:rPr>
        <w:t>e minister van On</w:t>
      </w:r>
      <w:r w:rsidR="00452D58">
        <w:rPr>
          <w:szCs w:val="20"/>
        </w:rPr>
        <w:t>derwijs, Cultuur en Wetenschap,</w:t>
      </w:r>
    </w:p>
    <w:p w:rsidR="00452D58" w:rsidP="00452D58" w:rsidRDefault="00452D58">
      <w:pPr>
        <w:rPr>
          <w:szCs w:val="20"/>
        </w:rPr>
      </w:pPr>
    </w:p>
    <w:p w:rsidR="00452D58" w:rsidP="00452D58" w:rsidRDefault="00452D58">
      <w:pPr>
        <w:rPr>
          <w:szCs w:val="20"/>
        </w:rPr>
      </w:pPr>
    </w:p>
    <w:p w:rsidR="00452D58" w:rsidP="00452D58" w:rsidRDefault="00452D58">
      <w:pPr>
        <w:rPr>
          <w:szCs w:val="20"/>
        </w:rPr>
      </w:pPr>
    </w:p>
    <w:p w:rsidRPr="005F7054" w:rsidR="00452D58" w:rsidP="00452D58" w:rsidRDefault="00452D58">
      <w:pPr>
        <w:pStyle w:val="standaard-tekst"/>
        <w:rPr>
          <w:lang w:val="nl-NL"/>
        </w:rPr>
      </w:pPr>
      <w:r w:rsidRPr="005F7054">
        <w:rPr>
          <w:sz w:val="18"/>
          <w:szCs w:val="18"/>
          <w:lang w:val="nl-NL"/>
        </w:rPr>
        <w:t>Ingrid van Engelshoven</w:t>
      </w:r>
    </w:p>
    <w:sectPr w:rsidRPr="005F7054" w:rsidR="00452D58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58" w:rsidRDefault="00452D58">
      <w:r>
        <w:separator/>
      </w:r>
    </w:p>
    <w:p w:rsidR="00452D58" w:rsidRDefault="00452D58"/>
  </w:endnote>
  <w:endnote w:type="continuationSeparator" w:id="0">
    <w:p w:rsidR="00452D58" w:rsidRDefault="00452D58">
      <w:r>
        <w:continuationSeparator/>
      </w:r>
    </w:p>
    <w:p w:rsidR="00452D58" w:rsidRDefault="00452D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58" w:rsidRDefault="00452D5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452D58" w:rsidP="00452D58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452D58" w:rsidP="00452D58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767DD9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767DD9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58" w:rsidRDefault="00452D58">
      <w:r>
        <w:separator/>
      </w:r>
    </w:p>
    <w:p w:rsidR="00452D58" w:rsidRDefault="00452D58"/>
  </w:footnote>
  <w:footnote w:type="continuationSeparator" w:id="0">
    <w:p w:rsidR="00452D58" w:rsidRDefault="00452D58">
      <w:r>
        <w:continuationSeparator/>
      </w:r>
    </w:p>
    <w:p w:rsidR="00452D58" w:rsidRDefault="00452D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58" w:rsidRDefault="00452D5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  <w:rPr>
              <w:noProof w:val="0"/>
            </w:rPr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452D58" w:rsidRPr="002F71BB" w:rsidRDefault="00452D58" w:rsidP="006C2093">
          <w:pPr>
            <w:pStyle w:val="Colofonkop"/>
            <w:framePr w:hSpace="0" w:wrap="auto" w:vAnchor="margin" w:hAnchor="text" w:xAlign="left" w:yAlign="inline"/>
            <w:rPr>
              <w:noProof w:val="0"/>
            </w:rPr>
          </w:pPr>
          <w:r>
            <w:rPr>
              <w:noProof w:val="0"/>
            </w:rPr>
            <w:t>Onze referentie</w:t>
          </w: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767DD9">
            <w:rPr>
              <w:sz w:val="13"/>
              <w:szCs w:val="13"/>
            </w:rPr>
            <w:t>1467693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52D58" w:rsidRDefault="00452D58" w:rsidP="00452D58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9525" b="0"/>
                <wp:docPr id="927" name="Afbeelding 9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52D58" w:rsidRPr="00543A0D" w:rsidRDefault="00452D58" w:rsidP="00452D58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452D58" w:rsidP="00452D58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E9533CED80CE4C6A83D566F2F8D0FBF9&quot;/&gt;&lt;Field id=&quot;UserGroup.1&quot; value=&quot;Erfgoed en Kunsten&quot;/&gt;&lt;Field id=&quot;UserGroup.2&quot; value=&quot;EenK&quot;/&gt;&lt;Field id=&quot;UserGroup.3&quot; value=&quot;&quot;/&gt;&lt;Field id=&quot;UserGroup.815F2AA4BDBE427BB9EA923102C2FB70&quot; value=&quot;Erfgoed en Kunsten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Ir.  A.P.M. Bersee&quot;/&gt;&lt;Field id=&quot;UserGroup.92A810531841458EA421E4A78B39896C&quot; value=&quot;Sara Knijff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735&quot;/&gt;&lt;Field id=&quot;UserGroup.26D0C618E5F34862BB204EF65A9834C5&quot; value=&quot;&quot;/&gt;&lt;Field id=&quot;UserGroup.0C73AB2D30514C92B940A0B209F32216&quot; value=&quot;&quot;/&gt;&lt;Field id=&quot;UserGroup.85101AD57012478EB0EE524B623376EF&quot; value=&quot;Department for Heritage and Arts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56AAA4FF898148B9993C4C0C7FBE9F9D&quot;/&gt;&lt;Field id=&quot;Author.1&quot; value=&quot;Verhoogt&quot;/&gt;&lt;Field id=&quot;Author.2&quot; value=&quot;R.M.&quot;/&gt;&lt;Field id=&quot;Author.3&quot; value=&quot;&quot;/&gt;&lt;Field id=&quot;Author.4&quot; value=&quot;Robert&quot;/&gt;&lt;Field id=&quot;Author.5&quot; value=&quot;r.m.verhoogt@minocw.nl&quot;/&gt;&lt;Field id=&quot;Author.6&quot; value=&quot;&quot;/&gt;&lt;Field id=&quot;Author.7&quot; value=&quot;&quot;/&gt;&lt;Field id=&quot;Author.8&quot; value=&quot;&quot;/&gt;&lt;Field id=&quot;Author.9&quot; value=&quot;o065ver&quot; mappedto=&quot;AUTHOR_ID&quot;/&gt;&lt;Field id=&quot;Author.10&quot; value=&quot;True&quot;/&gt;&lt;Field id=&quot;Author.11&quot; value=&quot;0&quot;/&gt;&lt;Field id=&quot;Author.12&quot; value=&quot;mr. dr.&quot;/&gt;&lt;Field id=&quot;Author.13&quot; value=&quot;HOFT&quot;/&gt;&lt;Field id=&quot;Author.14&quot; value=&quot;Verhoogt&quot;/&gt;&lt;Field id=&quot;Author.E72E562AD10E44CF8B0BB85626A7CED6&quot; value=&quot;&quot;/&gt;&lt;Field id=&quot;Author.2A7545B21CF14EEBBD8CE2FB110ECA76&quot; value=&quot;+31 6 52 68 48 10&quot;/&gt;&lt;Field id=&quot;Author.07A356D7877849EBA5C9C7CF16E58D5F&quot; value=&quot;+31-70-412 3996&quot;/&gt;&lt;Field id=&quot;Author.316524BDEDA04B27B02489813A15B3D2&quot; value=&quot;&quot;/&gt;&lt;Field id=&quot;Author.764D5833F93D470E8E750B1DAEBD2873&quot; value=&quot;3134&quot;/&gt;&lt;Field id=&quot;Author.978504FDCABC4ECBB9ECA7D9D1C6BAF8&quot; value=&quot;Senior Beleidsmedewerker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+31 6 52 68 48 10&quot;/&gt;&lt;Field id=&quot;Author.9F10345A9CBA40549518EFEBF9616FE7&quot; value=&quot;EENK&quot;/&gt;&lt;Field id=&quot;Author.A08FD3E3B58F4E81842FC68F44A9B386&quot; value=&quot;OCW&quot;/&gt;&lt;Field id=&quot;Author.8DC78BAD95DF4C7792B2965626F7CBF4&quot; value=&quot;1&quot;/&gt;&lt;Field id=&quot;Typist.0&quot; value=&quot;56AAA4FF898148B9993C4C0C7FBE9F9D&quot;/&gt;&lt;Field id=&quot;Typist.1&quot; value=&quot;Verhoogt&quot;/&gt;&lt;Field id=&quot;Typist.2&quot; value=&quot;R.M.&quot;/&gt;&lt;Field id=&quot;Typist.3&quot; value=&quot;&quot;/&gt;&lt;Field id=&quot;Typist.4&quot; value=&quot;Robert&quot;/&gt;&lt;Field id=&quot;Typist.5&quot; value=&quot;r.m.verhoogt@minocw.nl&quot;/&gt;&lt;Field id=&quot;Typist.6&quot; value=&quot;&quot;/&gt;&lt;Field id=&quot;Typist.7&quot; value=&quot;&quot;/&gt;&lt;Field id=&quot;Typist.8&quot; value=&quot;&quot;/&gt;&lt;Field id=&quot;Typist.9&quot; value=&quot;o065ver&quot;/&gt;&lt;Field id=&quot;Typist.10&quot; value=&quot;True&quot;/&gt;&lt;Field id=&quot;Typist.11&quot; value=&quot;0&quot;/&gt;&lt;Field id=&quot;Typist.12&quot; value=&quot;mr. dr.&quot;/&gt;&lt;Field id=&quot;Typist.13&quot; value=&quot;HOFT&quot;/&gt;&lt;Field id=&quot;Typist.14&quot; value=&quot;Verhoogt&quot;/&gt;&lt;Field id=&quot;Typist.E72E562AD10E44CF8B0BB85626A7CED6&quot; value=&quot;&quot;/&gt;&lt;Field id=&quot;Typist.2A7545B21CF14EEBBD8CE2FB110ECA76&quot; value=&quot;+31 6 52 68 48 10&quot;/&gt;&lt;Field id=&quot;Typist.07A356D7877849EBA5C9C7CF16E58D5F&quot; value=&quot;+31-70-412 3996&quot;/&gt;&lt;Field id=&quot;Typist.316524BDEDA04B27B02489813A15B3D2&quot; value=&quot;&quot;/&gt;&lt;Field id=&quot;Typist.764D5833F93D470E8E750B1DAEBD2873&quot; value=&quot;3134&quot;/&gt;&lt;Field id=&quot;Typist.978504FDCABC4ECBB9ECA7D9D1C6BAF8&quot; value=&quot;Senior Beleidsmedewerker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+31 6 52 68 48 10&quot;/&gt;&lt;Field id=&quot;Typist.9F10345A9CBA40549518EFEBF9616FE7&quot; value=&quot;EENK&quot;/&gt;&lt;Field id=&quot;Typist.A08FD3E3B58F4E81842FC68F44A9B386&quot; value=&quot;OCW&quot;/&gt;&lt;Field id=&quot;Typist.8DC78BAD95DF4C7792B2965626F7CBF4&quot; value=&quot;1&quot;/&gt;&lt;Field id=&quot;TemplateGroup.0&quot; value=&quot;367B10F0FA38400597068BD368D08869&quot;/&gt;&lt;Field id=&quot;TemplateGroup.1&quot; value=&quot;Algemene correspondentie BD&quot;/&gt;&lt;Field id=&quot;Template.0&quot; value=&quot;2A13AFB0B67D45B9B310EFAC5CA3B06B&quot;/&gt;&lt;Field id=&quot;Template.1&quot; value=&quot;Brief&quot;/&gt;&lt;Field id=&quot;Template.2&quot; value=&quot;False&quot;/&gt;&lt;Field id=&quot;Template.3&quot; value=&quot;1&quot;/&gt;&lt;Field id=&quot;Template.4&quot; value=&quot;TP2A13AFB0B67D45B9B310EFAC5CA3B06B.sdp&quot;/&gt;&lt;Field id=&quot;Template.F7CF6B99D03B4E9BA5ADC2EAD0AF8DE8&quot; value=&quot;OCW&quot;/&gt;&lt;Field id=&quot;Template.C0486B6320E844FAB73B6A4011279223&quot; value=&quot;P&quot;/&gt;&lt;Field id=&quot;Template.1837871373234C94AE26FC6D93758E9C&quot; value=&quot;Peter Schooneman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RIEF&quot; mappedto=&quot;TYPE_ID&quot;/&gt;&lt;Field id=&quot;Template.9BC47C9B7214445DB3739239A0BA1B94&quot; value=&quot;&quot; mappedto=&quot;OCW_DOCVORM&quot;/&gt;&lt;Field id=&quot;Template.D2BC391A04AA4E3486CB26C52BDD0C02&quot; value=&quot;&quot; mappedto=&quot;SOORT_ID&quot;/&gt;&lt;Field id=&quot;Template.D14AE46522664BBAB3C279BB6F961E0C&quot; value=&quot;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CE1EF4776823401A815E15E20958DD95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0E16A49590B943B9A1CC1D1145B5AC79&quot; description=&quot;Betreft&quot; mappedto=&quot;DOCNAME&quot; value=&quot;Kamervragen verkoop kunstvoorwerpen door Koninklijke familie &quot;/&gt;&lt;Field id=&quot;93B860034E08473390E85D9F48062CCA&quot; description=&quot;Datum op later moment invullen&quot; value=&quot;Ja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E059C33C0FE7425FB175075ADE70C36D&quot; description=&quot;Taal&quot; value=&quot;Nederlands&quot;/&gt;&lt;Field id=&quot;C396CF262078470186000D119337754C&quot; description=&quot;Organisatie&quot; value=&quot;&quot;/&gt;&lt;Field id=&quot;1EC3A43A049842FAA8B48E189A0364ED&quot; description=&quot;t.a.v.&quot; value=&quot;Nee&quot;/&gt;&lt;Field id=&quot;01C0EFDFB8E349C5960EE3853945BC3A&quot; description=&quot;Aanhef&quot; value=&quot;Geachte&quot;/&gt;&lt;Field id=&quot;6E267DAC293C495390CE576DCC43DC11&quot; description=&quot;HeerMevrouw&quot; value=&quot;heer&quot;/&gt;&lt;Field id=&quot;273693FFCB6748FA81F40B6D9D83372A&quot; description=&quot;Titel(s) voor&quot; value=&quot;&quot;/&gt;&lt;Field id=&quot;BFEBB2CEB5874FFB8B15955D31EE5820&quot; description=&quot;Voorletter(s)&quot; value=&quot;&quot;/&gt;&lt;Field id=&quot;92C2CD84466046408CA02F9C9B09B036&quot; description=&quot;Tussenvoegsel(s)&quot; value=&quot;&quot;/&gt;&lt;Field id=&quot;6D0101664A3D4D7B9ECEEF34729E14AE&quot; description=&quot;Voornaam&quot; value=&quot;&quot;/&gt;&lt;Field id=&quot;7150465CBBA342B0A0065B3DAEA902C3&quot; description=&quot;Achternaam&quot; value=&quot;&quot;/&gt;&lt;Field id=&quot;357CE5E269CA4C05803034177F8E635B&quot; description=&quot;Titel(s) achter&quot; value=&quot;&quot;/&gt;&lt;Field id=&quot;AF46FD03B1464B2A866A7C37DEF00F5B&quot; description=&quot;Straatnaam&quot; value=&quot;&quot;/&gt;&lt;Field id=&quot;99A5B0924522429B97DC439E1E9676C5&quot; description=&quot;Nummer&quot; value=&quot;&quot;/&gt;&lt;Field id=&quot;E34BF78AB2AA43DF9F9B7036408A6C08&quot; description=&quot;Postcode&quot; value=&quot;&quot;/&gt;&lt;Field id=&quot;B0E5859962DE4D04B20D89FF71171594&quot; description=&quot;Plaatsnaam&quot; value=&quot;&quot;/&gt;&lt;Field id=&quot;F5D390F6AD6E460ABD08650B17B7E273&quot; description=&quot;Land&quot; value=&quot;Nederland&quot;/&gt;&lt;Field id=&quot;EB941B11840F44478A55D7C20FD9D834&quot; description=&quot;Adres&quot; value=&quot;Handmatig invullen&quot;/&gt;&lt;Field id=&quot;5672106E326D43F79ABEA3A72418BF92&quot; description=&quot;Taal - tav&quot; value=&quot;Nederlands&quot;/&gt;&lt;Field id=&quot;7101EF55A30B4D849EE303C66DD45E01&quot; description=&quot;DeheerMevrouw&quot; value=&quot;de heer&quot;/&gt;&lt;Field id=&quot;2FF614908F294BD2B91BB5EC5796FE5B&quot; description=&quot;Taal - DeheerMevrouw&quot; value=&quot;Nederlands&quot;/&gt;&lt;Field id=&quot;6A39FC58F7EC4575A293ACEAFE58C00A&quot; description=&quot;Organisatie&quot; mappedto=&quot;OCW_NAW_ORG&quot; value=&quot;&quot;/&gt;&lt;Field id=&quot;7FFBC3452A804C098FCA3A5F77DF2D46&quot; description=&quot;Titel(s) voor&quot; mappedto=&quot;OCW_NAW_TITELV&quot; value=&quot;&quot;/&gt;&lt;Field id=&quot;442C0170B8884A00B327022C44484F50&quot; description=&quot;Voorletter(s)&quot; mappedto=&quot;OCW_NAW_VRLTRS&quot; value=&quot;&quot;/&gt;&lt;Field id=&quot;905C1F78D5164CF699E7A808762E50D8&quot; description=&quot;Voornaam&quot; mappedto=&quot;OCW_NAW_VRNAAM&quot; value=&quot;&quot;/&gt;&lt;Field id=&quot;441BF8A804C548388172C933BDD414B3&quot; description=&quot;Tussenvoegsel(s)&quot; mappedto=&quot;OCW_NAW_TUSSEN&quot; value=&quot;&quot;/&gt;&lt;Field id=&quot;3B42BBB0174A420CA289F0C6870257CA&quot; description=&quot;Achternaam&quot; mappedto=&quot;OCW_NAW_NAAM&quot; value=&quot;&quot;/&gt;&lt;Field id=&quot;137E80131880493D9AF74AB89A326E98&quot; description=&quot;Titel(s) achter&quot; mappedto=&quot;OCW_NAW_TITELA&quot; value=&quot;&quot;/&gt;&lt;Field id=&quot;50CBBA138AD3416786F842B623E49F19&quot; description=&quot;Straatnaam&quot; mappedto=&quot;OCW_NAW_ADRES&quot; value=&quot;&quot;/&gt;&lt;Field id=&quot;A6E891FCED134286A14A0FFD095E4459&quot; description=&quot;Nummer&quot; mappedto=&quot;OCW_NAW_HUISNR&quot; value=&quot;&quot;/&gt;&lt;Field id=&quot;F9DF96799CA6412990FDABFB0678C4F2&quot; description=&quot;Postcode&quot; mappedto=&quot;OCW_NAW_POSTC&quot; value=&quot;&quot;/&gt;&lt;Field id=&quot;42EC7E8FFD554889B6ECC67C79B13780&quot; description=&quot;Plaatsnaam&quot; mappedto=&quot;OCW_NAW_WOONPLAATS&quot; value=&quot;&quot;/&gt;&lt;Field id=&quot;143C45E78FF34281B731DDBD0A5D2529&quot; description=&quot;Geslacht&quot; value=&quot;M&quot;/&gt;&lt;Field id=&quot;E2BE550C90CD4EC1A3EE5000EA00A0C9&quot; description=&quot;Aantal bijlagen&quot; value=&quot;&quot;/&gt;&lt;Field id=&quot;66B30B843B0E45B38B23F8C9992CA435&quot; description=&quot;Datum&quot; value=&quot;1/10/2019 11:36:50 AM&quot;/&gt;&lt;Field id=&quot;A746841F87014F8D85F9ED5676961DEF&quot; description=&quot;Uw referentie&quot; value=&quot;&quot;/&gt;&lt;Field id=&quot;8B10356EE6CF4D1F8D25B78952B294E3&quot; description=&quot;Antwoord op&quot; value=&quot;Uw brief&quot;/&gt;&lt;Field id=&quot;EEE9FD5FDF8D47A1A245DCD9853178AB&quot; description=&quot;Bezwaarclausule&quot; value=&quot;(geen)&quot;/&gt;&lt;Field id=&quot;668F50234ED7423A81F72A2C0998E4EC&quot; description=&quot;Taal - Algemeen adres&quot; value=&quot;Nederlands&quot;/&gt;&lt;Field id=&quot;6BE7FB744ACC4AF3885177E0672A83F9&quot; description=&quot;Taal - Contactpersoon&quot; value=&quot;Nederlands&quot;/&gt;&lt;Field id=&quot;661209E3283F4737BFDC91B73FEC178D&quot; description=&quot;Taal - Onze referentie&quot; value=&quot;Nederlands&quot;/&gt;&lt;Field id=&quot;9564C6ACA4BE4E4FB3160CDC2968CC90&quot; description=&quot;Taal - Uw referentie&quot; value=&quot;Nederlands&quot;/&gt;&lt;Field id=&quot;75CB4D909C1E41E79CD2FE309887B32D&quot; description=&quot;Taal - Bijlagen&quot; value=&quot;Nederlands&quot;/&gt;&lt;Field id=&quot;B91DBCCB9DCD4A318982A5518AB61D3C&quot; description=&quot;Taal - Algemene clausule&quot; value=&quot;Nederlands&quot;/&gt;&lt;Field id=&quot;0DBF620C44C04CF9A7C1A6D4EA5B542E&quot; description=&quot;Taal - Clausule voor personele aangelegenheden&quot; value=&quot;Nederlands&quot;/&gt;&lt;Field id=&quot;B8EC36C1C1BD435FAF5B51891627247B&quot; description=&quot;Taal - Uw brief&quot; value=&quot;Nederlands&quot;/&gt;&lt;Field id=&quot;187A2E3F8C0B41EEB853C9E388E3A072&quot; description=&quot;Taal - Uw e-mail&quot; value=&quot;Nederlands&quot;/&gt;&lt;Field id=&quot;5D67860CD4254EE7B59DCF9A7F5428ED&quot; description=&quot;Taal - Uw fax&quot; value=&quot;Nederlands&quot;/&gt;&lt;Field id=&quot;2EA4F889431C4E0C9AB19BBAAC22E271&quot; description=&quot;Taal - Directienaam&quot; value=&quot;Nederlands&quot;/&gt;&lt;Field id=&quot;2A40389C993D45EC9CF82C455E4CE1A6&quot; description=&quot;Uw referentie - inhoud&quot; value=&quot;&quot;/&gt;&lt;Field id=&quot;D14D570E19CE473C82F61E3CB41A7DB4&quot; description=&quot;E-Doc Dossier&quot; mappedto=&quot;PD_FILEPT_NO&quot; value=&quot;&quot;/&gt;&lt;Field id=&quot;B65D4FEC49AD4CE6808563EA88D6B79F&quot; description=&quot;HeerMevrouw&quot; value=&quot;de heer&quot;/&gt;&lt;Field id=&quot;94B22B8F48924EF98CD569433124F655&quot; description=&quot;Taal - Aanhef geachte&quot; value=&quot;Aanhef geachte Nederlands&quot;/&gt;&lt;Field id=&quot;9656C2DC3CB34830A5810E022C657F8C&quot; description=&quot;Taal - Aanhef&quot; value=&quot;Geachte&quot;/&gt;&lt;Field id=&quot;68BEA0B7C63D49FB9BD0003DFE9935DC&quot; description=&quot;Taal - Met vriendelijke groet&quot; value=&quot;Nederlands&quot;/&gt;&lt;Field id=&quot;2D71157921074FAAAEB61F30503877D3&quot; description=&quot;Betreft het een brief of beschikking?&quot; value=&quot;Brief&quot;/&gt;&lt;Field id=&quot;B3E41FB2E7E64417B45CCC862BD2F1C3&quot; description=&quot; &quot; value=&quot;Nederlands&quot;/&gt;&lt;Field id=&quot;C176A2476FB44539BA9507DFBE15B0C8&quot; description=&quot;Ondertekenaar&quot; value=&quot;Minister van OCW&quot;/&gt;&lt;Field id=&quot;0187A1EE05954B31AC6B3A97B3A27B3B&quot; description=&quot;Ondertekening&quot; value=&quot;Standaardondertekening&quot;/&gt;&lt;Field id=&quot;A910F8C477E04F6C85FE7EDD27CD7A39&quot; description=&quot;Selectie - Ondertekenaar&quot; value=&quot;Brief&quot;/&gt;&lt;Field id=&quot;75FEF318B4F44814963017EB97D51EC8&quot; description=&quot;Selectie - Namens ander&quot; value=&quot;Brief&quot;/&gt;&lt;/Fields&gt;_x000d__x000a_"/>
  </w:docVars>
  <w:rsids>
    <w:rsidRoot w:val="00452D58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52D58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5391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62D3"/>
    <w:rsid w:val="005F6D11"/>
    <w:rsid w:val="005F7054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DD9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0A6B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72A7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452D58"/>
    <w:pPr>
      <w:spacing w:line="240" w:lineRule="auto"/>
    </w:pPr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452D58"/>
    <w:pPr>
      <w:spacing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AE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117</ap:Words>
  <ap:Characters>643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759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2019-01-11T09:12:00.0000000Z</lastPrinted>
  <dcterms:created xsi:type="dcterms:W3CDTF">2019-01-11T09:12:00.0000000Z</dcterms:created>
  <dcterms:modified xsi:type="dcterms:W3CDTF">2019-01-11T09:12:00.0000000Z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1467693</vt:lpwstr>
  </property>
  <property fmtid="{D5CDD505-2E9C-101B-9397-08002B2CF9AE}" pid="3" name="ContentTypeId">
    <vt:lpwstr>0x010100DB7BDC9A97FEBC49B0AC2A9C27EB351B</vt:lpwstr>
  </property>
</Properties>
</file>