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957F5B" w:rsidTr="006D2844">
        <w:trPr>
          <w:trHeight w:val="284" w:hRule="exact"/>
        </w:trPr>
        <w:tc>
          <w:tcPr>
            <w:tcW w:w="929" w:type="dxa"/>
          </w:tcPr>
          <w:p w:rsidRPr="00434042" w:rsidR="00423C3F" w:rsidP="006D2844" w:rsidRDefault="00A26E6D">
            <w:r>
              <w:t>Datum</w:t>
            </w:r>
          </w:p>
        </w:tc>
        <w:tc>
          <w:tcPr>
            <w:tcW w:w="6581" w:type="dxa"/>
          </w:tcPr>
          <w:p w:rsidRPr="00434042" w:rsidR="00423C3F" w:rsidP="006D2844" w:rsidRDefault="00A26E6D">
            <w:pPr>
              <w:tabs>
                <w:tab w:val="center" w:pos="3290"/>
              </w:tabs>
            </w:pPr>
            <w:r>
              <w:tab/>
            </w:r>
          </w:p>
        </w:tc>
      </w:tr>
      <w:tr w:rsidR="00957F5B" w:rsidTr="006D2844">
        <w:trPr>
          <w:trHeight w:val="369"/>
        </w:trPr>
        <w:tc>
          <w:tcPr>
            <w:tcW w:w="929" w:type="dxa"/>
          </w:tcPr>
          <w:p w:rsidR="00423C3F" w:rsidP="006D2844" w:rsidRDefault="00A26E6D">
            <w:r>
              <w:t>Betreft</w:t>
            </w:r>
          </w:p>
        </w:tc>
        <w:tc>
          <w:tcPr>
            <w:tcW w:w="6581" w:type="dxa"/>
          </w:tcPr>
          <w:p w:rsidR="00423C3F" w:rsidP="006D2844" w:rsidRDefault="00A26E6D">
            <w:r w:rsidRPr="003471DA">
              <w:rPr>
                <w:szCs w:val="18"/>
              </w:rPr>
              <w:t>Wet tot wijziging van de Wet op het voortgezet onderwijs en de Wet voortgezet onderwijs BES in verband met het faciliteren van een gelijke kans op doorstroom van leerlingen met een diploma voorbereidend middelbaar beroepsonderwijs in de theoretische of gemengde leerweg naar het hoger algemeen voortgezet onderwijs</w:t>
            </w:r>
            <w:r>
              <w:rPr>
                <w:szCs w:val="18"/>
              </w:rPr>
              <w:t xml:space="preserve"> (35 195)</w:t>
            </w:r>
          </w:p>
        </w:tc>
      </w:tr>
    </w:tbl>
    <w:p w:rsidR="00423C3F" w:rsidP="006D2844" w:rsidRDefault="00A26E6D">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957F5B" w:rsidTr="00D9561B">
        <w:trPr>
          <w:trHeight w:val="1514"/>
        </w:trPr>
        <w:tc>
          <w:tcPr>
            <w:tcW w:w="7522" w:type="dxa"/>
            <w:tcBorders>
              <w:top w:val="nil"/>
              <w:left w:val="nil"/>
              <w:bottom w:val="nil"/>
              <w:right w:val="nil"/>
            </w:tcBorders>
            <w:tcMar>
              <w:left w:w="0" w:type="dxa"/>
              <w:right w:w="0" w:type="dxa"/>
            </w:tcMar>
          </w:tcPr>
          <w:p w:rsidR="00374412" w:rsidP="00D9561B" w:rsidRDefault="00A26E6D">
            <w:r>
              <w:t>De v</w:t>
            </w:r>
            <w:r w:rsidR="008E3932">
              <w:t>oorzitter van de Tweede Kamer der Staten-Generaal</w:t>
            </w:r>
          </w:p>
          <w:p w:rsidR="00374412" w:rsidP="00D9561B" w:rsidRDefault="00A26E6D">
            <w:r>
              <w:t>Postbus 20018</w:t>
            </w:r>
          </w:p>
          <w:p w:rsidR="008E3932" w:rsidP="00D9561B" w:rsidRDefault="00A26E6D">
            <w:r>
              <w:t>2500 EA  DEN HAAG</w:t>
            </w:r>
          </w:p>
        </w:tc>
      </w:tr>
    </w:tbl>
    <w:p w:rsidR="00957F5B" w:rsidRDefault="00A26E6D">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57F5B" w:rsidTr="00DD7316">
        <w:tc>
          <w:tcPr>
            <w:tcW w:w="2160" w:type="dxa"/>
          </w:tcPr>
          <w:p w:rsidRPr="000176EE" w:rsidR="00831386" w:rsidP="00DD7316" w:rsidRDefault="00A26E6D">
            <w:pPr>
              <w:spacing w:after="90" w:line="180" w:lineRule="exact"/>
              <w:rPr>
                <w:b/>
                <w:sz w:val="13"/>
                <w:szCs w:val="13"/>
              </w:rPr>
            </w:pPr>
            <w:r>
              <w:rPr>
                <w:b/>
                <w:sz w:val="13"/>
                <w:szCs w:val="13"/>
              </w:rPr>
              <w:t>Wetgeving en Juridische Zaken</w:t>
            </w:r>
          </w:p>
          <w:p w:rsidR="004425A7" w:rsidP="00E972A2" w:rsidRDefault="00A26E6D">
            <w:pPr>
              <w:pStyle w:val="Huisstijl-Gegeven"/>
              <w:spacing w:after="0"/>
            </w:pPr>
            <w:r>
              <w:t xml:space="preserve">Rijnstraat 50 </w:t>
            </w:r>
          </w:p>
          <w:p w:rsidR="004425A7" w:rsidP="00E972A2" w:rsidRDefault="00A26E6D">
            <w:pPr>
              <w:pStyle w:val="Huisstijl-Gegeven"/>
              <w:spacing w:after="0"/>
            </w:pPr>
            <w:r>
              <w:t>Den Haag</w:t>
            </w:r>
          </w:p>
          <w:p w:rsidR="004425A7" w:rsidP="00E972A2" w:rsidRDefault="00A26E6D">
            <w:pPr>
              <w:pStyle w:val="Huisstijl-Gegeven"/>
              <w:spacing w:after="0"/>
            </w:pPr>
            <w:r>
              <w:t>Postbus 16375</w:t>
            </w:r>
          </w:p>
          <w:p w:rsidR="004425A7" w:rsidP="00E972A2" w:rsidRDefault="00A26E6D">
            <w:pPr>
              <w:pStyle w:val="Huisstijl-Gegeven"/>
              <w:spacing w:after="0"/>
            </w:pPr>
            <w:r>
              <w:t>2500 BJ Den Haag</w:t>
            </w:r>
          </w:p>
          <w:p w:rsidR="004425A7" w:rsidP="00E972A2" w:rsidRDefault="00A26E6D">
            <w:pPr>
              <w:pStyle w:val="Huisstijl-Gegeven"/>
              <w:spacing w:after="90"/>
            </w:pPr>
            <w:r>
              <w:t>www.rijksoverheid.nl</w:t>
            </w:r>
          </w:p>
        </w:tc>
      </w:tr>
      <w:tr w:rsidR="00957F5B" w:rsidTr="00DD7316">
        <w:trPr>
          <w:trHeight w:val="200" w:hRule="exact"/>
        </w:trPr>
        <w:tc>
          <w:tcPr>
            <w:tcW w:w="2160" w:type="dxa"/>
          </w:tcPr>
          <w:p w:rsidRPr="00D86CC6" w:rsidR="00831386" w:rsidP="00DD7316" w:rsidRDefault="00831386">
            <w:pPr>
              <w:spacing w:line="180" w:lineRule="exact"/>
              <w:rPr>
                <w:sz w:val="13"/>
                <w:szCs w:val="13"/>
              </w:rPr>
            </w:pPr>
          </w:p>
        </w:tc>
      </w:tr>
      <w:tr w:rsidR="00957F5B" w:rsidTr="00DD7316">
        <w:trPr>
          <w:trHeight w:val="1680"/>
        </w:trPr>
        <w:tc>
          <w:tcPr>
            <w:tcW w:w="2160" w:type="dxa"/>
          </w:tcPr>
          <w:p w:rsidRPr="00D86CC6" w:rsidR="00831386" w:rsidP="00DD7316" w:rsidRDefault="00A26E6D">
            <w:pPr>
              <w:spacing w:line="180" w:lineRule="exact"/>
              <w:rPr>
                <w:b/>
                <w:sz w:val="13"/>
                <w:szCs w:val="13"/>
              </w:rPr>
            </w:pPr>
            <w:r>
              <w:rPr>
                <w:b/>
                <w:sz w:val="13"/>
                <w:szCs w:val="13"/>
              </w:rPr>
              <w:t>Onze referentie</w:t>
            </w:r>
          </w:p>
          <w:p w:rsidRPr="009262BA" w:rsidR="00831386" w:rsidP="00B264F5" w:rsidRDefault="009F566C">
            <w:pPr>
              <w:spacing w:line="180" w:lineRule="exact"/>
              <w:rPr>
                <w:sz w:val="13"/>
              </w:rPr>
            </w:pPr>
            <w:r>
              <w:rPr>
                <w:sz w:val="13"/>
              </w:rPr>
              <w:fldChar w:fldCharType="begin"/>
            </w:r>
            <w:r>
              <w:rPr>
                <w:sz w:val="13"/>
              </w:rPr>
              <w:instrText xml:space="preserve"> DOCPROPERTY  cs_objectid  \* MERGEFORMAT </w:instrText>
            </w:r>
            <w:r>
              <w:rPr>
                <w:sz w:val="13"/>
              </w:rPr>
              <w:fldChar w:fldCharType="separate"/>
            </w:r>
            <w:r>
              <w:rPr>
                <w:sz w:val="13"/>
              </w:rPr>
              <w:t xml:space="preserve">16808184</w:t>
            </w:r>
            <w:r>
              <w:rPr>
                <w:sz w:val="13"/>
              </w:rPr>
              <w:fldChar w:fldCharType="end"/>
            </w:r>
          </w:p>
        </w:tc>
      </w:tr>
    </w:tbl>
    <w:p w:rsidR="00831386" w:rsidP="00DD7316" w:rsidRDefault="00831386"/>
    <w:p w:rsidRPr="008E023C" w:rsidR="008E023C" w:rsidP="008E023C" w:rsidRDefault="00A26E6D">
      <w:pPr>
        <w:pStyle w:val="standaard-tekst"/>
        <w:rPr>
          <w:lang w:val="nl-NL"/>
        </w:rPr>
      </w:pPr>
      <w:r w:rsidRPr="008E023C">
        <w:rPr>
          <w:lang w:val="nl-NL"/>
        </w:rPr>
        <w:t>Hierbij bied ik u aan</w:t>
      </w:r>
      <w:r>
        <w:rPr>
          <w:lang w:val="nl-NL"/>
        </w:rPr>
        <w:t xml:space="preserve"> </w:t>
      </w:r>
      <w:r w:rsidRPr="008E023C">
        <w:rPr>
          <w:lang w:val="nl-NL"/>
        </w:rPr>
        <w:t xml:space="preserve">de </w:t>
      </w:r>
      <w:r>
        <w:rPr>
          <w:lang w:val="nl-NL"/>
        </w:rPr>
        <w:t>nota naar aanleiding van het verslag</w:t>
      </w:r>
      <w:r w:rsidR="00517BAD">
        <w:rPr>
          <w:lang w:val="nl-NL"/>
        </w:rPr>
        <w:t xml:space="preserve"> met bijlage</w:t>
      </w:r>
      <w:bookmarkStart w:name="_GoBack" w:id="0"/>
      <w:bookmarkEnd w:id="0"/>
      <w:r w:rsidRPr="008E023C">
        <w:rPr>
          <w:lang w:val="nl-NL"/>
        </w:rPr>
        <w:t> </w:t>
      </w:r>
      <w:r>
        <w:rPr>
          <w:lang w:val="nl-NL"/>
        </w:rPr>
        <w:t xml:space="preserve">en de nota van wijziging </w:t>
      </w:r>
      <w:r w:rsidRPr="008E023C">
        <w:rPr>
          <w:lang w:val="nl-NL"/>
        </w:rPr>
        <w:t>inzake het bovengenoemde voorste</w:t>
      </w:r>
      <w:r>
        <w:rPr>
          <w:lang w:val="nl-NL"/>
        </w:rPr>
        <w:t>l</w:t>
      </w:r>
      <w:r w:rsidRPr="008E023C">
        <w:rPr>
          <w:lang w:val="nl-NL"/>
        </w:rPr>
        <w:t>.</w:t>
      </w:r>
    </w:p>
    <w:p w:rsidRPr="008E023C" w:rsidR="008E023C" w:rsidP="008E023C" w:rsidRDefault="008E023C">
      <w:pPr>
        <w:pStyle w:val="standaard-tekst"/>
        <w:rPr>
          <w:lang w:val="nl-NL"/>
        </w:rPr>
      </w:pPr>
    </w:p>
    <w:p w:rsidRPr="008E023C" w:rsidR="008E023C" w:rsidP="008E023C" w:rsidRDefault="00A26E6D">
      <w:pPr>
        <w:pStyle w:val="standaard-tekst"/>
        <w:rPr>
          <w:lang w:val="nl-NL"/>
        </w:rPr>
      </w:pPr>
      <w:r w:rsidRPr="008E023C">
        <w:rPr>
          <w:lang w:val="nl-NL"/>
        </w:rPr>
        <w:t> </w:t>
      </w:r>
    </w:p>
    <w:p w:rsidRPr="008E023C" w:rsidR="008E023C" w:rsidP="008E023C" w:rsidRDefault="00A26E6D">
      <w:pPr>
        <w:pStyle w:val="standaard-tekst"/>
        <w:rPr>
          <w:lang w:val="nl-NL"/>
        </w:rPr>
      </w:pPr>
      <w:r w:rsidRPr="008E023C">
        <w:rPr>
          <w:lang w:val="nl-NL"/>
        </w:rPr>
        <w:t>De Minister voor Basis- en Voor</w:t>
      </w:r>
      <w:r w:rsidR="008138A9">
        <w:rPr>
          <w:lang w:val="nl-NL"/>
        </w:rPr>
        <w:t>t</w:t>
      </w:r>
      <w:r w:rsidRPr="008E023C">
        <w:rPr>
          <w:lang w:val="nl-NL"/>
        </w:rPr>
        <w:t>gezet Onderwijs en Media,</w:t>
      </w:r>
    </w:p>
    <w:p w:rsidRPr="008E023C" w:rsidR="008E023C" w:rsidP="008E023C" w:rsidRDefault="008E023C">
      <w:pPr>
        <w:pStyle w:val="standaard-tekst"/>
        <w:rPr>
          <w:lang w:val="nl-NL"/>
        </w:rPr>
      </w:pPr>
    </w:p>
    <w:p w:rsidRPr="008E023C" w:rsidR="008E023C" w:rsidP="008E023C" w:rsidRDefault="00A26E6D">
      <w:pPr>
        <w:pStyle w:val="standaard-tekst"/>
        <w:rPr>
          <w:lang w:val="nl-NL"/>
        </w:rPr>
      </w:pPr>
      <w:r w:rsidRPr="008E023C">
        <w:rPr>
          <w:lang w:val="nl-NL"/>
        </w:rPr>
        <w:t> </w:t>
      </w:r>
    </w:p>
    <w:p w:rsidRPr="008E023C" w:rsidR="008E023C" w:rsidP="008E023C" w:rsidRDefault="00A26E6D">
      <w:pPr>
        <w:pStyle w:val="standaard-tekst"/>
        <w:rPr>
          <w:lang w:val="nl-NL"/>
        </w:rPr>
      </w:pPr>
      <w:r w:rsidRPr="008E023C">
        <w:rPr>
          <w:lang w:val="nl-NL"/>
        </w:rPr>
        <w:t> </w:t>
      </w:r>
    </w:p>
    <w:p w:rsidRPr="008E023C" w:rsidR="008E023C" w:rsidP="008E023C" w:rsidRDefault="00A26E6D">
      <w:pPr>
        <w:pStyle w:val="standaard-tekst"/>
        <w:rPr>
          <w:lang w:val="nl-NL"/>
        </w:rPr>
      </w:pPr>
      <w:r w:rsidRPr="008E023C">
        <w:rPr>
          <w:lang w:val="nl-NL"/>
        </w:rPr>
        <w:t> </w:t>
      </w:r>
    </w:p>
    <w:p w:rsidRPr="008E023C" w:rsidR="008E023C" w:rsidP="008E023C" w:rsidRDefault="00A26E6D">
      <w:pPr>
        <w:pStyle w:val="standaard-tekst"/>
        <w:rPr>
          <w:lang w:val="nl-NL"/>
        </w:rPr>
      </w:pPr>
      <w:r w:rsidRPr="008E023C">
        <w:rPr>
          <w:lang w:val="nl-NL"/>
        </w:rPr>
        <w:t> </w:t>
      </w:r>
    </w:p>
    <w:p w:rsidRPr="008E023C" w:rsidR="008E023C" w:rsidP="008E023C" w:rsidRDefault="00A26E6D">
      <w:pPr>
        <w:pStyle w:val="standaard-tekst"/>
        <w:rPr>
          <w:lang w:val="nl-NL"/>
        </w:rPr>
      </w:pPr>
      <w:r w:rsidRPr="008E023C">
        <w:rPr>
          <w:lang w:val="nl-NL"/>
        </w:rPr>
        <w:t> </w:t>
      </w:r>
    </w:p>
    <w:p w:rsidR="008E023C" w:rsidP="008E023C" w:rsidRDefault="00A26E6D">
      <w:pPr>
        <w:pStyle w:val="standaard-tekst"/>
      </w:pPr>
      <w:proofErr w:type="spellStart"/>
      <w:r>
        <w:t>Arie</w:t>
      </w:r>
      <w:proofErr w:type="spellEnd"/>
      <w:r>
        <w:t xml:space="preserve"> Slob</w:t>
      </w:r>
    </w:p>
    <w:p w:rsidR="00675E30" w:rsidP="003A7160" w:rsidRDefault="00675E30"/>
    <w:p w:rsidR="00D76C17" w:rsidRDefault="00A26E6D">
      <w:pPr>
        <w:spacing w:line="240" w:lineRule="auto"/>
      </w:pPr>
      <w:r>
        <w:br w:type="page"/>
      </w: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10" w:rsidRDefault="00A26E6D">
      <w:pPr>
        <w:spacing w:line="240" w:lineRule="auto"/>
      </w:pPr>
      <w:r>
        <w:separator/>
      </w:r>
    </w:p>
  </w:endnote>
  <w:endnote w:type="continuationSeparator" w:id="0">
    <w:p w:rsidR="00E66510" w:rsidRDefault="00A26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957F5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A26E6D"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517BAD">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17BAD">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957F5B"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A26E6D"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517BAD">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17BAD">
            <w:rPr>
              <w:szCs w:val="13"/>
            </w:rPr>
            <w:t>2</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10" w:rsidRDefault="00A26E6D">
      <w:pPr>
        <w:spacing w:line="240" w:lineRule="auto"/>
      </w:pPr>
      <w:r>
        <w:separator/>
      </w:r>
    </w:p>
  </w:footnote>
  <w:footnote w:type="continuationSeparator" w:id="0">
    <w:p w:rsidR="00E66510" w:rsidRDefault="00A26E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957F5B"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957F5B"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Pr>
              <w:sz w:val="13"/>
              <w:szCs w:val="13"/>
            </w:rPr>
            <w:t xml:space="preserve">16808184</w:t>
          </w:r>
          <w:r>
            <w:rPr>
              <w:sz w:val="13"/>
              <w:szCs w:val="13"/>
            </w:rPr>
            <w:fldChar w:fldCharType="end"/>
          </w:r>
        </w:p>
      </w:tc>
    </w:tr>
    <w:tr w:rsidR="00957F5B"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957F5B"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A26E6D"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40673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957F5B" w:rsidTr="0008539E">
      <w:trPr>
        <w:trHeight w:hRule="exact" w:val="572"/>
      </w:trPr>
      <w:tc>
        <w:tcPr>
          <w:tcW w:w="7520" w:type="dxa"/>
          <w:shd w:val="clear" w:color="auto" w:fill="auto"/>
        </w:tcPr>
        <w:p w:rsidR="00247061" w:rsidRPr="009E3B07" w:rsidRDefault="00A26E6D" w:rsidP="00D4707D">
          <w:pPr>
            <w:pStyle w:val="Huisstijl-Adres"/>
            <w:spacing w:after="0"/>
          </w:pPr>
          <w:r w:rsidRPr="009E3B07">
            <w:t>&gt;Retouradres </w:t>
          </w:r>
          <w:r>
            <w:t>Postbus 16375 2500 BJ Den Haag</w:t>
          </w:r>
          <w:r w:rsidRPr="009E3B07">
            <w:t xml:space="preserve"> </w:t>
          </w:r>
        </w:p>
      </w:tc>
    </w:tr>
    <w:tr w:rsidR="00957F5B" w:rsidTr="00E776C6">
      <w:trPr>
        <w:cantSplit/>
        <w:trHeight w:hRule="exact" w:val="238"/>
      </w:trPr>
      <w:tc>
        <w:tcPr>
          <w:tcW w:w="7520" w:type="dxa"/>
          <w:shd w:val="clear" w:color="auto" w:fill="auto"/>
        </w:tcPr>
        <w:p w:rsidR="00093ABC" w:rsidRPr="00963440" w:rsidRDefault="00093ABC" w:rsidP="00963440"/>
      </w:tc>
    </w:tr>
    <w:tr w:rsidR="00957F5B" w:rsidTr="00E776C6">
      <w:trPr>
        <w:cantSplit/>
        <w:trHeight w:hRule="exact" w:val="1520"/>
      </w:trPr>
      <w:tc>
        <w:tcPr>
          <w:tcW w:w="7520" w:type="dxa"/>
          <w:shd w:val="clear" w:color="auto" w:fill="auto"/>
        </w:tcPr>
        <w:p w:rsidR="00A604D3" w:rsidRPr="00963440" w:rsidRDefault="00A604D3" w:rsidP="003B6D32"/>
      </w:tc>
    </w:tr>
    <w:tr w:rsidR="00957F5B"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0262B"/>
    <w:multiLevelType w:val="hybridMultilevel"/>
    <w:tmpl w:val="50F0923E"/>
    <w:lvl w:ilvl="0" w:tplc="0AD27016">
      <w:start w:val="1"/>
      <w:numFmt w:val="bullet"/>
      <w:pStyle w:val="Lijstopsomteken2"/>
      <w:lvlText w:val="–"/>
      <w:lvlJc w:val="left"/>
      <w:pPr>
        <w:tabs>
          <w:tab w:val="num" w:pos="227"/>
        </w:tabs>
        <w:ind w:left="227" w:firstLine="0"/>
      </w:pPr>
      <w:rPr>
        <w:rFonts w:ascii="Verdana" w:hAnsi="Verdana" w:hint="default"/>
      </w:rPr>
    </w:lvl>
    <w:lvl w:ilvl="1" w:tplc="8118D9AA" w:tentative="1">
      <w:start w:val="1"/>
      <w:numFmt w:val="bullet"/>
      <w:lvlText w:val="o"/>
      <w:lvlJc w:val="left"/>
      <w:pPr>
        <w:tabs>
          <w:tab w:val="num" w:pos="1440"/>
        </w:tabs>
        <w:ind w:left="1440" w:hanging="360"/>
      </w:pPr>
      <w:rPr>
        <w:rFonts w:ascii="Courier New" w:hAnsi="Courier New" w:cs="Courier New" w:hint="default"/>
      </w:rPr>
    </w:lvl>
    <w:lvl w:ilvl="2" w:tplc="FD0EB642" w:tentative="1">
      <w:start w:val="1"/>
      <w:numFmt w:val="bullet"/>
      <w:lvlText w:val=""/>
      <w:lvlJc w:val="left"/>
      <w:pPr>
        <w:tabs>
          <w:tab w:val="num" w:pos="2160"/>
        </w:tabs>
        <w:ind w:left="2160" w:hanging="360"/>
      </w:pPr>
      <w:rPr>
        <w:rFonts w:ascii="Wingdings" w:hAnsi="Wingdings" w:hint="default"/>
      </w:rPr>
    </w:lvl>
    <w:lvl w:ilvl="3" w:tplc="9ECEE78C" w:tentative="1">
      <w:start w:val="1"/>
      <w:numFmt w:val="bullet"/>
      <w:lvlText w:val=""/>
      <w:lvlJc w:val="left"/>
      <w:pPr>
        <w:tabs>
          <w:tab w:val="num" w:pos="2880"/>
        </w:tabs>
        <w:ind w:left="2880" w:hanging="360"/>
      </w:pPr>
      <w:rPr>
        <w:rFonts w:ascii="Symbol" w:hAnsi="Symbol" w:hint="default"/>
      </w:rPr>
    </w:lvl>
    <w:lvl w:ilvl="4" w:tplc="6D1064FA" w:tentative="1">
      <w:start w:val="1"/>
      <w:numFmt w:val="bullet"/>
      <w:lvlText w:val="o"/>
      <w:lvlJc w:val="left"/>
      <w:pPr>
        <w:tabs>
          <w:tab w:val="num" w:pos="3600"/>
        </w:tabs>
        <w:ind w:left="3600" w:hanging="360"/>
      </w:pPr>
      <w:rPr>
        <w:rFonts w:ascii="Courier New" w:hAnsi="Courier New" w:cs="Courier New" w:hint="default"/>
      </w:rPr>
    </w:lvl>
    <w:lvl w:ilvl="5" w:tplc="38821F84" w:tentative="1">
      <w:start w:val="1"/>
      <w:numFmt w:val="bullet"/>
      <w:lvlText w:val=""/>
      <w:lvlJc w:val="left"/>
      <w:pPr>
        <w:tabs>
          <w:tab w:val="num" w:pos="4320"/>
        </w:tabs>
        <w:ind w:left="4320" w:hanging="360"/>
      </w:pPr>
      <w:rPr>
        <w:rFonts w:ascii="Wingdings" w:hAnsi="Wingdings" w:hint="default"/>
      </w:rPr>
    </w:lvl>
    <w:lvl w:ilvl="6" w:tplc="69DEE256" w:tentative="1">
      <w:start w:val="1"/>
      <w:numFmt w:val="bullet"/>
      <w:lvlText w:val=""/>
      <w:lvlJc w:val="left"/>
      <w:pPr>
        <w:tabs>
          <w:tab w:val="num" w:pos="5040"/>
        </w:tabs>
        <w:ind w:left="5040" w:hanging="360"/>
      </w:pPr>
      <w:rPr>
        <w:rFonts w:ascii="Symbol" w:hAnsi="Symbol" w:hint="default"/>
      </w:rPr>
    </w:lvl>
    <w:lvl w:ilvl="7" w:tplc="8AD455A2" w:tentative="1">
      <w:start w:val="1"/>
      <w:numFmt w:val="bullet"/>
      <w:lvlText w:val="o"/>
      <w:lvlJc w:val="left"/>
      <w:pPr>
        <w:tabs>
          <w:tab w:val="num" w:pos="5760"/>
        </w:tabs>
        <w:ind w:left="5760" w:hanging="360"/>
      </w:pPr>
      <w:rPr>
        <w:rFonts w:ascii="Courier New" w:hAnsi="Courier New" w:cs="Courier New" w:hint="default"/>
      </w:rPr>
    </w:lvl>
    <w:lvl w:ilvl="8" w:tplc="AC4455F4" w:tentative="1">
      <w:start w:val="1"/>
      <w:numFmt w:val="bullet"/>
      <w:lvlText w:val=""/>
      <w:lvlJc w:val="left"/>
      <w:pPr>
        <w:tabs>
          <w:tab w:val="num" w:pos="6480"/>
        </w:tabs>
        <w:ind w:left="6480" w:hanging="360"/>
      </w:pPr>
      <w:rPr>
        <w:rFonts w:ascii="Wingdings" w:hAnsi="Wingdings" w:hint="default"/>
      </w:rPr>
    </w:lvl>
  </w:abstractNum>
  <w:abstractNum w:abstractNumId="1">
    <w:nsid w:val="FCAEC28B"/>
    <w:multiLevelType w:val="hybridMultilevel"/>
    <w:tmpl w:val="50F0923E"/>
    <w:lvl w:ilvl="0" w:tplc="270A0884">
      <w:start w:val="1"/>
      <w:numFmt w:val="bullet"/>
      <w:pStyle w:val="ListBullet20"/>
      <w:lvlText w:val="–"/>
      <w:lvlJc w:val="left"/>
      <w:pPr>
        <w:tabs>
          <w:tab w:val="num" w:pos="227"/>
        </w:tabs>
        <w:ind w:left="227" w:firstLine="0"/>
      </w:pPr>
      <w:rPr>
        <w:rFonts w:ascii="Verdana" w:hAnsi="Verdana" w:hint="default"/>
      </w:rPr>
    </w:lvl>
    <w:lvl w:ilvl="1" w:tplc="07DE0C32" w:tentative="1">
      <w:start w:val="1"/>
      <w:numFmt w:val="bullet"/>
      <w:lvlText w:val="o"/>
      <w:lvlJc w:val="left"/>
      <w:pPr>
        <w:tabs>
          <w:tab w:val="num" w:pos="1440"/>
        </w:tabs>
        <w:ind w:left="1440" w:hanging="360"/>
      </w:pPr>
      <w:rPr>
        <w:rFonts w:ascii="Courier New" w:hAnsi="Courier New" w:cs="Courier New" w:hint="default"/>
      </w:rPr>
    </w:lvl>
    <w:lvl w:ilvl="2" w:tplc="5BD68DD2" w:tentative="1">
      <w:start w:val="1"/>
      <w:numFmt w:val="bullet"/>
      <w:lvlText w:val=""/>
      <w:lvlJc w:val="left"/>
      <w:pPr>
        <w:tabs>
          <w:tab w:val="num" w:pos="2160"/>
        </w:tabs>
        <w:ind w:left="2160" w:hanging="360"/>
      </w:pPr>
      <w:rPr>
        <w:rFonts w:ascii="Wingdings" w:hAnsi="Wingdings" w:hint="default"/>
      </w:rPr>
    </w:lvl>
    <w:lvl w:ilvl="3" w:tplc="43523428" w:tentative="1">
      <w:start w:val="1"/>
      <w:numFmt w:val="bullet"/>
      <w:lvlText w:val=""/>
      <w:lvlJc w:val="left"/>
      <w:pPr>
        <w:tabs>
          <w:tab w:val="num" w:pos="2880"/>
        </w:tabs>
        <w:ind w:left="2880" w:hanging="360"/>
      </w:pPr>
      <w:rPr>
        <w:rFonts w:ascii="Symbol" w:hAnsi="Symbol" w:hint="default"/>
      </w:rPr>
    </w:lvl>
    <w:lvl w:ilvl="4" w:tplc="5A10711E" w:tentative="1">
      <w:start w:val="1"/>
      <w:numFmt w:val="bullet"/>
      <w:lvlText w:val="o"/>
      <w:lvlJc w:val="left"/>
      <w:pPr>
        <w:tabs>
          <w:tab w:val="num" w:pos="3600"/>
        </w:tabs>
        <w:ind w:left="3600" w:hanging="360"/>
      </w:pPr>
      <w:rPr>
        <w:rFonts w:ascii="Courier New" w:hAnsi="Courier New" w:cs="Courier New" w:hint="default"/>
      </w:rPr>
    </w:lvl>
    <w:lvl w:ilvl="5" w:tplc="E736A740" w:tentative="1">
      <w:start w:val="1"/>
      <w:numFmt w:val="bullet"/>
      <w:lvlText w:val=""/>
      <w:lvlJc w:val="left"/>
      <w:pPr>
        <w:tabs>
          <w:tab w:val="num" w:pos="4320"/>
        </w:tabs>
        <w:ind w:left="4320" w:hanging="360"/>
      </w:pPr>
      <w:rPr>
        <w:rFonts w:ascii="Wingdings" w:hAnsi="Wingdings" w:hint="default"/>
      </w:rPr>
    </w:lvl>
    <w:lvl w:ilvl="6" w:tplc="B874E654" w:tentative="1">
      <w:start w:val="1"/>
      <w:numFmt w:val="bullet"/>
      <w:lvlText w:val=""/>
      <w:lvlJc w:val="left"/>
      <w:pPr>
        <w:tabs>
          <w:tab w:val="num" w:pos="5040"/>
        </w:tabs>
        <w:ind w:left="5040" w:hanging="360"/>
      </w:pPr>
      <w:rPr>
        <w:rFonts w:ascii="Symbol" w:hAnsi="Symbol" w:hint="default"/>
      </w:rPr>
    </w:lvl>
    <w:lvl w:ilvl="7" w:tplc="C726AFBA" w:tentative="1">
      <w:start w:val="1"/>
      <w:numFmt w:val="bullet"/>
      <w:lvlText w:val="o"/>
      <w:lvlJc w:val="left"/>
      <w:pPr>
        <w:tabs>
          <w:tab w:val="num" w:pos="5760"/>
        </w:tabs>
        <w:ind w:left="5760" w:hanging="360"/>
      </w:pPr>
      <w:rPr>
        <w:rFonts w:ascii="Courier New" w:hAnsi="Courier New" w:cs="Courier New" w:hint="default"/>
      </w:rPr>
    </w:lvl>
    <w:lvl w:ilvl="8" w:tplc="0ABC388A" w:tentative="1">
      <w:start w:val="1"/>
      <w:numFmt w:val="bullet"/>
      <w:lvlText w:val=""/>
      <w:lvlJc w:val="left"/>
      <w:pPr>
        <w:tabs>
          <w:tab w:val="num" w:pos="6480"/>
        </w:tabs>
        <w:ind w:left="6480" w:hanging="360"/>
      </w:pPr>
      <w:rPr>
        <w:rFonts w:ascii="Wingdings" w:hAnsi="Wingdings" w:hint="default"/>
      </w:rPr>
    </w:lvl>
  </w:abstractNum>
  <w:abstractNum w:abstractNumId="2">
    <w:nsid w:val="0EED1DDE"/>
    <w:multiLevelType w:val="hybridMultilevel"/>
    <w:tmpl w:val="1D8E1FCE"/>
    <w:lvl w:ilvl="0" w:tplc="948AE820">
      <w:start w:val="1"/>
      <w:numFmt w:val="bullet"/>
      <w:pStyle w:val="ListBullet0"/>
      <w:lvlText w:val="•"/>
      <w:lvlJc w:val="left"/>
      <w:pPr>
        <w:tabs>
          <w:tab w:val="num" w:pos="227"/>
        </w:tabs>
        <w:ind w:left="227" w:hanging="227"/>
      </w:pPr>
      <w:rPr>
        <w:rFonts w:ascii="Verdana" w:hAnsi="Verdana" w:hint="default"/>
        <w:sz w:val="18"/>
        <w:szCs w:val="18"/>
      </w:rPr>
    </w:lvl>
    <w:lvl w:ilvl="1" w:tplc="D162158E" w:tentative="1">
      <w:start w:val="1"/>
      <w:numFmt w:val="bullet"/>
      <w:lvlText w:val="o"/>
      <w:lvlJc w:val="left"/>
      <w:pPr>
        <w:tabs>
          <w:tab w:val="num" w:pos="1440"/>
        </w:tabs>
        <w:ind w:left="1440" w:hanging="360"/>
      </w:pPr>
      <w:rPr>
        <w:rFonts w:ascii="Courier New" w:hAnsi="Courier New" w:cs="Courier New" w:hint="default"/>
      </w:rPr>
    </w:lvl>
    <w:lvl w:ilvl="2" w:tplc="6F56A28E" w:tentative="1">
      <w:start w:val="1"/>
      <w:numFmt w:val="bullet"/>
      <w:lvlText w:val=""/>
      <w:lvlJc w:val="left"/>
      <w:pPr>
        <w:tabs>
          <w:tab w:val="num" w:pos="2160"/>
        </w:tabs>
        <w:ind w:left="2160" w:hanging="360"/>
      </w:pPr>
      <w:rPr>
        <w:rFonts w:ascii="Wingdings" w:hAnsi="Wingdings" w:hint="default"/>
      </w:rPr>
    </w:lvl>
    <w:lvl w:ilvl="3" w:tplc="967CBDA6" w:tentative="1">
      <w:start w:val="1"/>
      <w:numFmt w:val="bullet"/>
      <w:lvlText w:val=""/>
      <w:lvlJc w:val="left"/>
      <w:pPr>
        <w:tabs>
          <w:tab w:val="num" w:pos="2880"/>
        </w:tabs>
        <w:ind w:left="2880" w:hanging="360"/>
      </w:pPr>
      <w:rPr>
        <w:rFonts w:ascii="Symbol" w:hAnsi="Symbol" w:hint="default"/>
      </w:rPr>
    </w:lvl>
    <w:lvl w:ilvl="4" w:tplc="113ED26C" w:tentative="1">
      <w:start w:val="1"/>
      <w:numFmt w:val="bullet"/>
      <w:lvlText w:val="o"/>
      <w:lvlJc w:val="left"/>
      <w:pPr>
        <w:tabs>
          <w:tab w:val="num" w:pos="3600"/>
        </w:tabs>
        <w:ind w:left="3600" w:hanging="360"/>
      </w:pPr>
      <w:rPr>
        <w:rFonts w:ascii="Courier New" w:hAnsi="Courier New" w:cs="Courier New" w:hint="default"/>
      </w:rPr>
    </w:lvl>
    <w:lvl w:ilvl="5" w:tplc="179ABE50" w:tentative="1">
      <w:start w:val="1"/>
      <w:numFmt w:val="bullet"/>
      <w:lvlText w:val=""/>
      <w:lvlJc w:val="left"/>
      <w:pPr>
        <w:tabs>
          <w:tab w:val="num" w:pos="4320"/>
        </w:tabs>
        <w:ind w:left="4320" w:hanging="360"/>
      </w:pPr>
      <w:rPr>
        <w:rFonts w:ascii="Wingdings" w:hAnsi="Wingdings" w:hint="default"/>
      </w:rPr>
    </w:lvl>
    <w:lvl w:ilvl="6" w:tplc="88A2417E" w:tentative="1">
      <w:start w:val="1"/>
      <w:numFmt w:val="bullet"/>
      <w:lvlText w:val=""/>
      <w:lvlJc w:val="left"/>
      <w:pPr>
        <w:tabs>
          <w:tab w:val="num" w:pos="5040"/>
        </w:tabs>
        <w:ind w:left="5040" w:hanging="360"/>
      </w:pPr>
      <w:rPr>
        <w:rFonts w:ascii="Symbol" w:hAnsi="Symbol" w:hint="default"/>
      </w:rPr>
    </w:lvl>
    <w:lvl w:ilvl="7" w:tplc="E1807D3A" w:tentative="1">
      <w:start w:val="1"/>
      <w:numFmt w:val="bullet"/>
      <w:lvlText w:val="o"/>
      <w:lvlJc w:val="left"/>
      <w:pPr>
        <w:tabs>
          <w:tab w:val="num" w:pos="5760"/>
        </w:tabs>
        <w:ind w:left="5760" w:hanging="360"/>
      </w:pPr>
      <w:rPr>
        <w:rFonts w:ascii="Courier New" w:hAnsi="Courier New" w:cs="Courier New" w:hint="default"/>
      </w:rPr>
    </w:lvl>
    <w:lvl w:ilvl="8" w:tplc="B33CBA5C" w:tentative="1">
      <w:start w:val="1"/>
      <w:numFmt w:val="bullet"/>
      <w:lvlText w:val=""/>
      <w:lvlJc w:val="left"/>
      <w:pPr>
        <w:tabs>
          <w:tab w:val="num" w:pos="6480"/>
        </w:tabs>
        <w:ind w:left="6480" w:hanging="360"/>
      </w:pPr>
      <w:rPr>
        <w:rFonts w:ascii="Wingdings" w:hAnsi="Wingdings" w:hint="default"/>
      </w:rPr>
    </w:lvl>
  </w:abstractNum>
  <w:abstractNum w:abstractNumId="3">
    <w:nsid w:val="55F31B15"/>
    <w:multiLevelType w:val="hybridMultilevel"/>
    <w:tmpl w:val="1D8E1FCE"/>
    <w:lvl w:ilvl="0" w:tplc="7DA83242">
      <w:start w:val="1"/>
      <w:numFmt w:val="bullet"/>
      <w:pStyle w:val="Lijstopsomteken"/>
      <w:lvlText w:val="•"/>
      <w:lvlJc w:val="left"/>
      <w:pPr>
        <w:tabs>
          <w:tab w:val="num" w:pos="227"/>
        </w:tabs>
        <w:ind w:left="227" w:hanging="227"/>
      </w:pPr>
      <w:rPr>
        <w:rFonts w:ascii="Verdana" w:hAnsi="Verdana" w:hint="default"/>
        <w:sz w:val="18"/>
        <w:szCs w:val="18"/>
      </w:rPr>
    </w:lvl>
    <w:lvl w:ilvl="1" w:tplc="896A3AFE" w:tentative="1">
      <w:start w:val="1"/>
      <w:numFmt w:val="bullet"/>
      <w:lvlText w:val="o"/>
      <w:lvlJc w:val="left"/>
      <w:pPr>
        <w:tabs>
          <w:tab w:val="num" w:pos="1440"/>
        </w:tabs>
        <w:ind w:left="1440" w:hanging="360"/>
      </w:pPr>
      <w:rPr>
        <w:rFonts w:ascii="Courier New" w:hAnsi="Courier New" w:cs="Courier New" w:hint="default"/>
      </w:rPr>
    </w:lvl>
    <w:lvl w:ilvl="2" w:tplc="96060F94" w:tentative="1">
      <w:start w:val="1"/>
      <w:numFmt w:val="bullet"/>
      <w:lvlText w:val=""/>
      <w:lvlJc w:val="left"/>
      <w:pPr>
        <w:tabs>
          <w:tab w:val="num" w:pos="2160"/>
        </w:tabs>
        <w:ind w:left="2160" w:hanging="360"/>
      </w:pPr>
      <w:rPr>
        <w:rFonts w:ascii="Wingdings" w:hAnsi="Wingdings" w:hint="default"/>
      </w:rPr>
    </w:lvl>
    <w:lvl w:ilvl="3" w:tplc="F52C5274" w:tentative="1">
      <w:start w:val="1"/>
      <w:numFmt w:val="bullet"/>
      <w:lvlText w:val=""/>
      <w:lvlJc w:val="left"/>
      <w:pPr>
        <w:tabs>
          <w:tab w:val="num" w:pos="2880"/>
        </w:tabs>
        <w:ind w:left="2880" w:hanging="360"/>
      </w:pPr>
      <w:rPr>
        <w:rFonts w:ascii="Symbol" w:hAnsi="Symbol" w:hint="default"/>
      </w:rPr>
    </w:lvl>
    <w:lvl w:ilvl="4" w:tplc="8A460D3C" w:tentative="1">
      <w:start w:val="1"/>
      <w:numFmt w:val="bullet"/>
      <w:lvlText w:val="o"/>
      <w:lvlJc w:val="left"/>
      <w:pPr>
        <w:tabs>
          <w:tab w:val="num" w:pos="3600"/>
        </w:tabs>
        <w:ind w:left="3600" w:hanging="360"/>
      </w:pPr>
      <w:rPr>
        <w:rFonts w:ascii="Courier New" w:hAnsi="Courier New" w:cs="Courier New" w:hint="default"/>
      </w:rPr>
    </w:lvl>
    <w:lvl w:ilvl="5" w:tplc="F550A38C" w:tentative="1">
      <w:start w:val="1"/>
      <w:numFmt w:val="bullet"/>
      <w:lvlText w:val=""/>
      <w:lvlJc w:val="left"/>
      <w:pPr>
        <w:tabs>
          <w:tab w:val="num" w:pos="4320"/>
        </w:tabs>
        <w:ind w:left="4320" w:hanging="360"/>
      </w:pPr>
      <w:rPr>
        <w:rFonts w:ascii="Wingdings" w:hAnsi="Wingdings" w:hint="default"/>
      </w:rPr>
    </w:lvl>
    <w:lvl w:ilvl="6" w:tplc="9E72FDFE" w:tentative="1">
      <w:start w:val="1"/>
      <w:numFmt w:val="bullet"/>
      <w:lvlText w:val=""/>
      <w:lvlJc w:val="left"/>
      <w:pPr>
        <w:tabs>
          <w:tab w:val="num" w:pos="5040"/>
        </w:tabs>
        <w:ind w:left="5040" w:hanging="360"/>
      </w:pPr>
      <w:rPr>
        <w:rFonts w:ascii="Symbol" w:hAnsi="Symbol" w:hint="default"/>
      </w:rPr>
    </w:lvl>
    <w:lvl w:ilvl="7" w:tplc="80024850" w:tentative="1">
      <w:start w:val="1"/>
      <w:numFmt w:val="bullet"/>
      <w:lvlText w:val="o"/>
      <w:lvlJc w:val="left"/>
      <w:pPr>
        <w:tabs>
          <w:tab w:val="num" w:pos="5760"/>
        </w:tabs>
        <w:ind w:left="5760" w:hanging="360"/>
      </w:pPr>
      <w:rPr>
        <w:rFonts w:ascii="Courier New" w:hAnsi="Courier New" w:cs="Courier New" w:hint="default"/>
      </w:rPr>
    </w:lvl>
    <w:lvl w:ilvl="8" w:tplc="ABE4E33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153BD0"/>
    <w:rsid w:val="00217880"/>
    <w:rsid w:val="00247061"/>
    <w:rsid w:val="0026686B"/>
    <w:rsid w:val="00275984"/>
    <w:rsid w:val="002F258D"/>
    <w:rsid w:val="002F71BB"/>
    <w:rsid w:val="00374412"/>
    <w:rsid w:val="003A7160"/>
    <w:rsid w:val="003B6D32"/>
    <w:rsid w:val="00423C3F"/>
    <w:rsid w:val="00434042"/>
    <w:rsid w:val="004425A7"/>
    <w:rsid w:val="0044605E"/>
    <w:rsid w:val="0047126E"/>
    <w:rsid w:val="00483ECA"/>
    <w:rsid w:val="0049501A"/>
    <w:rsid w:val="004C7E1D"/>
    <w:rsid w:val="004F44C2"/>
    <w:rsid w:val="00517BAD"/>
    <w:rsid w:val="00527BD4"/>
    <w:rsid w:val="005F2FA9"/>
    <w:rsid w:val="00636218"/>
    <w:rsid w:val="00675E30"/>
    <w:rsid w:val="006C2093"/>
    <w:rsid w:val="006D2844"/>
    <w:rsid w:val="006F273B"/>
    <w:rsid w:val="00704845"/>
    <w:rsid w:val="008138A9"/>
    <w:rsid w:val="008211EF"/>
    <w:rsid w:val="00831386"/>
    <w:rsid w:val="00892BA5"/>
    <w:rsid w:val="008C356D"/>
    <w:rsid w:val="008E023C"/>
    <w:rsid w:val="008E3932"/>
    <w:rsid w:val="009262BA"/>
    <w:rsid w:val="00957F5B"/>
    <w:rsid w:val="00963440"/>
    <w:rsid w:val="009E3B07"/>
    <w:rsid w:val="009F566C"/>
    <w:rsid w:val="00A26E6D"/>
    <w:rsid w:val="00A604D3"/>
    <w:rsid w:val="00B264F5"/>
    <w:rsid w:val="00BC3B53"/>
    <w:rsid w:val="00BC4AE3"/>
    <w:rsid w:val="00BF4427"/>
    <w:rsid w:val="00C64E34"/>
    <w:rsid w:val="00D037A9"/>
    <w:rsid w:val="00D17084"/>
    <w:rsid w:val="00D4707D"/>
    <w:rsid w:val="00D76C17"/>
    <w:rsid w:val="00D86CC6"/>
    <w:rsid w:val="00D9561B"/>
    <w:rsid w:val="00DD7316"/>
    <w:rsid w:val="00E35CF4"/>
    <w:rsid w:val="00E66510"/>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130</ap:Words>
  <ap:Characters>715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2019-10-07T09:19:00.0000000Z</dcterms:created>
  <dcterms:modified xsi:type="dcterms:W3CDTF">2019-10-07T12:27:00.0000000Z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o229boe</vt:lpwstr>
  </property>
  <property fmtid="{D5CDD505-2E9C-101B-9397-08002B2CF9AE}" pid="3" name="cs_objectid">
    <vt:lpwstr>16808184</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0x010100CEAD0CCE205597468588FD87C770883E</vt:lpwstr>
  </property>
</Properties>
</file>