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EF1EB5" w:rsidTr="006D2844" w14:paraId="46591541" w14:textId="77777777">
        <w:trPr>
          <w:trHeight w:val="284" w:hRule="exact"/>
        </w:trPr>
        <w:tc>
          <w:tcPr>
            <w:tcW w:w="929" w:type="dxa"/>
          </w:tcPr>
          <w:p w:rsidRPr="00434042" w:rsidR="00423C3F" w:rsidP="006D2844" w:rsidRDefault="000B4DF6" w14:paraId="737FE41F" w14:textId="77777777">
            <w:bookmarkStart w:name="STDTXT__OCW_Tekstblokken_txtNahangEK2502" w:id="0"/>
            <w:r>
              <w:t>Datum</w:t>
            </w:r>
          </w:p>
        </w:tc>
        <w:tc>
          <w:tcPr>
            <w:tcW w:w="6581" w:type="dxa"/>
          </w:tcPr>
          <w:p w:rsidRPr="00434042" w:rsidR="00423C3F" w:rsidP="006D2844" w:rsidRDefault="006E3298" w14:paraId="0C5F7D5D" w14:textId="49502E31">
            <w:pPr>
              <w:tabs>
                <w:tab w:val="center" w:pos="3290"/>
              </w:tabs>
            </w:pPr>
            <w:r>
              <w:t>1 juni 2022</w:t>
            </w:r>
            <w:r w:rsidR="000B4DF6">
              <w:tab/>
            </w:r>
          </w:p>
        </w:tc>
      </w:tr>
      <w:tr w:rsidR="00EF1EB5" w:rsidTr="006D2844" w14:paraId="127D693E" w14:textId="77777777">
        <w:trPr>
          <w:trHeight w:val="369"/>
        </w:trPr>
        <w:tc>
          <w:tcPr>
            <w:tcW w:w="929" w:type="dxa"/>
          </w:tcPr>
          <w:p w:rsidR="00423C3F" w:rsidP="006D2844" w:rsidRDefault="000B4DF6" w14:paraId="6291287E" w14:textId="77777777">
            <w:r>
              <w:t>Betreft</w:t>
            </w:r>
          </w:p>
        </w:tc>
        <w:tc>
          <w:tcPr>
            <w:tcW w:w="6581" w:type="dxa"/>
          </w:tcPr>
          <w:p w:rsidR="00423C3F" w:rsidP="006D2844" w:rsidRDefault="000B4DF6" w14:paraId="75CB475B" w14:textId="47BDCD98">
            <w:r w:rsidRPr="000B4DF6">
              <w:t>Wet</w:t>
            </w:r>
            <w:r>
              <w:t>svoorstel</w:t>
            </w:r>
            <w:r w:rsidRPr="000B4DF6">
              <w:t xml:space="preserve"> tijdelijke onderwijsvoorzieningen bij massale toestroom van ontheemden</w:t>
            </w:r>
          </w:p>
        </w:tc>
      </w:tr>
    </w:tbl>
    <w:p w:rsidR="00EF1EB5" w:rsidRDefault="000B4DF6" w14:paraId="703B3AAD" w14:textId="77777777">
      <w:pPr>
        <w:pStyle w:val="standaard-tekst"/>
        <w:rPr>
          <w:lang w:val="nl-NL"/>
        </w:rPr>
      </w:pPr>
      <w:r w:rsidRPr="008E023C">
        <w:rPr>
          <w:lang w:val="nl-NL"/>
        </w:rPr>
        <w:t xml:space="preserve"> </w:t>
      </w:r>
    </w:p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EF1EB5" w:rsidTr="00D9561B" w14:paraId="76C78E14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0B4DF6" w14:paraId="2B46DFCE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0B4DF6" w14:paraId="5904BD79" w14:textId="77777777">
            <w:r>
              <w:t>Postbus 20018</w:t>
            </w:r>
          </w:p>
          <w:p w:rsidR="008E3932" w:rsidP="00D9561B" w:rsidRDefault="000B4DF6" w14:paraId="25E5AA6B" w14:textId="77777777">
            <w:r>
              <w:t>2500 EA  DEN HAAG</w:t>
            </w:r>
          </w:p>
        </w:tc>
      </w:tr>
    </w:tbl>
    <w:p w:rsidR="00EF1EB5" w:rsidRDefault="000B4DF6" w14:paraId="60A292D8" w14:textId="77777777">
      <w:pPr>
        <w:pStyle w:val="standaard-tekst"/>
        <w:rPr>
          <w:lang w:val="nl-NL"/>
        </w:rPr>
      </w:pPr>
      <w:r>
        <w:rPr>
          <w:lang w:val="nl-NL"/>
        </w:rPr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EF1EB5" w:rsidTr="00DD7316" w14:paraId="2441D3F1" w14:textId="77777777">
        <w:tc>
          <w:tcPr>
            <w:tcW w:w="2160" w:type="dxa"/>
          </w:tcPr>
          <w:p w:rsidRPr="000176EE" w:rsidR="00831386" w:rsidP="00DD7316" w:rsidRDefault="000B4DF6" w14:paraId="57E852CA" w14:textId="77777777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Pr="00F56956" w:rsidR="00831386" w:rsidP="00DD7316" w:rsidRDefault="000B4DF6" w14:paraId="06BD05EC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0B4DF6" w14:paraId="1C98EFD9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0B4DF6" w14:paraId="32362BC1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0B4DF6" w14:paraId="63394F5F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0B4DF6" w14:paraId="28A6DB8F" w14:textId="77777777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EF1EB5" w:rsidTr="00DD7316" w14:paraId="3D5B9BA1" w14:textId="77777777">
        <w:trPr>
          <w:trHeight w:val="200" w:hRule="exact"/>
        </w:trPr>
        <w:tc>
          <w:tcPr>
            <w:tcW w:w="2160" w:type="dxa"/>
          </w:tcPr>
          <w:p w:rsidRPr="00D86CC6" w:rsidR="00831386" w:rsidP="00DD7316" w:rsidRDefault="00831386" w14:paraId="0C6C99F9" w14:textId="7777777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EF1EB5" w:rsidTr="00DD7316" w14:paraId="502A37A4" w14:textId="77777777">
        <w:trPr>
          <w:trHeight w:val="1680"/>
        </w:trPr>
        <w:tc>
          <w:tcPr>
            <w:tcW w:w="2160" w:type="dxa"/>
          </w:tcPr>
          <w:p w:rsidRPr="00D86CC6" w:rsidR="00831386" w:rsidP="00DD7316" w:rsidRDefault="000B4DF6" w14:paraId="7E6E55D6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9262BA" w:rsidR="00831386" w:rsidP="00830E14" w:rsidRDefault="00F82D02" w14:paraId="69DFF796" w14:textId="009746A2">
            <w:pPr>
              <w:spacing w:line="180" w:lineRule="exact"/>
              <w:rPr>
                <w:sz w:val="13"/>
              </w:rPr>
            </w:pPr>
            <w:r>
              <w:rPr>
                <w:sz w:val="13"/>
              </w:rPr>
              <w:t>WJZ/</w:t>
            </w:r>
            <w:r w:rsidR="000B4DF6">
              <w:rPr>
                <w:sz w:val="13"/>
              </w:rPr>
              <w:t>32910143</w:t>
            </w:r>
          </w:p>
        </w:tc>
      </w:tr>
    </w:tbl>
    <w:p w:rsidR="008E023C" w:rsidP="008E023C" w:rsidRDefault="000B4DF6" w14:paraId="7EA57BF8" w14:textId="08DA25C7">
      <w:pPr>
        <w:pStyle w:val="standaard-tekst"/>
        <w:rPr>
          <w:sz w:val="18"/>
          <w:szCs w:val="18"/>
          <w:lang w:val="nl-NL"/>
        </w:rPr>
      </w:pPr>
      <w:r w:rsidRPr="000B4DF6">
        <w:rPr>
          <w:sz w:val="18"/>
          <w:szCs w:val="18"/>
          <w:lang w:val="nl-NL"/>
        </w:rPr>
        <w:t>H</w:t>
      </w:r>
      <w:bookmarkEnd w:id="0"/>
      <w:r w:rsidRPr="000B4DF6">
        <w:rPr>
          <w:sz w:val="18"/>
          <w:szCs w:val="18"/>
          <w:lang w:val="nl-NL"/>
        </w:rPr>
        <w:t xml:space="preserve">ierbij bied ik u aan de Nota naar aanleiding van het verslag </w:t>
      </w:r>
      <w:r>
        <w:rPr>
          <w:sz w:val="18"/>
          <w:szCs w:val="18"/>
          <w:lang w:val="nl-NL"/>
        </w:rPr>
        <w:t xml:space="preserve">alsmede een Nota van wijziging inzake </w:t>
      </w:r>
      <w:r w:rsidRPr="000B4DF6">
        <w:rPr>
          <w:sz w:val="18"/>
          <w:szCs w:val="18"/>
          <w:lang w:val="nl-NL"/>
        </w:rPr>
        <w:t>het bovengenoemde voorstel.</w:t>
      </w:r>
    </w:p>
    <w:p w:rsidRPr="000B4DF6" w:rsidR="00024887" w:rsidP="008E023C" w:rsidRDefault="00024887" w14:paraId="33E7FABE" w14:textId="77777777">
      <w:pPr>
        <w:pStyle w:val="standaard-tekst"/>
        <w:rPr>
          <w:sz w:val="18"/>
          <w:szCs w:val="18"/>
          <w:lang w:val="nl-NL"/>
        </w:rPr>
      </w:pPr>
    </w:p>
    <w:p w:rsidR="008E023C" w:rsidP="008E023C" w:rsidRDefault="008E023C" w14:paraId="2D91E0CA" w14:textId="7F3322B4">
      <w:pPr>
        <w:pStyle w:val="standaard-tekst"/>
        <w:rPr>
          <w:sz w:val="18"/>
          <w:szCs w:val="18"/>
          <w:lang w:val="nl-NL"/>
        </w:rPr>
      </w:pPr>
    </w:p>
    <w:p w:rsidRPr="000B4DF6" w:rsidR="00F82D02" w:rsidP="008E023C" w:rsidRDefault="00F82D02" w14:paraId="67C75816" w14:textId="77777777">
      <w:pPr>
        <w:pStyle w:val="standaard-tekst"/>
        <w:rPr>
          <w:sz w:val="18"/>
          <w:szCs w:val="18"/>
          <w:lang w:val="nl-NL"/>
        </w:rPr>
      </w:pPr>
    </w:p>
    <w:p w:rsidRPr="000B4DF6" w:rsidR="00D4512B" w:rsidP="00D4512B" w:rsidRDefault="000B4DF6" w14:paraId="50697D6C" w14:textId="77777777">
      <w:pPr>
        <w:pStyle w:val="standaard-tekst"/>
        <w:rPr>
          <w:sz w:val="18"/>
          <w:szCs w:val="18"/>
          <w:lang w:val="nl-NL"/>
        </w:rPr>
      </w:pPr>
      <w:r w:rsidRPr="000B4DF6">
        <w:rPr>
          <w:sz w:val="18"/>
          <w:szCs w:val="18"/>
          <w:lang w:val="nl-NL"/>
        </w:rPr>
        <w:t xml:space="preserve">De </w:t>
      </w:r>
      <w:r w:rsidRPr="000B4DF6" w:rsidR="0043148F">
        <w:rPr>
          <w:sz w:val="18"/>
          <w:szCs w:val="18"/>
          <w:lang w:val="nl-NL"/>
        </w:rPr>
        <w:t>M</w:t>
      </w:r>
      <w:r w:rsidRPr="000B4DF6">
        <w:rPr>
          <w:sz w:val="18"/>
          <w:szCs w:val="18"/>
          <w:lang w:val="nl-NL"/>
        </w:rPr>
        <w:t>inister voor Primair en Voortgezet Onderwijs,</w:t>
      </w:r>
    </w:p>
    <w:p w:rsidRPr="000B4DF6" w:rsidR="00983DB3" w:rsidP="003A7160" w:rsidRDefault="00983DB3" w14:paraId="79FD827B" w14:textId="77777777">
      <w:pPr>
        <w:rPr>
          <w:szCs w:val="18"/>
        </w:rPr>
      </w:pPr>
    </w:p>
    <w:p w:rsidRPr="000B4DF6" w:rsidR="00983DB3" w:rsidP="003A7160" w:rsidRDefault="00983DB3" w14:paraId="0D839841" w14:textId="77777777">
      <w:pPr>
        <w:rPr>
          <w:szCs w:val="18"/>
        </w:rPr>
      </w:pPr>
    </w:p>
    <w:p w:rsidRPr="000B4DF6" w:rsidR="00983DB3" w:rsidP="003A7160" w:rsidRDefault="00983DB3" w14:paraId="0C74BAED" w14:textId="77777777">
      <w:pPr>
        <w:rPr>
          <w:szCs w:val="18"/>
        </w:rPr>
      </w:pPr>
    </w:p>
    <w:p w:rsidR="00983DB3" w:rsidP="003A7160" w:rsidRDefault="00983DB3" w14:paraId="7533CA3F" w14:textId="24574D12">
      <w:pPr>
        <w:rPr>
          <w:szCs w:val="18"/>
        </w:rPr>
      </w:pPr>
    </w:p>
    <w:p w:rsidR="00F82D02" w:rsidP="003A7160" w:rsidRDefault="00F82D02" w14:paraId="443474E5" w14:textId="5F6F7247">
      <w:pPr>
        <w:rPr>
          <w:szCs w:val="18"/>
        </w:rPr>
      </w:pPr>
    </w:p>
    <w:p w:rsidRPr="000B4DF6" w:rsidR="00F82D02" w:rsidP="003A7160" w:rsidRDefault="00F82D02" w14:paraId="518002E8" w14:textId="77777777">
      <w:pPr>
        <w:rPr>
          <w:szCs w:val="18"/>
        </w:rPr>
      </w:pPr>
    </w:p>
    <w:p w:rsidRPr="000B4DF6" w:rsidR="00983DB3" w:rsidP="003A7160" w:rsidRDefault="000B4DF6" w14:paraId="5EE2BCE9" w14:textId="77777777">
      <w:pPr>
        <w:rPr>
          <w:szCs w:val="18"/>
        </w:rPr>
      </w:pPr>
      <w:r w:rsidRPr="000B4DF6">
        <w:rPr>
          <w:szCs w:val="18"/>
        </w:rPr>
        <w:t>Dennis Wiersma</w:t>
      </w:r>
    </w:p>
    <w:p w:rsidR="002F1B8A" w:rsidP="003A7160" w:rsidRDefault="002F1B8A" w14:paraId="3B761162" w14:textId="77777777"/>
    <w:p w:rsidR="002F1B8A" w:rsidP="003A7160" w:rsidRDefault="002F1B8A" w14:paraId="3B85B52B" w14:textId="77777777"/>
    <w:p w:rsidR="00184B30" w:rsidP="00A60B58" w:rsidRDefault="00184B30" w14:paraId="138400ED" w14:textId="77777777"/>
    <w:p w:rsidR="00184B30" w:rsidP="00A60B58" w:rsidRDefault="00184B30" w14:paraId="4A243074" w14:textId="77777777"/>
    <w:sectPr w:rsidR="00184B30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87FB" w14:textId="77777777" w:rsidR="00DB4DC6" w:rsidRDefault="000B4DF6">
      <w:pPr>
        <w:spacing w:line="240" w:lineRule="auto"/>
      </w:pPr>
      <w:r>
        <w:separator/>
      </w:r>
    </w:p>
  </w:endnote>
  <w:endnote w:type="continuationSeparator" w:id="0">
    <w:p w14:paraId="15BDEDC6" w14:textId="77777777" w:rsidR="00DB4DC6" w:rsidRDefault="000B4D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C0869" w14:textId="77777777" w:rsidR="003D1F5C" w:rsidRDefault="003D1F5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14D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EF1EB5" w14:paraId="08514CF7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689C2C6C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4A610D8A" w14:textId="77777777" w:rsidR="002F71BB" w:rsidRPr="004C7E1D" w:rsidRDefault="000B4DF6" w:rsidP="002F258D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32024D70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EF1EB5" w14:paraId="34B33083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71B25970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621E0503" w14:textId="5D3300A3" w:rsidR="00D17084" w:rsidRPr="004C7E1D" w:rsidRDefault="000B4DF6" w:rsidP="0026686B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6E3298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5958E50F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3C05C" w14:textId="77777777" w:rsidR="00DB4DC6" w:rsidRDefault="000B4DF6">
      <w:pPr>
        <w:spacing w:line="240" w:lineRule="auto"/>
      </w:pPr>
      <w:r>
        <w:separator/>
      </w:r>
    </w:p>
  </w:footnote>
  <w:footnote w:type="continuationSeparator" w:id="0">
    <w:p w14:paraId="0D246636" w14:textId="77777777" w:rsidR="00DB4DC6" w:rsidRDefault="000B4D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DE4A" w14:textId="77777777" w:rsidR="003D1F5C" w:rsidRDefault="003D1F5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EF1EB5" w14:paraId="27D705ED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635AA774" w14:textId="77777777" w:rsidR="00527BD4" w:rsidRPr="00275984" w:rsidRDefault="00527BD4" w:rsidP="00BF4427">
          <w:pPr>
            <w:pStyle w:val="Huisstijl-Rubricering"/>
          </w:pPr>
        </w:p>
      </w:tc>
    </w:tr>
  </w:tbl>
  <w:p w14:paraId="7F0B2771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F1EB5" w14:paraId="341711C1" w14:textId="77777777" w:rsidTr="003B528D">
      <w:tc>
        <w:tcPr>
          <w:tcW w:w="2160" w:type="dxa"/>
          <w:shd w:val="clear" w:color="auto" w:fill="auto"/>
        </w:tcPr>
        <w:p w14:paraId="69F50BCA" w14:textId="77777777"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14:paraId="78D23A64" w14:textId="77777777" w:rsidR="002F71BB" w:rsidRPr="000407BB" w:rsidRDefault="000B4DF6" w:rsidP="008F6AD7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32910143</w:t>
          </w:r>
          <w:r w:rsidR="008F6AD7" w:rsidRPr="000407BB">
            <w:rPr>
              <w:sz w:val="13"/>
              <w:szCs w:val="13"/>
            </w:rPr>
            <w:t xml:space="preserve"> </w:t>
          </w:r>
        </w:p>
      </w:tc>
    </w:tr>
    <w:tr w:rsidR="00EF1EB5" w14:paraId="46FAE6B2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7410E3AA" w14:textId="77777777"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14:paraId="227110E9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EF1EB5" w14:paraId="62F36C87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437328E8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33F52406" w14:textId="77777777" w:rsidR="00704845" w:rsidRDefault="000B4DF6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282B2384" wp14:editId="19FE4324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328323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E73C88E" w14:textId="77777777" w:rsidR="00483ECA" w:rsidRDefault="00483ECA" w:rsidP="00D037A9"/>
        <w:p w14:paraId="1AE1C947" w14:textId="77777777" w:rsidR="005F2FA9" w:rsidRDefault="005F2FA9" w:rsidP="00082403"/>
      </w:tc>
    </w:tr>
  </w:tbl>
  <w:p w14:paraId="2F9758AD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EF1EB5" w14:paraId="7992ECF2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5C31B252" w14:textId="77777777" w:rsidR="00527BD4" w:rsidRPr="00963440" w:rsidRDefault="000B4DF6" w:rsidP="003B6D32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EF1EB5" w14:paraId="4AFFC395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1498F51B" w14:textId="77777777" w:rsidR="00093ABC" w:rsidRPr="00963440" w:rsidRDefault="00093ABC" w:rsidP="00963440"/>
      </w:tc>
    </w:tr>
    <w:tr w:rsidR="00EF1EB5" w14:paraId="61299E61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50FEFC80" w14:textId="77777777" w:rsidR="00A604D3" w:rsidRPr="00963440" w:rsidRDefault="00A604D3" w:rsidP="003B6D32"/>
      </w:tc>
    </w:tr>
    <w:tr w:rsidR="00EF1EB5" w14:paraId="0486262D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14ADCDF3" w14:textId="77777777"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14:paraId="6AC2AD87" w14:textId="77777777" w:rsidR="00596D5A" w:rsidRDefault="00596D5A" w:rsidP="00596D5A">
          <w:pPr>
            <w:rPr>
              <w:rFonts w:cs="Verdana"/>
              <w:szCs w:val="18"/>
            </w:rPr>
          </w:pPr>
        </w:p>
        <w:p w14:paraId="49881478" w14:textId="77777777" w:rsidR="00892BA5" w:rsidRPr="00596D5A" w:rsidRDefault="000B4DF6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14:paraId="29733303" w14:textId="77777777" w:rsidR="006F273B" w:rsidRDefault="006F273B" w:rsidP="00BC4AE3">
    <w:pPr>
      <w:pStyle w:val="Koptekst"/>
    </w:pPr>
  </w:p>
  <w:p w14:paraId="4378C970" w14:textId="77777777" w:rsidR="00153BD0" w:rsidRDefault="00153BD0" w:rsidP="00BC4AE3">
    <w:pPr>
      <w:pStyle w:val="Koptekst"/>
    </w:pPr>
  </w:p>
  <w:p w14:paraId="0BD4B53E" w14:textId="77777777" w:rsidR="0044605E" w:rsidRDefault="0044605E" w:rsidP="00BC4AE3">
    <w:pPr>
      <w:pStyle w:val="Koptekst"/>
    </w:pPr>
  </w:p>
  <w:p w14:paraId="7A39C00C" w14:textId="77777777" w:rsidR="0044605E" w:rsidRDefault="0044605E" w:rsidP="00BC4AE3">
    <w:pPr>
      <w:pStyle w:val="Koptekst"/>
    </w:pPr>
  </w:p>
  <w:p w14:paraId="148972DD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78385ADC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30BAD9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F46F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369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C820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AAB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086D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A6E8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D83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BC0C9450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6E3AFE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1E0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879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22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7EF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A25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4D3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32E8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C7"/>
    <w:rsid w:val="00003185"/>
    <w:rsid w:val="00006C55"/>
    <w:rsid w:val="00013862"/>
    <w:rsid w:val="00014599"/>
    <w:rsid w:val="00016012"/>
    <w:rsid w:val="000176EE"/>
    <w:rsid w:val="00020189"/>
    <w:rsid w:val="00020EE4"/>
    <w:rsid w:val="00020FCB"/>
    <w:rsid w:val="000217E8"/>
    <w:rsid w:val="00023E9A"/>
    <w:rsid w:val="00024887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058A"/>
    <w:rsid w:val="00082403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2F33"/>
    <w:rsid w:val="000A3E0A"/>
    <w:rsid w:val="000A65AC"/>
    <w:rsid w:val="000B4DF6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1B8A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4551"/>
    <w:rsid w:val="003B528D"/>
    <w:rsid w:val="003B6D32"/>
    <w:rsid w:val="003B7EE7"/>
    <w:rsid w:val="003C2CCB"/>
    <w:rsid w:val="003C4A1C"/>
    <w:rsid w:val="003C5BCB"/>
    <w:rsid w:val="003D1F5C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3C3F"/>
    <w:rsid w:val="00424A60"/>
    <w:rsid w:val="0043148F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0C1C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6D5A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2FA9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36218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844"/>
    <w:rsid w:val="006D2D53"/>
    <w:rsid w:val="006E3298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0E14"/>
    <w:rsid w:val="00831386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23C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8F6AD7"/>
    <w:rsid w:val="0090271B"/>
    <w:rsid w:val="00910642"/>
    <w:rsid w:val="00910DDF"/>
    <w:rsid w:val="00921861"/>
    <w:rsid w:val="00924639"/>
    <w:rsid w:val="0092611E"/>
    <w:rsid w:val="009262BA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DB3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C2E46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96D5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4512B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6C17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4DC6"/>
    <w:rsid w:val="00DB533A"/>
    <w:rsid w:val="00DB6307"/>
    <w:rsid w:val="00DC18F3"/>
    <w:rsid w:val="00DC2443"/>
    <w:rsid w:val="00DD1DCD"/>
    <w:rsid w:val="00DD338F"/>
    <w:rsid w:val="00DD3404"/>
    <w:rsid w:val="00DD547F"/>
    <w:rsid w:val="00DD66F2"/>
    <w:rsid w:val="00DD7316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1EB5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56956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2D02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D98DC"/>
  <w15:docId w15:val="{4FFFE495-C11F-4075-BABC-819243B8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0B4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84</ap:Words>
  <ap:Characters>465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548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2022-06-01T13:03:00.0000000Z</dcterms:created>
  <dcterms:modified xsi:type="dcterms:W3CDTF">2022-06-01T13:03:00.0000000Z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O207BLE</vt:lpwstr>
  </property>
  <property fmtid="{D5CDD505-2E9C-101B-9397-08002B2CF9AE}" pid="3" name="Author">
    <vt:lpwstr>O207BLE</vt:lpwstr>
  </property>
  <property fmtid="{D5CDD505-2E9C-101B-9397-08002B2CF9AE}" pid="4" name="cs_objectid">
    <vt:lpwstr>32910143</vt:lpwstr>
  </property>
  <property fmtid="{D5CDD505-2E9C-101B-9397-08002B2CF9AE}" pid="5" name="Header">
    <vt:lpwstr>Brief (meertalig)</vt:lpwstr>
  </property>
  <property fmtid="{D5CDD505-2E9C-101B-9397-08002B2CF9AE}" pid="6" name="HeaderId">
    <vt:lpwstr>684479A886184C6D8688A3088C2EE368</vt:lpwstr>
  </property>
  <property fmtid="{D5CDD505-2E9C-101B-9397-08002B2CF9AE}" pid="7" name="ocw_betreft">
    <vt:lpwstr/>
  </property>
  <property fmtid="{D5CDD505-2E9C-101B-9397-08002B2CF9AE}" pid="8" name="ocw_directie">
    <vt:lpwstr>WJZ/PO-VO</vt:lpwstr>
  </property>
  <property fmtid="{D5CDD505-2E9C-101B-9397-08002B2CF9AE}" pid="9" name="ocw_naw_adres">
    <vt:lpwstr>Postbus 20018</vt:lpwstr>
  </property>
  <property fmtid="{D5CDD505-2E9C-101B-9397-08002B2CF9AE}" pid="10" name="ocw_naw_org">
    <vt:lpwstr>Tweede Kamer der Staten-Generaal</vt:lpwstr>
  </property>
  <property fmtid="{D5CDD505-2E9C-101B-9397-08002B2CF9AE}" pid="11" name="ocw_naw_postc">
    <vt:lpwstr>2500 EA</vt:lpwstr>
  </property>
  <property fmtid="{D5CDD505-2E9C-101B-9397-08002B2CF9AE}" pid="12" name="ocw_naw_woonplaats">
    <vt:lpwstr>DEN HAAG</vt:lpwstr>
  </property>
  <property fmtid="{D5CDD505-2E9C-101B-9397-08002B2CF9AE}" pid="13" name="sjabloon.edocs.documenttype">
    <vt:lpwstr>BRIEF</vt:lpwstr>
  </property>
  <property fmtid="{D5CDD505-2E9C-101B-9397-08002B2CF9AE}" pid="14" name="sjabloon.edocs.richting">
    <vt:lpwstr>UITGAAND</vt:lpwstr>
  </property>
  <property fmtid="{D5CDD505-2E9C-101B-9397-08002B2CF9AE}" pid="15" name="Template">
    <vt:lpwstr>Brief TK</vt:lpwstr>
  </property>
  <property fmtid="{D5CDD505-2E9C-101B-9397-08002B2CF9AE}" pid="16" name="TemplateId">
    <vt:lpwstr>544A72AD7B0042649EEB73530503F044</vt:lpwstr>
  </property>
  <property fmtid="{D5CDD505-2E9C-101B-9397-08002B2CF9AE}" pid="17" name="Typist">
    <vt:lpwstr>O207BLE</vt:lpwstr>
  </property>
</Properties>
</file>