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/>
        <w:p w:rsidR="00241BB9" w:rsidRDefault="000C19A9">
          <w:pPr>
            <w:spacing w:line="240" w:lineRule="auto"/>
          </w:pPr>
        </w:p>
      </w:sdtContent>
    </w:sdt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8E4DEC" w:rsidP="008E4DEC" w:rsidRDefault="008E4DEC">
      <w:pPr>
        <w:pStyle w:val="Huisstijl-Aanhef"/>
      </w:pPr>
      <w:r>
        <w:t>Geachte voorzitter,</w:t>
      </w:r>
    </w:p>
    <w:p w:rsidRPr="008D59C5" w:rsidR="008E4DEC" w:rsidP="008E4DEC" w:rsidRDefault="008E4DEC">
      <w:r>
        <w:t>Hierbij bied ik u</w:t>
      </w:r>
      <w:r w:rsidRPr="00B31C24">
        <w:t>, mede namens</w:t>
      </w:r>
      <w:r>
        <w:t xml:space="preserve"> </w:t>
      </w:r>
      <w:r w:rsidR="00E91BCF">
        <w:t xml:space="preserve">de minister </w:t>
      </w:r>
      <w:r w:rsidRPr="00B31C24">
        <w:t>van</w:t>
      </w:r>
      <w:r>
        <w:t xml:space="preserve"> </w:t>
      </w:r>
      <w:r w:rsidRPr="00B31C24">
        <w:t>Justitie e</w:t>
      </w:r>
      <w:bookmarkStart w:name="_GoBack" w:id="0"/>
      <w:bookmarkEnd w:id="0"/>
      <w:r w:rsidRPr="00B31C24">
        <w:t xml:space="preserve">n Veiligheid en </w:t>
      </w:r>
      <w:r w:rsidR="00E91BCF">
        <w:t xml:space="preserve">de minister </w:t>
      </w:r>
      <w:r w:rsidRPr="00B31C24">
        <w:t xml:space="preserve">van Binnenlandse Zaken en Koninkrijksrelaties, de nota naar aanleiding van het verslag inzake het bovenvermelde voorstel </w:t>
      </w:r>
      <w:r w:rsidRPr="008E4DEC">
        <w:t>alsmede een nota van wijziging</w:t>
      </w:r>
      <w:r>
        <w:t xml:space="preserve"> </w:t>
      </w:r>
      <w:r w:rsidRPr="00B31C24">
        <w:t>aan</w:t>
      </w:r>
      <w:r>
        <w:t>.</w:t>
      </w:r>
    </w:p>
    <w:p w:rsidRPr="009A31BF" w:rsidR="00CD5856" w:rsidP="008E4DEC" w:rsidRDefault="008E4DEC">
      <w:pPr>
        <w:pStyle w:val="Huisstijl-Slotzin"/>
      </w:pPr>
      <w:r>
        <w:t>Hoogachtend</w:t>
      </w:r>
      <w:r w:rsidR="005814B8">
        <w:t>,</w:t>
      </w:r>
    </w:p>
    <w:p w:rsidR="00BC481F" w:rsidP="00463DBC" w:rsidRDefault="00BC481F">
      <w:pPr>
        <w:spacing w:line="240" w:lineRule="auto"/>
        <w:rPr>
          <w:noProof/>
        </w:rPr>
      </w:pPr>
    </w:p>
    <w:p w:rsidR="00C62B6C" w:rsidP="00C62B6C" w:rsidRDefault="00E91BCF">
      <w:pPr>
        <w:spacing w:line="240" w:lineRule="atLeast"/>
        <w:jc w:val="both"/>
        <w:rPr>
          <w:szCs w:val="18"/>
        </w:rPr>
      </w:pPr>
      <w:r>
        <w:t>de minister van Volksgezondheid</w:t>
      </w:r>
      <w:r w:rsidR="005814B8">
        <w:fldChar w:fldCharType="begin"/>
      </w:r>
      <w:r w:rsidR="005814B8">
        <w:instrText xml:space="preserve"> DOCPROPERTY  OndertekeningFunctie  \* MERGEFORMAT </w:instrText>
      </w:r>
      <w:r w:rsidR="005814B8">
        <w:fldChar w:fldCharType="end"/>
      </w:r>
      <w:r w:rsidR="005814B8">
        <w:rPr>
          <w:szCs w:val="18"/>
        </w:rPr>
        <w:t>,</w:t>
      </w:r>
    </w:p>
    <w:p w:rsidR="00E91BCF" w:rsidP="00C62B6C" w:rsidRDefault="00E91BCF">
      <w:pPr>
        <w:spacing w:line="240" w:lineRule="atLeast"/>
        <w:jc w:val="both"/>
        <w:rPr>
          <w:szCs w:val="18"/>
        </w:rPr>
      </w:pPr>
      <w:r>
        <w:rPr>
          <w:szCs w:val="18"/>
        </w:rPr>
        <w:t>Welzijn en Sport,</w:t>
      </w:r>
    </w:p>
    <w:p w:rsidR="00E91BCF" w:rsidP="00C62B6C" w:rsidRDefault="00E91BCF">
      <w:pPr>
        <w:spacing w:line="240" w:lineRule="atLeast"/>
        <w:jc w:val="both"/>
        <w:rPr>
          <w:szCs w:val="18"/>
        </w:rPr>
      </w:pPr>
    </w:p>
    <w:p w:rsidR="00E91BCF" w:rsidP="00C62B6C" w:rsidRDefault="00E91BCF">
      <w:pPr>
        <w:spacing w:line="240" w:lineRule="atLeast"/>
        <w:jc w:val="both"/>
        <w:rPr>
          <w:szCs w:val="18"/>
        </w:rPr>
      </w:pPr>
    </w:p>
    <w:p w:rsidR="00E91BCF" w:rsidP="00C62B6C" w:rsidRDefault="00E91BCF">
      <w:pPr>
        <w:spacing w:line="240" w:lineRule="atLeast"/>
        <w:jc w:val="both"/>
        <w:rPr>
          <w:szCs w:val="18"/>
        </w:rPr>
      </w:pPr>
    </w:p>
    <w:p w:rsidR="00E91BCF" w:rsidP="00C62B6C" w:rsidRDefault="00E91BCF">
      <w:pPr>
        <w:spacing w:line="240" w:lineRule="atLeast"/>
        <w:jc w:val="both"/>
        <w:rPr>
          <w:szCs w:val="18"/>
        </w:rPr>
      </w:pPr>
    </w:p>
    <w:p w:rsidRPr="007B6A41" w:rsidR="00C62B6C" w:rsidP="00C62B6C" w:rsidRDefault="00C62B6C">
      <w:pPr>
        <w:spacing w:line="240" w:lineRule="atLeast"/>
        <w:rPr>
          <w:szCs w:val="18"/>
        </w:rPr>
      </w:pPr>
    </w:p>
    <w:p w:rsidRPr="007B6A41" w:rsidR="00C62B6C" w:rsidP="00C62B6C" w:rsidRDefault="005814B8">
      <w:pPr>
        <w:spacing w:line="240" w:lineRule="atLeast"/>
        <w:jc w:val="both"/>
        <w:rPr>
          <w:szCs w:val="18"/>
        </w:rPr>
      </w:pPr>
      <w:r>
        <w:fldChar w:fldCharType="begin"/>
      </w:r>
      <w:r>
        <w:instrText xml:space="preserve"> DOCPROPERTY  OndertekeningNaam  \* MERGEFORMAT </w:instrText>
      </w:r>
      <w:r>
        <w:fldChar w:fldCharType="end"/>
      </w:r>
    </w:p>
    <w:p w:rsidR="00235AED" w:rsidP="00463DBC" w:rsidRDefault="00E91BCF">
      <w:pPr>
        <w:spacing w:line="240" w:lineRule="auto"/>
        <w:rPr>
          <w:noProof/>
        </w:rPr>
      </w:pPr>
      <w:r>
        <w:rPr>
          <w:noProof/>
        </w:rPr>
        <w:t>Hugo de Jonge</w:t>
      </w:r>
    </w:p>
    <w:p w:rsidR="00E91BCF" w:rsidP="00463DBC" w:rsidRDefault="00E91BCF">
      <w:pPr>
        <w:spacing w:line="240" w:lineRule="auto"/>
        <w:rPr>
          <w:noProof/>
        </w:rPr>
      </w:pPr>
    </w:p>
    <w:p w:rsidR="00E91BCF" w:rsidP="00463DBC" w:rsidRDefault="00E91BCF">
      <w:pPr>
        <w:spacing w:line="240" w:lineRule="auto"/>
        <w:rPr>
          <w:noProof/>
        </w:rPr>
      </w:pPr>
    </w:p>
    <w:sectPr w:rsidR="00E91BC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A9" w:rsidRDefault="000C19A9">
      <w:pPr>
        <w:spacing w:line="240" w:lineRule="auto"/>
      </w:pPr>
      <w:r>
        <w:separator/>
      </w:r>
    </w:p>
  </w:endnote>
  <w:endnote w:type="continuationSeparator" w:id="0">
    <w:p w:rsidR="000C19A9" w:rsidRDefault="000C1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5814B8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5648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185420"/>
              <wp:effectExtent l="7620" t="5080" r="8890" b="9525"/>
              <wp:wrapNone/>
              <wp:docPr id="1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7639" w:rsidRDefault="005814B8" w:rsidP="00DC7639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F95840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4509BE"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 w:rsidR="004509BE">
                            <w:fldChar w:fldCharType="separate"/>
                          </w:r>
                          <w:r w:rsidR="00F95840">
                            <w:rPr>
                              <w:noProof/>
                            </w:rPr>
                            <w:t>1</w:t>
                          </w:r>
                          <w:r w:rsidR="004509B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66.35pt;margin-top:805.15pt;width:99.2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" strokecolor="white">
              <v:textbox inset="0,0,0,0">
                <w:txbxContent>
                  <w:p w:rsidR="00DC7639" w:rsidRDefault="005814B8" w:rsidP="00DC7639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F95840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4509BE">
                      <w:fldChar w:fldCharType="begin"/>
                    </w:r>
                    <w:r>
                      <w:instrText xml:space="preserve"> NUMPAGES   \* MERGEFORMAT </w:instrText>
                    </w:r>
                    <w:r w:rsidR="004509BE">
                      <w:fldChar w:fldCharType="separate"/>
                    </w:r>
                    <w:r w:rsidR="00F95840">
                      <w:rPr>
                        <w:noProof/>
                      </w:rPr>
                      <w:t>1</w:t>
                    </w:r>
                    <w:r w:rsidR="004509B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A9" w:rsidRDefault="000C19A9">
      <w:pPr>
        <w:spacing w:line="240" w:lineRule="auto"/>
      </w:pPr>
      <w:r>
        <w:separator/>
      </w:r>
    </w:p>
  </w:footnote>
  <w:footnote w:type="continuationSeparator" w:id="0">
    <w:p w:rsidR="000C19A9" w:rsidRDefault="000C1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E91BCF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3767328</wp:posOffset>
              </wp:positionV>
              <wp:extent cx="4754880" cy="466725"/>
              <wp:effectExtent l="0" t="0" r="26670" b="10160"/>
              <wp:wrapNone/>
              <wp:docPr id="1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5814B8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Datum</w:t>
                          </w:r>
                          <w:r w:rsidR="00F95840">
                            <w:t xml:space="preserve">    3 december 2021</w:t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begin"/>
                          </w:r>
                          <w:r w:rsidR="004509BE" w:rsidRPr="002C728A">
                            <w:rPr>
                              <w:szCs w:val="18"/>
                            </w:rPr>
                            <w:instrText xml:space="preserve"> DOCPROPERTY  CM5DatumVerzonden \@ "d MMMM yyyy"   \* MERGEFORMAT </w:instrText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end"/>
                          </w:r>
                        </w:p>
                        <w:p w:rsidR="00CD5856" w:rsidRDefault="005814B8" w:rsidP="008E4DEC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</w:tabs>
                            <w:ind w:left="851" w:hanging="851"/>
                          </w:pPr>
                          <w:r>
                            <w:t>Betreft</w:t>
                          </w:r>
                          <w:r w:rsidR="00E1490C">
                            <w:tab/>
                          </w:r>
                          <w:r w:rsidR="008E4DEC" w:rsidRPr="008E4DEC">
                            <w:t>Wijziging van de Wet publieke gezondheid in verband met differentiatie in coronatoegangsbewijzen (Tijdelijke wet differentiatie coronatoegangsbewijzen) (Kamerstuknummer 35973)</w:t>
                          </w:r>
                        </w:p>
                        <w:p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323.2pt;margin-top:296.65pt;width:374.4pt;height:3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" strokecolor="white">
              <v:textbox style="mso-fit-shape-to-text:t" inset="0,0,0,0">
                <w:txbxContent>
                  <w:p w:rsidR="00CD5856" w:rsidRDefault="005814B8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Datum</w:t>
                    </w:r>
                    <w:r w:rsidR="00F95840">
                      <w:t xml:space="preserve">    3 december 2021</w:t>
                    </w:r>
                    <w:r w:rsidR="004509BE" w:rsidRPr="002C728A">
                      <w:rPr>
                        <w:szCs w:val="18"/>
                      </w:rPr>
                      <w:fldChar w:fldCharType="begin"/>
                    </w:r>
                    <w:r w:rsidR="004509BE" w:rsidRPr="002C728A">
                      <w:rPr>
                        <w:szCs w:val="18"/>
                      </w:rPr>
                      <w:instrText xml:space="preserve"> DOCPROPERTY  CM5DatumVerzonden \@ "d MMMM yyyy"   \* MERGEFORMAT </w:instrText>
                    </w:r>
                    <w:r w:rsidR="004509BE" w:rsidRPr="002C728A">
                      <w:rPr>
                        <w:szCs w:val="18"/>
                      </w:rPr>
                      <w:fldChar w:fldCharType="end"/>
                    </w:r>
                  </w:p>
                  <w:p w:rsidR="00CD5856" w:rsidRDefault="005814B8" w:rsidP="008E4DEC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</w:tabs>
                      <w:ind w:left="851" w:hanging="851"/>
                    </w:pPr>
                    <w:r>
                      <w:t>Betreft</w:t>
                    </w:r>
                    <w:r w:rsidR="00E1490C">
                      <w:tab/>
                    </w:r>
                    <w:r w:rsidR="008E4DEC" w:rsidRPr="008E4DEC">
                      <w:t>Wijziging van de Wet publieke gezondheid in verband met differentiatie in coronatoegangsbewijzen (Tijdelijke wet differentiatie coronatoegangsbewijzen) (Kamerstuknummer 35973)</w:t>
                    </w:r>
                  </w:p>
                  <w:p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5814B8"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727881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5814B8"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583636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5814B8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7620" t="13335" r="8890" b="6350"/>
              <wp:wrapNone/>
              <wp:docPr id="1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5814B8">
                          <w:pPr>
                            <w:pStyle w:val="Huisstijl-AfzendgegevensW1"/>
                          </w:pPr>
                          <w:r>
                            <w:t>Bezoekadres</w:t>
                          </w:r>
                        </w:p>
                        <w:p w:rsidR="00CD5856" w:rsidRDefault="005814B8">
                          <w:pPr>
                            <w:pStyle w:val="Huisstijl-Afzendgegevens"/>
                          </w:pPr>
                          <w:r>
                            <w:t>Parnassusplein 5</w:t>
                          </w:r>
                        </w:p>
                        <w:p w:rsidR="00CD5856" w:rsidRDefault="005814B8">
                          <w:pPr>
                            <w:pStyle w:val="Huisstijl-Afzendgegevens"/>
                          </w:pPr>
                          <w:r>
                            <w:t>2511</w:t>
                          </w:r>
                          <w:r w:rsidR="008D59C5" w:rsidRPr="008D59C5">
                            <w:t xml:space="preserve"> </w:t>
                          </w:r>
                          <w:r>
                            <w:t>VX</w:t>
                          </w:r>
                          <w:r w:rsidR="00E1490C">
                            <w:t xml:space="preserve">  </w:t>
                          </w:r>
                          <w:r w:rsidR="008D59C5" w:rsidRPr="008D59C5">
                            <w:t>Den Haag</w:t>
                          </w:r>
                        </w:p>
                        <w:p w:rsidR="00CD5856" w:rsidRDefault="005814B8">
                          <w:pPr>
                            <w:pStyle w:val="Huisstijl-Afzendgegevens"/>
                          </w:pPr>
                          <w:proofErr w:type="gramStart"/>
                          <w:r w:rsidRPr="008D59C5">
                            <w:t>www.rijksoverheid.nl</w:t>
                          </w:r>
                          <w:proofErr w:type="gramEnd"/>
                        </w:p>
                        <w:p w:rsidR="00CD5856" w:rsidRDefault="005814B8">
                          <w:pPr>
                            <w:pStyle w:val="Huisstijl-ReferentiegegevenskopW2"/>
                            <w:rPr>
                              <w:b w:val="0"/>
                            </w:rPr>
                          </w:pPr>
                          <w:r w:rsidRPr="008D59C5">
                            <w:t>Kenmerk</w:t>
                          </w:r>
                        </w:p>
                        <w:p w:rsidR="00E91BCF" w:rsidRDefault="00E91BCF" w:rsidP="00E91BCF">
                          <w:pPr>
                            <w:pStyle w:val="Huisstijl-Referentiegegevens"/>
                          </w:pPr>
                          <w:r w:rsidRPr="00E91BCF">
                            <w:t>3286294-1020054-WJZ</w:t>
                          </w:r>
                        </w:p>
                        <w:p w:rsidR="00E91BCF" w:rsidRPr="00E91BCF" w:rsidRDefault="00E91BCF" w:rsidP="00E91BCF">
                          <w:pPr>
                            <w:pStyle w:val="Huisstijl-Referentiegegevens"/>
                          </w:pPr>
                        </w:p>
                        <w:p w:rsidR="00CD5856" w:rsidRDefault="005814B8">
                          <w:pPr>
                            <w:pStyle w:val="Huisstijl-ReferentiegegevenskopW1"/>
                          </w:pPr>
                          <w:r w:rsidRPr="008D59C5">
                            <w:t>Bijlage(n)</w:t>
                          </w:r>
                        </w:p>
                        <w:p w:rsidR="008E4DEC" w:rsidRDefault="008E4DEC" w:rsidP="008E4DEC">
                          <w:pPr>
                            <w:pStyle w:val="Huisstijl-Referentiegegevens"/>
                          </w:pPr>
                          <w:r>
                            <w:t>2</w:t>
                          </w:r>
                        </w:p>
                        <w:p w:rsidR="00E91BCF" w:rsidRPr="008E4DEC" w:rsidRDefault="00E91BCF" w:rsidP="008E4DEC">
                          <w:pPr>
                            <w:pStyle w:val="Huisstijl-Referentiegegevens"/>
                          </w:pPr>
                        </w:p>
                        <w:p w:rsidR="00CD5856" w:rsidRDefault="005814B8">
                          <w:pPr>
                            <w:pStyle w:val="Huisstijl-ReferentiegegevenskopW1"/>
                          </w:pPr>
                          <w:r>
                            <w:t>Uw brief</w:t>
                          </w:r>
                        </w:p>
                        <w:p w:rsidR="00CD5856" w:rsidRDefault="005814B8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CM5AfzenderKenmerk  \* MERGEFORMAT </w:instrText>
                          </w:r>
                          <w:r>
                            <w:fldChar w:fldCharType="end"/>
                          </w:r>
                          <w:r w:rsidR="00E91BCF">
                            <w:t>30 november 2021</w:t>
                          </w:r>
                        </w:p>
                        <w:p w:rsidR="00CD5856" w:rsidRDefault="005814B8">
                          <w:pPr>
                            <w:pStyle w:val="Huisstijl-Algemenevoorwaarden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  <w:p w:rsidR="00CD5856" w:rsidRDefault="00CD58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margin-left:466.35pt;margin-top:154.8pt;width:99.2pt;height:63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" strokecolor="white">
              <v:textbox inset="0,0,0,0">
                <w:txbxContent>
                  <w:p w:rsidR="00CD5856" w:rsidRDefault="005814B8">
                    <w:pPr>
                      <w:pStyle w:val="Huisstijl-AfzendgegevensW1"/>
                    </w:pPr>
                    <w:r>
                      <w:t>Bezoekadres</w:t>
                    </w:r>
                  </w:p>
                  <w:p w:rsidR="00CD5856" w:rsidRDefault="005814B8">
                    <w:pPr>
                      <w:pStyle w:val="Huisstijl-Afzendgegevens"/>
                    </w:pPr>
                    <w:r>
                      <w:t>Parnassusplein 5</w:t>
                    </w:r>
                  </w:p>
                  <w:p w:rsidR="00CD5856" w:rsidRDefault="005814B8">
                    <w:pPr>
                      <w:pStyle w:val="Huisstijl-Afzendgegevens"/>
                    </w:pPr>
                    <w:r>
                      <w:t>2511</w:t>
                    </w:r>
                    <w:r w:rsidR="008D59C5" w:rsidRPr="008D59C5">
                      <w:t xml:space="preserve"> </w:t>
                    </w:r>
                    <w:r>
                      <w:t>VX</w:t>
                    </w:r>
                    <w:r w:rsidR="00E1490C">
                      <w:t xml:space="preserve">  </w:t>
                    </w:r>
                    <w:r w:rsidR="008D59C5" w:rsidRPr="008D59C5">
                      <w:t>Den Haag</w:t>
                    </w:r>
                  </w:p>
                  <w:p w:rsidR="00CD5856" w:rsidRDefault="005814B8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:rsidR="00CD5856" w:rsidRDefault="005814B8">
                    <w:pPr>
                      <w:pStyle w:val="Huisstijl-ReferentiegegevenskopW2"/>
                      <w:rPr>
                        <w:b w:val="0"/>
                      </w:rPr>
                    </w:pPr>
                    <w:r w:rsidRPr="008D59C5">
                      <w:t>Kenmerk</w:t>
                    </w:r>
                  </w:p>
                  <w:p w:rsidR="00E91BCF" w:rsidRDefault="00E91BCF" w:rsidP="00E91BCF">
                    <w:pPr>
                      <w:pStyle w:val="Huisstijl-Referentiegegevens"/>
                    </w:pPr>
                    <w:r w:rsidRPr="00E91BCF">
                      <w:t>3286294-1020054-WJZ</w:t>
                    </w:r>
                  </w:p>
                  <w:p w:rsidR="00E91BCF" w:rsidRPr="00E91BCF" w:rsidRDefault="00E91BCF" w:rsidP="00E91BCF">
                    <w:pPr>
                      <w:pStyle w:val="Huisstijl-Referentiegegevens"/>
                    </w:pPr>
                  </w:p>
                  <w:p w:rsidR="00CD5856" w:rsidRDefault="005814B8">
                    <w:pPr>
                      <w:pStyle w:val="Huisstijl-ReferentiegegevenskopW1"/>
                    </w:pPr>
                    <w:r w:rsidRPr="008D59C5">
                      <w:t>Bijlage(n)</w:t>
                    </w:r>
                  </w:p>
                  <w:p w:rsidR="008E4DEC" w:rsidRDefault="008E4DEC" w:rsidP="008E4DEC">
                    <w:pPr>
                      <w:pStyle w:val="Huisstijl-Referentiegegevens"/>
                    </w:pPr>
                    <w:r>
                      <w:t>2</w:t>
                    </w:r>
                  </w:p>
                  <w:p w:rsidR="00E91BCF" w:rsidRPr="008E4DEC" w:rsidRDefault="00E91BCF" w:rsidP="008E4DEC">
                    <w:pPr>
                      <w:pStyle w:val="Huisstijl-Referentiegegevens"/>
                    </w:pPr>
                  </w:p>
                  <w:p w:rsidR="00CD5856" w:rsidRDefault="005814B8">
                    <w:pPr>
                      <w:pStyle w:val="Huisstijl-ReferentiegegevenskopW1"/>
                    </w:pPr>
                    <w:r>
                      <w:t>Uw brief</w:t>
                    </w:r>
                  </w:p>
                  <w:p w:rsidR="00CD5856" w:rsidRDefault="005814B8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CM5AfzenderKenmerk  \* MERGEFORMAT </w:instrText>
                    </w:r>
                    <w:r>
                      <w:fldChar w:fldCharType="end"/>
                    </w:r>
                    <w:r w:rsidR="00E91BCF">
                      <w:t>30 november 2021</w:t>
                    </w:r>
                  </w:p>
                  <w:p w:rsidR="00CD5856" w:rsidRDefault="005814B8">
                    <w:pPr>
                      <w:pStyle w:val="Huisstijl-Algemenevoorwaarden"/>
                    </w:pPr>
                    <w:r>
                      <w:t>Correspondentie uitsluitend richten aan het retouradres met vermelding van de datum en het kenmerk van deze brief.</w:t>
                    </w:r>
                  </w:p>
                  <w:p w:rsidR="00CD5856" w:rsidRDefault="00CD5856"/>
                </w:txbxContent>
              </v:textbox>
              <w10:wrap anchorx="page" anchory="page"/>
            </v:shape>
          </w:pict>
        </mc:Fallback>
      </mc:AlternateContent>
    </w:r>
    <w:r w:rsidR="005814B8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1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28" type="#_x0000_t202" style="position:absolute;margin-left:79.4pt;margin-top:266.5pt;width:323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" strokecolor="white">
              <v:textbox inset="0,0,0,0">
                <w:txbxContent>
                  <w:p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814B8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8255" t="10795" r="6350" b="13970"/>
              <wp:wrapNone/>
              <wp:docPr id="1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5814B8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 xml:space="preserve">2500 EA </w:t>
                          </w:r>
                          <w:r w:rsidR="00FC776C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79.4pt;margin-top:153.1pt;width:263.6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" strokecolor="white">
              <v:textbox inset="0,0,0,0">
                <w:txbxContent>
                  <w:p w:rsidR="00CD5856" w:rsidRDefault="005814B8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 xml:space="preserve">2500 EA </w:t>
                    </w:r>
                    <w:r w:rsidR="00FC776C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14B8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8255" t="8890" r="10795" b="8890"/>
              <wp:wrapNone/>
              <wp:docPr id="15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5814B8">
                          <w:pPr>
                            <w:pStyle w:val="Huisstijl-Retouradres"/>
                          </w:pPr>
                          <w:r w:rsidRPr="008D59C5">
                            <w:t>&gt; Retouradres</w:t>
                          </w:r>
                          <w:r w:rsidR="00E1490C">
                            <w:t xml:space="preserve"> Postbus 20350 2500 E</w:t>
                          </w:r>
                          <w:r w:rsidR="005D327A">
                            <w:t>J</w:t>
                          </w:r>
                          <w:r w:rsidR="00E1490C">
                            <w:t xml:space="preserve">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79.4pt;margin-top:134.95pt;width:282.7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" strokecolor="white">
              <o:lock v:ext="edit" aspectratio="t"/>
              <v:textbox inset="0,0,0,0">
                <w:txbxContent>
                  <w:p w:rsidR="00CD5856" w:rsidRDefault="005814B8">
                    <w:pPr>
                      <w:pStyle w:val="Huisstijl-Retouradres"/>
                    </w:pPr>
                    <w:r w:rsidRPr="008D59C5">
                      <w:t>&gt; Retouradres</w:t>
                    </w:r>
                    <w:r w:rsidR="00E1490C">
                      <w:t xml:space="preserve"> Postbus 20350 2500 E</w:t>
                    </w:r>
                    <w:r w:rsidR="005D327A">
                      <w:t>J</w:t>
                    </w:r>
                    <w:r w:rsidR="00E1490C">
                      <w:t xml:space="preserve">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5814B8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7620" t="12700" r="8890" b="6985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Pr="008E4DEC" w:rsidRDefault="005814B8">
                          <w:pPr>
                            <w:pStyle w:val="Huisstijl-ReferentiegegevenskopW2"/>
                            <w:rPr>
                              <w:lang w:val="en-US"/>
                            </w:rPr>
                          </w:pPr>
                          <w:proofErr w:type="spellStart"/>
                          <w:r w:rsidRPr="008E4DEC">
                            <w:rPr>
                              <w:lang w:val="en-US"/>
                            </w:rPr>
                            <w:t>Kenmerk</w:t>
                          </w:r>
                          <w:proofErr w:type="spellEnd"/>
                        </w:p>
                        <w:p w:rsidR="00CD5856" w:rsidRPr="008E4DEC" w:rsidRDefault="009F419D">
                          <w:pPr>
                            <w:pStyle w:val="Huisstijl-Referentiegegevens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="005814B8" w:rsidRPr="008E4DEC">
                            <w:rPr>
                              <w:lang w:val="en-US"/>
                            </w:rPr>
                            <w:instrText xml:space="preserve"> DOCPROPERTY  KenmerkVWS  \* MERGEFORMAT </w:instrText>
                          </w:r>
                          <w:r>
                            <w:fldChar w:fldCharType="separate"/>
                          </w:r>
                          <w:r w:rsidRPr="008E4DEC">
                            <w:rPr>
                              <w:b/>
                              <w:lang w:val="en-US"/>
                            </w:rPr>
                            <w:t>Error! Unknown document property name.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6.35pt;margin-top:152.5pt;width:99.2pt;height:630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" strokecolor="white">
              <v:textbox inset="0,0,0,0">
                <w:txbxContent>
                  <w:p w:rsidR="00CD5856" w:rsidRPr="008E4DEC" w:rsidRDefault="005814B8">
                    <w:pPr>
                      <w:pStyle w:val="Huisstijl-ReferentiegegevenskopW2"/>
                      <w:rPr>
                        <w:lang w:val="en-US"/>
                      </w:rPr>
                    </w:pPr>
                    <w:proofErr w:type="spellStart"/>
                    <w:r w:rsidRPr="008E4DEC">
                      <w:rPr>
                        <w:lang w:val="en-US"/>
                      </w:rPr>
                      <w:t>Kenmerk</w:t>
                    </w:r>
                    <w:proofErr w:type="spellEnd"/>
                  </w:p>
                  <w:p w:rsidR="00CD5856" w:rsidRPr="008E4DEC" w:rsidRDefault="009F419D">
                    <w:pPr>
                      <w:pStyle w:val="Huisstijl-Referentiegegevens"/>
                      <w:rPr>
                        <w:lang w:val="en-US"/>
                      </w:rPr>
                    </w:pPr>
                    <w:r>
                      <w:fldChar w:fldCharType="begin"/>
                    </w:r>
                    <w:r w:rsidR="005814B8" w:rsidRPr="008E4DEC">
                      <w:rPr>
                        <w:lang w:val="en-US"/>
                      </w:rPr>
                      <w:instrText xml:space="preserve"> DOCPROPERTY  KenmerkVWS  \* MERGEFORMAT </w:instrText>
                    </w:r>
                    <w:r>
                      <w:fldChar w:fldCharType="separate"/>
                    </w:r>
                    <w:r w:rsidRPr="008E4DEC">
                      <w:rPr>
                        <w:b/>
                        <w:lang w:val="en-US"/>
                      </w:rPr>
                      <w:t>Error! Unknown document property name.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7620" t="5080" r="8890" b="9525"/>
              <wp:wrapNone/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5814B8">
                          <w:pPr>
                            <w:pStyle w:val="Huisstijl-Paginanummer"/>
                          </w:pPr>
                          <w:r>
                            <w:t>Pagina</w:t>
                          </w:r>
                          <w:r w:rsidR="00E1490C">
                            <w:t xml:space="preserve">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 w:rsidR="00E1490C">
                            <w:t xml:space="preserve"> </w:t>
                          </w:r>
                          <w:r>
                            <w:t>van</w:t>
                          </w:r>
                          <w:r w:rsidR="00E1490C">
                            <w:t xml:space="preserve"> </w:t>
                          </w:r>
                          <w:r w:rsidR="009F419D"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 w:rsidR="009F419D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9F419D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CD5856" w:rsidRDefault="00CD5856"/>
                        <w:p w:rsidR="00CD5856" w:rsidRDefault="00CD5856">
                          <w:pPr>
                            <w:pStyle w:val="Huisstijl-Paginanummer"/>
                          </w:pPr>
                        </w:p>
                        <w:p w:rsidR="00CD5856" w:rsidRDefault="00CD5856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33" type="#_x0000_t202" style="position:absolute;margin-left:466.35pt;margin-top:805.15pt;width:99.2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" strokecolor="white">
              <v:textbox inset="0,0,0,0">
                <w:txbxContent>
                  <w:p w:rsidR="00CD5856" w:rsidRDefault="005814B8">
                    <w:pPr>
                      <w:pStyle w:val="Huisstijl-Paginanummer"/>
                    </w:pPr>
                    <w:r>
                      <w:t>Pagina</w:t>
                    </w:r>
                    <w:r w:rsidR="00E1490C">
                      <w:t xml:space="preserve">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 w:rsidR="00E1490C">
                      <w:t xml:space="preserve"> </w:t>
                    </w:r>
                    <w:r>
                      <w:t>van</w:t>
                    </w:r>
                    <w:r w:rsidR="00E1490C">
                      <w:t xml:space="preserve"> </w:t>
                    </w:r>
                    <w:r w:rsidR="009F419D">
                      <w:fldChar w:fldCharType="begin"/>
                    </w:r>
                    <w:r>
                      <w:instrText xml:space="preserve"> SECTIONPAGES  \* Arabic  \* MERGEFORMAT </w:instrText>
                    </w:r>
                    <w:r w:rsidR="009F419D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9F419D">
                      <w:rPr>
                        <w:noProof/>
                      </w:rPr>
                      <w:fldChar w:fldCharType="end"/>
                    </w:r>
                  </w:p>
                  <w:p w:rsidR="00CD5856" w:rsidRDefault="00CD5856"/>
                  <w:p w:rsidR="00CD5856" w:rsidRDefault="00CD5856">
                    <w:pPr>
                      <w:pStyle w:val="Huisstijl-Paginanummer"/>
                    </w:pPr>
                  </w:p>
                  <w:p w:rsidR="00CD5856" w:rsidRDefault="00CD5856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5814B8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9525" t="6350" r="11430" b="12700"/>
              <wp:wrapTopAndBottom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5814B8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Date"/>
                              <w:tag w:val="Date"/>
                              <w:id w:val="23837501"/>
                              <w:dataBinding w:prefixMappings="xmlns:dg='http://docgen.org/date' " w:xpath="/dg:DocgenData[1]/dg:Date[1]" w:storeItemID="{638E1AF9-0BBE-4B94-A3F4-F6B5671D83EA}"/>
                              <w:date w:fullDate="2014-06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26 juni 2014</w:t>
                              </w:r>
                            </w:sdtContent>
                          </w:sdt>
                        </w:p>
                        <w:p w:rsidR="00CD5856" w:rsidRDefault="005814B8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</w:r>
                          <w:r w:rsidR="008D59C5">
                            <w:t>BETREFT</w:t>
                          </w:r>
                        </w:p>
                        <w:p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79.5pt;margin-top:296.75pt;width:323.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" strokecolor="white">
              <v:textbox style="mso-fit-shape-to-text:t" inset="0,0,0,0">
                <w:txbxContent>
                  <w:p w:rsidR="00CD5856" w:rsidRDefault="005814B8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Datum</w:t>
                    </w:r>
                    <w:r>
                      <w:tab/>
                    </w:r>
                    <w:sdt>
                      <w:sdtPr>
                        <w:alias w:val="Date"/>
                        <w:tag w:val="Date"/>
                        <w:id w:val="23837501"/>
                        <w:dataBinding w:prefixMappings="xmlns:dg='http://docgen.org/date' " w:xpath="/dg:DocgenData[1]/dg:Date[1]" w:storeItemID="{638E1AF9-0BBE-4B94-A3F4-F6B5671D83EA}"/>
                        <w:date w:fullDate="2014-06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26 juni 2014</w:t>
                        </w:r>
                      </w:sdtContent>
                    </w:sdt>
                  </w:p>
                  <w:p w:rsidR="00CD5856" w:rsidRDefault="005814B8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</w:r>
                    <w:r w:rsidR="008D59C5">
                      <w:t>BETREFT</w:t>
                    </w:r>
                  </w:p>
                  <w:p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E1490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3789173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85307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7620" t="12065" r="8890" b="7620"/>
              <wp:wrapNone/>
              <wp:docPr id="10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5814B8">
                          <w:pPr>
                            <w:pStyle w:val="Huisstijl-Afzendgegevens"/>
                          </w:pPr>
                          <w:r w:rsidRPr="008D59C5">
                            <w:t>Rijnstraat 50</w:t>
                          </w:r>
                        </w:p>
                        <w:p w:rsidR="00CD5856" w:rsidRDefault="005814B8">
                          <w:pPr>
                            <w:pStyle w:val="Huisstijl-Afzendgegevens"/>
                          </w:pPr>
                          <w:r w:rsidRPr="008D59C5">
                            <w:t>Den Haag</w:t>
                          </w:r>
                        </w:p>
                        <w:p w:rsidR="00CD5856" w:rsidRDefault="005814B8">
                          <w:pPr>
                            <w:pStyle w:val="Huisstijl-Afzendgegevens"/>
                          </w:pPr>
                          <w:proofErr w:type="gramStart"/>
                          <w:r w:rsidRPr="008D59C5">
                            <w:t>www.rijksoverheid.nl</w:t>
                          </w:r>
                          <w:proofErr w:type="gramEnd"/>
                        </w:p>
                        <w:p w:rsidR="00CD5856" w:rsidRDefault="005814B8">
                          <w:pPr>
                            <w:pStyle w:val="Huisstijl-AfzendgegevenskopW1"/>
                          </w:pPr>
                          <w:r>
                            <w:t>Contactpersoon</w:t>
                          </w:r>
                        </w:p>
                        <w:p w:rsidR="00CD5856" w:rsidRDefault="005814B8">
                          <w:pPr>
                            <w:pStyle w:val="Huisstijl-Afzendgegevens"/>
                          </w:pPr>
                          <w:r w:rsidRPr="008D59C5">
                            <w:t>ing. J.A. Ramlal</w:t>
                          </w:r>
                        </w:p>
                        <w:p w:rsidR="00CD5856" w:rsidRDefault="005814B8">
                          <w:pPr>
                            <w:pStyle w:val="Huisstijl-Afzendgegevens"/>
                          </w:pPr>
                          <w:proofErr w:type="gramStart"/>
                          <w:r w:rsidRPr="008D59C5">
                            <w:t>ja.ramlal@minvws.nl</w:t>
                          </w:r>
                          <w:proofErr w:type="gramEnd"/>
                        </w:p>
                        <w:p w:rsidR="00CD5856" w:rsidRDefault="005814B8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:rsidR="00CD5856" w:rsidRDefault="005814B8">
                          <w:pPr>
                            <w:pStyle w:val="Huisstijl-Referentiegegevens"/>
                          </w:pPr>
                          <w:r>
                            <w:t>KENMERK</w:t>
                          </w:r>
                        </w:p>
                        <w:p w:rsidR="00CD5856" w:rsidRDefault="005814B8">
                          <w:pPr>
                            <w:pStyle w:val="Huisstijl-ReferentiegegevenskopW1"/>
                          </w:pPr>
                          <w:r>
                            <w:t>Uw kenmerk</w:t>
                          </w:r>
                        </w:p>
                        <w:p w:rsidR="00CD5856" w:rsidRDefault="005814B8">
                          <w:pPr>
                            <w:pStyle w:val="Huisstijl-Referentiegegevens"/>
                          </w:pPr>
                          <w:r>
                            <w:t>UW BRIEF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4" o:spid="_x0000_s1035" type="#_x0000_t202" style="position:absolute;margin-left:466.35pt;margin-top:154.7pt;width:99.2pt;height:630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" strokecolor="white">
              <v:textbox inset="0,0,0,0">
                <w:txbxContent>
                  <w:p w:rsidR="00CD5856" w:rsidRDefault="005814B8">
                    <w:pPr>
                      <w:pStyle w:val="Huisstijl-Afzendgegevens"/>
                    </w:pPr>
                    <w:r w:rsidRPr="008D59C5">
                      <w:t>Rijnstraat 50</w:t>
                    </w:r>
                  </w:p>
                  <w:p w:rsidR="00CD5856" w:rsidRDefault="005814B8">
                    <w:pPr>
                      <w:pStyle w:val="Huisstijl-Afzendgegevens"/>
                    </w:pPr>
                    <w:r w:rsidRPr="008D59C5">
                      <w:t>Den Haag</w:t>
                    </w:r>
                  </w:p>
                  <w:p w:rsidR="00CD5856" w:rsidRDefault="005814B8">
                    <w:pPr>
                      <w:pStyle w:val="Huisstijl-Afzendgegevens"/>
                    </w:pPr>
                    <w:proofErr w:type="spellStart"/>
                    <w:r w:rsidRPr="008D59C5">
                      <w:t>www.rijksoverheid.nl</w:t>
                    </w:r>
                    <w:proofErr w:type="spellEnd"/>
                  </w:p>
                  <w:p w:rsidR="00CD5856" w:rsidRDefault="005814B8">
                    <w:pPr>
                      <w:pStyle w:val="Huisstijl-AfzendgegevenskopW1"/>
                    </w:pPr>
                    <w:r>
                      <w:t>Contactpersoon</w:t>
                    </w:r>
                  </w:p>
                  <w:p w:rsidR="00CD5856" w:rsidRDefault="005814B8">
                    <w:pPr>
                      <w:pStyle w:val="Huisstijl-Afzendgegevens"/>
                    </w:pPr>
                    <w:r w:rsidRPr="008D59C5">
                      <w:t xml:space="preserve">ing. </w:t>
                    </w:r>
                    <w:proofErr w:type="spellStart"/>
                    <w:r w:rsidRPr="008D59C5">
                      <w:t>J.A</w:t>
                    </w:r>
                    <w:proofErr w:type="spellEnd"/>
                    <w:r w:rsidRPr="008D59C5">
                      <w:t>. Ramlal</w:t>
                    </w:r>
                  </w:p>
                  <w:p w:rsidR="00CD5856" w:rsidRDefault="005814B8">
                    <w:pPr>
                      <w:pStyle w:val="Huisstijl-Afzendgegevens"/>
                    </w:pPr>
                    <w:proofErr w:type="spellStart"/>
                    <w:r w:rsidRPr="008D59C5">
                      <w:t>ja.ramlal@minvws.nl</w:t>
                    </w:r>
                    <w:proofErr w:type="spellEnd"/>
                  </w:p>
                  <w:p w:rsidR="00CD5856" w:rsidRDefault="005814B8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:rsidR="00CD5856" w:rsidRDefault="005814B8">
                    <w:pPr>
                      <w:pStyle w:val="Huisstijl-Referentiegegevens"/>
                    </w:pPr>
                    <w:r>
                      <w:t>KENMERK</w:t>
                    </w:r>
                  </w:p>
                  <w:p w:rsidR="00CD5856" w:rsidRDefault="005814B8">
                    <w:pPr>
                      <w:pStyle w:val="Huisstijl-ReferentiegegevenskopW1"/>
                    </w:pPr>
                    <w:r>
                      <w:t>Uw kenmerk</w:t>
                    </w:r>
                  </w:p>
                  <w:p w:rsidR="00CD5856" w:rsidRDefault="005814B8">
                    <w:pPr>
                      <w:pStyle w:val="Huisstijl-Referentiegegevens"/>
                    </w:pPr>
                    <w:r>
                      <w:t>UW BRIEF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8255" t="8890" r="13335" b="6350"/>
              <wp:wrapNone/>
              <wp:docPr id="9" name="Text Box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5814B8">
                          <w:pPr>
                            <w:pStyle w:val="Huisstijl-Toezendgegevens"/>
                          </w:pPr>
                          <w:r w:rsidRPr="008D59C5">
                            <w:t>De Voorzitter van de Tweede Kamer</w:t>
                          </w:r>
                          <w:r w:rsidRPr="008D59C5">
                            <w:br/>
                            <w:t>der Staten-Generaal</w:t>
                          </w:r>
                          <w:r w:rsidRPr="008D59C5">
                            <w:br/>
                            <w:t>Postbus 20018</w:t>
                          </w:r>
                          <w:r w:rsidRPr="008D59C5">
                            <w:br/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5" o:spid="_x0000_s1036" type="#_x0000_t202" style="position:absolute;margin-left:79.4pt;margin-top:152.95pt;width:235.3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" strokecolor="white">
              <v:textbox inset="0,0,0,0">
                <w:txbxContent>
                  <w:p w:rsidR="00CD5856" w:rsidRDefault="005814B8">
                    <w:pPr>
                      <w:pStyle w:val="Huisstijl-Toezendgegevens"/>
                    </w:pPr>
                    <w:r w:rsidRPr="008D59C5">
                      <w:t>De Voorzitter van de Tweede Kamer</w:t>
                    </w:r>
                    <w:r w:rsidRPr="008D59C5">
                      <w:br/>
                      <w:t>der Staten-Generaal</w:t>
                    </w:r>
                    <w:r w:rsidRPr="008D59C5">
                      <w:br/>
                      <w:t>Postbus 20018</w:t>
                    </w:r>
                    <w:r w:rsidRPr="008D59C5">
                      <w:br/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7620" t="13970" r="13970" b="11430"/>
              <wp:wrapNone/>
              <wp:docPr id="7" name="Text Box 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5814B8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9F419D"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 w:rsidR="009F419D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9F419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6" o:spid="_x0000_s1037" type="#_x0000_t202" style="position:absolute;margin-left:466.35pt;margin-top:805.1pt;width:57.5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" strokecolor="white">
              <v:textbox inset="0,0,0,0">
                <w:txbxContent>
                  <w:p w:rsidR="00CD5856" w:rsidRDefault="005814B8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9F419D">
                      <w:fldChar w:fldCharType="begin"/>
                    </w:r>
                    <w:r>
                      <w:instrText xml:space="preserve"> SECTIONPAGES  \* Arabic  \* MERGEFORMAT </w:instrText>
                    </w:r>
                    <w:r w:rsidR="009F419D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9F419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2" name="Text Box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7" o:spid="_x0000_s1038" type="#_x0000_t202" style="position:absolute;margin-left:79.4pt;margin-top:266.5pt;width:323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" strokecolor="white">
              <v:textbox inset="0,0,0,0">
                <w:txbxContent>
                  <w:p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8255" t="10160" r="10795" b="7620"/>
              <wp:wrapNone/>
              <wp:docPr id="1" name="Text Box 10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5814B8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8" o:spid="_x0000_s1039" type="#_x0000_t202" style="position:absolute;margin-left:79.4pt;margin-top:135.05pt;width:28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" strokecolor="white">
              <o:lock v:ext="edit" aspectratio="t"/>
              <v:textbox inset="0,0,0,0">
                <w:txbxContent>
                  <w:p w:rsidR="00CD5856" w:rsidRDefault="005814B8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D1204A66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8E168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B29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2D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A9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CF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4A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ED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5EB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59"/>
    <w:rsid w:val="00034261"/>
    <w:rsid w:val="000344CB"/>
    <w:rsid w:val="00050D5B"/>
    <w:rsid w:val="000B1832"/>
    <w:rsid w:val="000B45B1"/>
    <w:rsid w:val="000C19A9"/>
    <w:rsid w:val="000C29E1"/>
    <w:rsid w:val="000D0CCB"/>
    <w:rsid w:val="000D6D8A"/>
    <w:rsid w:val="000E2F12"/>
    <w:rsid w:val="000E54B6"/>
    <w:rsid w:val="00113778"/>
    <w:rsid w:val="00125BDF"/>
    <w:rsid w:val="00172CD9"/>
    <w:rsid w:val="001B41E1"/>
    <w:rsid w:val="001B7303"/>
    <w:rsid w:val="00215CB5"/>
    <w:rsid w:val="00235AED"/>
    <w:rsid w:val="00241BB9"/>
    <w:rsid w:val="00297795"/>
    <w:rsid w:val="002B1D9F"/>
    <w:rsid w:val="002B504F"/>
    <w:rsid w:val="002C728A"/>
    <w:rsid w:val="002F4886"/>
    <w:rsid w:val="00334C45"/>
    <w:rsid w:val="003451E2"/>
    <w:rsid w:val="00347F1B"/>
    <w:rsid w:val="003B287C"/>
    <w:rsid w:val="003B48D4"/>
    <w:rsid w:val="003C472B"/>
    <w:rsid w:val="003C6ED5"/>
    <w:rsid w:val="003C700C"/>
    <w:rsid w:val="003C7185"/>
    <w:rsid w:val="003D27F8"/>
    <w:rsid w:val="003F3A47"/>
    <w:rsid w:val="0043480A"/>
    <w:rsid w:val="00437B5F"/>
    <w:rsid w:val="004509BE"/>
    <w:rsid w:val="0045486D"/>
    <w:rsid w:val="00463DBC"/>
    <w:rsid w:val="004934A8"/>
    <w:rsid w:val="004F0B09"/>
    <w:rsid w:val="00516D6A"/>
    <w:rsid w:val="00523C02"/>
    <w:rsid w:val="00544135"/>
    <w:rsid w:val="005600D7"/>
    <w:rsid w:val="005677D6"/>
    <w:rsid w:val="005814B8"/>
    <w:rsid w:val="00582E97"/>
    <w:rsid w:val="00586BD4"/>
    <w:rsid w:val="00587714"/>
    <w:rsid w:val="005C3CD4"/>
    <w:rsid w:val="005D327A"/>
    <w:rsid w:val="0063555A"/>
    <w:rsid w:val="00686885"/>
    <w:rsid w:val="006922AC"/>
    <w:rsid w:val="00697032"/>
    <w:rsid w:val="006B16C1"/>
    <w:rsid w:val="0074764C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7691C"/>
    <w:rsid w:val="00893C24"/>
    <w:rsid w:val="008A21F4"/>
    <w:rsid w:val="008D59C5"/>
    <w:rsid w:val="008D618A"/>
    <w:rsid w:val="008E210E"/>
    <w:rsid w:val="008E4B89"/>
    <w:rsid w:val="008E4DEC"/>
    <w:rsid w:val="008F33AD"/>
    <w:rsid w:val="00945684"/>
    <w:rsid w:val="00960E2B"/>
    <w:rsid w:val="00985A65"/>
    <w:rsid w:val="009A31BF"/>
    <w:rsid w:val="009B2459"/>
    <w:rsid w:val="009C4777"/>
    <w:rsid w:val="009D3C77"/>
    <w:rsid w:val="009D7D63"/>
    <w:rsid w:val="009F419D"/>
    <w:rsid w:val="00A52DBE"/>
    <w:rsid w:val="00A83BE3"/>
    <w:rsid w:val="00AA61EA"/>
    <w:rsid w:val="00AF6BEC"/>
    <w:rsid w:val="00B8296E"/>
    <w:rsid w:val="00B82F43"/>
    <w:rsid w:val="00BA7566"/>
    <w:rsid w:val="00BC481F"/>
    <w:rsid w:val="00BD75C1"/>
    <w:rsid w:val="00C3438D"/>
    <w:rsid w:val="00C62B6C"/>
    <w:rsid w:val="00C81260"/>
    <w:rsid w:val="00CA061B"/>
    <w:rsid w:val="00CD4AED"/>
    <w:rsid w:val="00CD5856"/>
    <w:rsid w:val="00CF0F2E"/>
    <w:rsid w:val="00CF3E82"/>
    <w:rsid w:val="00D54679"/>
    <w:rsid w:val="00D67BAF"/>
    <w:rsid w:val="00DA15A1"/>
    <w:rsid w:val="00DC7639"/>
    <w:rsid w:val="00E1490C"/>
    <w:rsid w:val="00E37122"/>
    <w:rsid w:val="00E85195"/>
    <w:rsid w:val="00E91BCF"/>
    <w:rsid w:val="00EA275E"/>
    <w:rsid w:val="00EE23CE"/>
    <w:rsid w:val="00EE2A9D"/>
    <w:rsid w:val="00F32EA9"/>
    <w:rsid w:val="00F56EBE"/>
    <w:rsid w:val="00F72360"/>
    <w:rsid w:val="00F847BF"/>
    <w:rsid w:val="00F87E88"/>
    <w:rsid w:val="00F95840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A1463"/>
  <w15:docId w15:val="{0ECABF8B-B2AA-4A16-B3C8-1BE8A96C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390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2010-10-07T13:46:00.0000000Z</lastPrinted>
  <dcterms:created xsi:type="dcterms:W3CDTF">2021-12-03T15:32:00.0000000Z</dcterms:created>
  <dcterms:modified xsi:type="dcterms:W3CDTF">2021-12-03T17:27:00.0000000Z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fzenderKenmerk">
    <vt:lpwstr/>
  </property>
  <property fmtid="{D5CDD505-2E9C-101B-9397-08002B2CF9AE}" pid="3" name="CM5DatumVerzonden">
    <vt:lpwstr/>
  </property>
  <property fmtid="{D5CDD505-2E9C-101B-9397-08002B2CF9AE}" pid="4" name="CM5DocumentKenmerk">
    <vt:lpwstr>3286294-1020054-WJZ</vt:lpwstr>
  </property>
  <property fmtid="{D5CDD505-2E9C-101B-9397-08002B2CF9AE}" pid="5" name="OndertekeningFunctie">
    <vt:lpwstr/>
  </property>
  <property fmtid="{D5CDD505-2E9C-101B-9397-08002B2CF9AE}" pid="6" name="OndertekeningNaam">
    <vt:lpwstr/>
  </property>
</Properties>
</file>