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47294924" wp14:anchorId="73636512">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15E7CF9C" wp14:editId="79144BDD">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253CF7" w:rsidRDefault="00487F82">
            <w:pPr>
              <w:pStyle w:val="adres"/>
            </w:pPr>
            <w:r>
              <w:fldChar w:fldCharType="begin"/>
            </w:r>
            <w:r>
              <w:instrText xml:space="preserve"> DOCVARIABLE adres *\MERGEFORMAT </w:instrText>
            </w:r>
            <w:r>
              <w:fldChar w:fldCharType="separate"/>
            </w:r>
            <w:r w:rsidR="00253CF7">
              <w:t xml:space="preserve">Aan de </w:t>
            </w:r>
            <w:r w:rsidR="00E31BAE">
              <w:t>Voorzitter van de Tweede Kamer</w:t>
            </w:r>
          </w:p>
          <w:p w:rsidR="00E30ED1" w:rsidRDefault="00E30ED1">
            <w:pPr>
              <w:pStyle w:val="adres"/>
            </w:pPr>
            <w:r>
              <w:t>der Staten Generaal</w:t>
            </w:r>
          </w:p>
          <w:p w:rsidR="00253CF7" w:rsidRDefault="00253CF7">
            <w:pPr>
              <w:pStyle w:val="adres"/>
            </w:pPr>
            <w:r>
              <w:t xml:space="preserve">Postbus 20018 </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CB19B9">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ED0028" w:rsidRDefault="00ED0028">
            <w:pPr>
              <w:pStyle w:val="datumonderwerp"/>
              <w:tabs>
                <w:tab w:val="clear" w:pos="794"/>
                <w:tab w:val="left" w:pos="1092"/>
              </w:tabs>
              <w:ind w:left="1140" w:hanging="1140"/>
            </w:pPr>
            <w:r>
              <w:t>28 mei 2014</w:t>
            </w:r>
          </w:p>
        </w:tc>
      </w:tr>
      <w:tr w:rsidR="003A095A" w:rsidTr="00293320">
        <w:trPr>
          <w:trHeight w:val="1491" w:hRule="exact"/>
        </w:trPr>
        <w:tc>
          <w:tcPr>
            <w:tcW w:w="1099" w:type="dxa"/>
          </w:tcPr>
          <w:p w:rsidR="003A095A" w:rsidRDefault="00CB19B9">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P="00293320" w:rsidRDefault="00CB19B9">
            <w:pPr>
              <w:pStyle w:val="datumonderwerp"/>
            </w:pPr>
            <w:r>
              <w:fldChar w:fldCharType="begin"/>
            </w:r>
            <w:r>
              <w:instrText xml:space="preserve"> DOCPROPERTY onderwerp </w:instrText>
            </w:r>
            <w:r>
              <w:fldChar w:fldCharType="separate"/>
            </w:r>
            <w:r w:rsidR="00253CF7">
              <w:t xml:space="preserve">Voorstel van wet </w:t>
            </w:r>
            <w:r w:rsidR="00293320">
              <w:t xml:space="preserve">tot </w:t>
            </w:r>
            <w:r w:rsidRPr="00293320" w:rsidR="00293320">
              <w:t>Wijziging van de Wet rechtspositie rechterlijke ambtenaren en enige andere wetten in verband met de uitbreiding van de mogelijkheden om ten aanzien van voor het leven benoemde rechterlijke ambtenaren disciplinaire maatregelen op te leggen en tevens andere maatregelen te treffen</w:t>
            </w:r>
            <w:r w:rsidR="00293320">
              <w:t xml:space="preserve"> (</w:t>
            </w:r>
            <w:r w:rsidRPr="00293320" w:rsidR="00293320">
              <w:t>33 861</w:t>
            </w:r>
            <w:r w:rsidR="00253CF7">
              <w:t>)</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293320">
              <w:t>Staats- en bestuursrecht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E31BAE" w:rsidR="00253CF7" w:rsidP="00253CF7" w:rsidRDefault="00253CF7">
            <w:pPr>
              <w:pStyle w:val="afzendgegevens"/>
              <w:rPr>
                <w:lang w:val="de-DE"/>
              </w:rPr>
            </w:pPr>
            <w:r w:rsidRPr="00E31BAE">
              <w:rPr>
                <w:lang w:val="de-DE"/>
              </w:rPr>
              <w:t>2500 EH  Den Haag</w:t>
            </w:r>
          </w:p>
          <w:p w:rsidRPr="00E31BAE" w:rsidR="00253CF7" w:rsidP="00253CF7" w:rsidRDefault="00253CF7">
            <w:pPr>
              <w:pStyle w:val="afzendgegevens"/>
              <w:rPr>
                <w:lang w:val="de-DE"/>
              </w:rPr>
            </w:pPr>
            <w:r w:rsidRPr="00E31BAE">
              <w:rPr>
                <w:lang w:val="de-DE"/>
              </w:rPr>
              <w:t>www.rijksoverheid.nl/venj</w:t>
            </w:r>
          </w:p>
          <w:p w:rsidRPr="00E31BAE" w:rsidR="00253CF7" w:rsidP="00253CF7" w:rsidRDefault="00253CF7">
            <w:pPr>
              <w:pStyle w:val="witregel1"/>
              <w:rPr>
                <w:lang w:val="de-DE"/>
              </w:rPr>
            </w:pPr>
            <w:r w:rsidRPr="00E31BAE">
              <w:rPr>
                <w:lang w:val="de-DE"/>
              </w:rPr>
              <w:t> </w:t>
            </w:r>
          </w:p>
          <w:p w:rsidRPr="00E31BAE" w:rsidR="00253CF7" w:rsidP="00253CF7" w:rsidRDefault="00253CF7">
            <w:pPr>
              <w:pStyle w:val="witregel2"/>
              <w:rPr>
                <w:lang w:val="de-DE"/>
              </w:rPr>
            </w:pPr>
            <w:r w:rsidRPr="00E31BAE">
              <w:rPr>
                <w:lang w:val="de-DE"/>
              </w:rPr>
              <w:t> </w:t>
            </w:r>
          </w:p>
          <w:p w:rsidR="00253CF7" w:rsidP="00253CF7" w:rsidRDefault="00253CF7">
            <w:pPr>
              <w:pStyle w:val="referentiekopjes"/>
            </w:pPr>
            <w:r>
              <w:t>Ons kenmerk</w:t>
            </w:r>
          </w:p>
          <w:p w:rsidR="00253CF7" w:rsidP="00253CF7" w:rsidRDefault="003E508C">
            <w:pPr>
              <w:pStyle w:val="referentiegegevens"/>
            </w:pPr>
            <w:r>
              <w:t>520990</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ED0028">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55F586E5" wp14:anchorId="1AAF6655">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RDefault="00253CF7">
      <w:pPr>
        <w:pStyle w:val="broodtekst"/>
      </w:pPr>
      <w:bookmarkStart w:name="cursor" w:id="8"/>
      <w:bookmarkEnd w:id="8"/>
      <w:r w:rsidRPr="00E27C01">
        <w:t>Hierbij bied ik u de nota naar aanleiding van het verslag</w:t>
      </w:r>
      <w:r w:rsidRPr="00E27C01" w:rsidR="00016EA7">
        <w:t xml:space="preserve"> inzake het bovenvermelde voorstel</w:t>
      </w:r>
      <w:r w:rsidR="0000230E">
        <w:t>,</w:t>
      </w:r>
      <w:r w:rsidRPr="00E27C01" w:rsidR="00016EA7">
        <w:t xml:space="preserve"> </w:t>
      </w:r>
      <w:r w:rsidRPr="00E27C01" w:rsidR="00E31BAE">
        <w:t>alsmede een nota van wijziging</w:t>
      </w:r>
      <w:r w:rsidR="0000230E">
        <w:t>,</w:t>
      </w:r>
      <w:r w:rsidRPr="00E27C01">
        <w:t xml:space="preserve"> </w:t>
      </w:r>
      <w:r w:rsidRPr="00E27C01" w:rsidR="00016EA7">
        <w:t>aan</w:t>
      </w:r>
      <w:r w:rsidRPr="00E27C01">
        <w:t>.</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E31BAE" w:rsidRDefault="00253CF7">
                  <w:pPr>
                    <w:pStyle w:val="broodtekst"/>
                  </w:pPr>
                  <w:r>
                    <w:t>De M</w:t>
                  </w:r>
                  <w:r w:rsidR="00E31BAE">
                    <w:t>inister van Veiligheid en Justitie</w:t>
                  </w:r>
                  <w:r>
                    <w:t xml:space="preserve">, </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C86BD9" w:rsidP="00253CF7" w:rsidRDefault="00C86BD9">
                  <w:pPr>
                    <w:pStyle w:val="broodtekst-i"/>
                    <w:rPr>
                      <w:i w:val="0"/>
                    </w:rPr>
                  </w:pPr>
                </w:p>
                <w:p w:rsidRPr="004272FD" w:rsidR="00253CF7" w:rsidP="00E31BAE" w:rsidRDefault="00253CF7">
                  <w:pPr>
                    <w:pStyle w:val="broodtekst-i"/>
                    <w:rPr>
                      <w:i w:val="0"/>
                    </w:rPr>
                  </w:pPr>
                  <w:r w:rsidRPr="004272FD">
                    <w:rPr>
                      <w:i w:val="0"/>
                    </w:rPr>
                    <w:t xml:space="preserve">I.W. Opstelten </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ED0028">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KIX Barcode">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A095A" w:rsidRDefault="003A095A">
    <w:pPr>
      <w:pStyle w:val="Voettekst"/>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CB19B9">
            <w:fldChar w:fldCharType="begin"/>
          </w:r>
          <w:r w:rsidR="00CB19B9">
            <w:instrText xml:space="preserve"> NUMPAGES   \* MERGEFORMAT </w:instrText>
          </w:r>
          <w:r w:rsidR="00CB19B9">
            <w:fldChar w:fldCharType="separate"/>
          </w:r>
          <w:r w:rsidR="00ED0028">
            <w:t>1</w:t>
          </w:r>
          <w:r w:rsidR="00CB19B9">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D0028">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D0028">
            <w:rPr>
              <w:rStyle w:val="Huisstijl-GegevenCharChar"/>
            </w:rPr>
            <w:t>van</w:t>
          </w:r>
          <w:r>
            <w:rPr>
              <w:rStyle w:val="Huisstijl-GegevenCharChar"/>
            </w:rPr>
            <w:fldChar w:fldCharType="end"/>
          </w:r>
          <w:r>
            <w:t xml:space="preserve"> </w:t>
          </w:r>
          <w:r w:rsidR="00CB19B9">
            <w:fldChar w:fldCharType="begin"/>
          </w:r>
          <w:r w:rsidR="00CB19B9">
            <w:instrText xml:space="preserve"> SECTIONPAGES   \* MERGEFORMAT </w:instrText>
          </w:r>
          <w:r w:rsidR="00CB19B9">
            <w:fldChar w:fldCharType="separate"/>
          </w:r>
          <w:r w:rsidR="00253CF7">
            <w:t>1</w:t>
          </w:r>
          <w:r w:rsidR="00CB19B9">
            <w:fldChar w:fldCharType="end"/>
          </w:r>
        </w:p>
      </w:tc>
    </w:tr>
    <w:bookmarkEnd w:id="5"/>
  </w:tbl>
  <w:p w:rsidR="003A095A" w:rsidRDefault="003A095A">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CB19B9">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D0028">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253CF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D0028">
            <w:rPr>
              <w:rStyle w:val="Huisstijl-GegevenCharChar"/>
            </w:rPr>
            <w:t>van</w:t>
          </w:r>
          <w:r>
            <w:rPr>
              <w:rStyle w:val="Huisstijl-GegevenCharChar"/>
            </w:rPr>
            <w:fldChar w:fldCharType="end"/>
          </w:r>
          <w:r>
            <w:t xml:space="preserve"> </w:t>
          </w:r>
          <w:r w:rsidR="00CB19B9">
            <w:fldChar w:fldCharType="begin"/>
          </w:r>
          <w:r w:rsidR="00CB19B9">
            <w:instrText xml:space="preserve"> SECTIONPAGES   \* MERGEFORMAT </w:instrText>
          </w:r>
          <w:r w:rsidR="00CB19B9">
            <w:fldChar w:fldCharType="separate"/>
          </w:r>
          <w:r w:rsidR="00253CF7">
            <w:t>1</w:t>
          </w:r>
          <w:r w:rsidR="00CB19B9">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Koptekst"/>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C3BE24D" wp14:editId="006582D6">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ED0028" w:rsidRDefault="00487F82">
                                <w:pPr>
                                  <w:pStyle w:val="referentiegegevparagraaf"/>
                                  <w:rPr>
                                    <w:b/>
                                  </w:rPr>
                                </w:pPr>
                                <w:r>
                                  <w:rPr>
                                    <w:b/>
                                  </w:rPr>
                                  <w:fldChar w:fldCharType="begin"/>
                                </w:r>
                                <w:r w:rsidRPr="00E31BAE">
                                  <w:rPr>
                                    <w:b/>
                                  </w:rPr>
                                  <w:instrText xml:space="preserve"> DOCPROPERTY directoraatvolg</w:instrText>
                                </w:r>
                                <w:r>
                                  <w:rPr>
                                    <w:b/>
                                  </w:rPr>
                                  <w:fldChar w:fldCharType="separate"/>
                                </w:r>
                                <w:r w:rsidR="00ED0028">
                                  <w:rPr>
                                    <w:b/>
                                  </w:rPr>
                                  <w:t>Directie Wetgeving en Juridische Zaken</w:t>
                                </w:r>
                              </w:p>
                              <w:p w:rsidR="00ED0028" w:rsidRDefault="00487F82">
                                <w:pPr>
                                  <w:pStyle w:val="referentiegegevparagraaf"/>
                                  <w:rPr>
                                    <w:rStyle w:val="directieregel"/>
                                  </w:rPr>
                                </w:pPr>
                                <w:r>
                                  <w:rPr>
                                    <w:b/>
                                  </w:rPr>
                                  <w:fldChar w:fldCharType="end"/>
                                </w:r>
                                <w:r>
                                  <w:fldChar w:fldCharType="begin"/>
                                </w:r>
                                <w:r w:rsidRPr="00E31BAE">
                                  <w:instrText xml:space="preserve"> DOCPROPERTY directoraatnaamvolg </w:instrText>
                                </w:r>
                                <w:r>
                                  <w:fldChar w:fldCharType="end"/>
                                </w:r>
                                <w:r>
                                  <w:fldChar w:fldCharType="begin"/>
                                </w:r>
                                <w:r>
                                  <w:instrText xml:space="preserve"> DOCPROPERTY onderdeelvolg </w:instrText>
                                </w:r>
                                <w:r>
                                  <w:fldChar w:fldCharType="separate"/>
                                </w:r>
                                <w:r w:rsidR="00ED0028">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D0028">
                                  <w:rPr>
                                    <w:rStyle w:val="directieregel"/>
                                  </w:rPr>
                                  <w:t> </w:t>
                                </w:r>
                              </w:p>
                              <w:p w:rsidR="003A095A" w:rsidRPr="00E31BA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E31BAE">
                                  <w:rPr>
                                    <w:b/>
                                  </w:rPr>
                                  <w:instrText xml:space="preserve"> DOCPROPERTY _datum </w:instrText>
                                </w:r>
                                <w:r>
                                  <w:rPr>
                                    <w:b/>
                                  </w:rPr>
                                  <w:fldChar w:fldCharType="separate"/>
                                </w:r>
                                <w:r w:rsidR="00ED0028">
                                  <w:rPr>
                                    <w:b/>
                                  </w:rPr>
                                  <w:t>Datum</w:t>
                                </w:r>
                                <w:r>
                                  <w:rPr>
                                    <w:b/>
                                  </w:rPr>
                                  <w:fldChar w:fldCharType="end"/>
                                </w:r>
                              </w:p>
                              <w:p w:rsidR="003A095A" w:rsidRDefault="00CB19B9">
                                <w:pPr>
                                  <w:pStyle w:val="referentiegegevens"/>
                                </w:pPr>
                                <w:r>
                                  <w:fldChar w:fldCharType="begin"/>
                                </w:r>
                                <w:r>
                                  <w:instrText xml:space="preserve"> DOCPROPERTY datum </w:instrText>
                                </w:r>
                                <w:r>
                                  <w:fldChar w:fldCharType="separate"/>
                                </w:r>
                                <w:r w:rsidR="00ED0028">
                                  <w:t>18 april 2013</w:t>
                                </w:r>
                                <w:r>
                                  <w:fldChar w:fldCharType="end"/>
                                </w:r>
                              </w:p>
                              <w:p w:rsidR="003A095A" w:rsidRDefault="003A095A">
                                <w:pPr>
                                  <w:pStyle w:val="witregel1"/>
                                </w:pPr>
                              </w:p>
                              <w:p w:rsidR="00ED0028" w:rsidRDefault="00487F82">
                                <w:pPr>
                                  <w:pStyle w:val="referentiegegevens"/>
                                  <w:rPr>
                                    <w:b/>
                                  </w:rPr>
                                </w:pPr>
                                <w:r>
                                  <w:rPr>
                                    <w:b/>
                                  </w:rPr>
                                  <w:fldChar w:fldCharType="begin"/>
                                </w:r>
                                <w:r>
                                  <w:rPr>
                                    <w:b/>
                                  </w:rPr>
                                  <w:instrText xml:space="preserve"> DOCPROPERTY _onskenmerk </w:instrText>
                                </w:r>
                                <w:r>
                                  <w:rPr>
                                    <w:b/>
                                  </w:rPr>
                                  <w:fldChar w:fldCharType="separate"/>
                                </w:r>
                                <w:r w:rsidR="00ED0028">
                                  <w:rPr>
                                    <w:b/>
                                  </w:rPr>
                                  <w:t>Ons kenmerk</w:t>
                                </w:r>
                              </w:p>
                              <w:p w:rsidR="003A095A" w:rsidRDefault="00487F82">
                                <w:pPr>
                                  <w:pStyle w:val="referentiegegevens"/>
                                  <w:rPr>
                                    <w:b/>
                                    <w:bCs/>
                                  </w:rPr>
                                </w:pPr>
                                <w:r>
                                  <w:rPr>
                                    <w:b/>
                                  </w:rPr>
                                  <w:fldChar w:fldCharType="end"/>
                                </w:r>
                                <w:r w:rsidR="00CB19B9">
                                  <w:fldChar w:fldCharType="begin"/>
                                </w:r>
                                <w:r w:rsidR="00CB19B9">
                                  <w:instrText xml:space="preserve"> DOCPROPERTY onskenmerk </w:instrText>
                                </w:r>
                                <w:r w:rsidR="00CB19B9">
                                  <w:fldChar w:fldCharType="separate"/>
                                </w:r>
                                <w:r w:rsidR="00ED0028">
                                  <w:t>ALTIJD INVULLEN</w:t>
                                </w:r>
                                <w:r w:rsidR="00CB19B9">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ED0028" w:rsidRDefault="00487F82">
                          <w:pPr>
                            <w:pStyle w:val="referentiegegevparagraaf"/>
                            <w:rPr>
                              <w:b/>
                            </w:rPr>
                          </w:pPr>
                          <w:r>
                            <w:rPr>
                              <w:b/>
                            </w:rPr>
                            <w:fldChar w:fldCharType="begin"/>
                          </w:r>
                          <w:r w:rsidRPr="00E31BAE">
                            <w:rPr>
                              <w:b/>
                            </w:rPr>
                            <w:instrText xml:space="preserve"> DOCPROPERTY directoraatvolg</w:instrText>
                          </w:r>
                          <w:r>
                            <w:rPr>
                              <w:b/>
                            </w:rPr>
                            <w:fldChar w:fldCharType="separate"/>
                          </w:r>
                          <w:r w:rsidR="00ED0028">
                            <w:rPr>
                              <w:b/>
                            </w:rPr>
                            <w:t>Directie Wetgeving en Juridische Zaken</w:t>
                          </w:r>
                        </w:p>
                        <w:p w:rsidR="00ED0028" w:rsidRDefault="00487F82">
                          <w:pPr>
                            <w:pStyle w:val="referentiegegevparagraaf"/>
                            <w:rPr>
                              <w:rStyle w:val="directieregel"/>
                            </w:rPr>
                          </w:pPr>
                          <w:r>
                            <w:rPr>
                              <w:b/>
                            </w:rPr>
                            <w:fldChar w:fldCharType="end"/>
                          </w:r>
                          <w:r>
                            <w:fldChar w:fldCharType="begin"/>
                          </w:r>
                          <w:r w:rsidRPr="00E31BAE">
                            <w:instrText xml:space="preserve"> DOCPROPERTY directoraatnaamvolg </w:instrText>
                          </w:r>
                          <w:r>
                            <w:fldChar w:fldCharType="end"/>
                          </w:r>
                          <w:r>
                            <w:fldChar w:fldCharType="begin"/>
                          </w:r>
                          <w:r>
                            <w:instrText xml:space="preserve"> DOCPROPERTY onderdeelvolg </w:instrText>
                          </w:r>
                          <w:r>
                            <w:fldChar w:fldCharType="separate"/>
                          </w:r>
                          <w:r w:rsidR="00ED0028">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D0028">
                            <w:rPr>
                              <w:rStyle w:val="directieregel"/>
                            </w:rPr>
                            <w:t> </w:t>
                          </w:r>
                        </w:p>
                        <w:p w:rsidR="003A095A" w:rsidRPr="00E31BAE"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E31BAE">
                            <w:rPr>
                              <w:b/>
                            </w:rPr>
                            <w:instrText xml:space="preserve"> DOCPROPERTY _datum </w:instrText>
                          </w:r>
                          <w:r>
                            <w:rPr>
                              <w:b/>
                            </w:rPr>
                            <w:fldChar w:fldCharType="separate"/>
                          </w:r>
                          <w:r w:rsidR="00ED0028">
                            <w:rPr>
                              <w:b/>
                            </w:rPr>
                            <w:t>Datum</w:t>
                          </w:r>
                          <w:r>
                            <w:rPr>
                              <w:b/>
                            </w:rPr>
                            <w:fldChar w:fldCharType="end"/>
                          </w:r>
                        </w:p>
                        <w:p w:rsidR="003A095A" w:rsidRDefault="00CB19B9">
                          <w:pPr>
                            <w:pStyle w:val="referentiegegevens"/>
                          </w:pPr>
                          <w:r>
                            <w:fldChar w:fldCharType="begin"/>
                          </w:r>
                          <w:r>
                            <w:instrText xml:space="preserve"> DOCPROPERTY datum </w:instrText>
                          </w:r>
                          <w:r>
                            <w:fldChar w:fldCharType="separate"/>
                          </w:r>
                          <w:r w:rsidR="00ED0028">
                            <w:t>18 april 2013</w:t>
                          </w:r>
                          <w:r>
                            <w:fldChar w:fldCharType="end"/>
                          </w:r>
                        </w:p>
                        <w:p w:rsidR="003A095A" w:rsidRDefault="003A095A">
                          <w:pPr>
                            <w:pStyle w:val="witregel1"/>
                          </w:pPr>
                        </w:p>
                        <w:p w:rsidR="00ED0028" w:rsidRDefault="00487F82">
                          <w:pPr>
                            <w:pStyle w:val="referentiegegevens"/>
                            <w:rPr>
                              <w:b/>
                            </w:rPr>
                          </w:pPr>
                          <w:r>
                            <w:rPr>
                              <w:b/>
                            </w:rPr>
                            <w:fldChar w:fldCharType="begin"/>
                          </w:r>
                          <w:r>
                            <w:rPr>
                              <w:b/>
                            </w:rPr>
                            <w:instrText xml:space="preserve"> DOCPROPERTY _onskenmerk </w:instrText>
                          </w:r>
                          <w:r>
                            <w:rPr>
                              <w:b/>
                            </w:rPr>
                            <w:fldChar w:fldCharType="separate"/>
                          </w:r>
                          <w:r w:rsidR="00ED0028">
                            <w:rPr>
                              <w:b/>
                            </w:rPr>
                            <w:t>Ons kenmerk</w:t>
                          </w:r>
                        </w:p>
                        <w:p w:rsidR="003A095A" w:rsidRDefault="00487F82">
                          <w:pPr>
                            <w:pStyle w:val="referentiegegevens"/>
                            <w:rPr>
                              <w:b/>
                              <w:bCs/>
                            </w:rPr>
                          </w:pPr>
                          <w:r>
                            <w:rPr>
                              <w:b/>
                            </w:rPr>
                            <w:fldChar w:fldCharType="end"/>
                          </w:r>
                          <w:r w:rsidR="00CB19B9">
                            <w:fldChar w:fldCharType="begin"/>
                          </w:r>
                          <w:r w:rsidR="00CB19B9">
                            <w:instrText xml:space="preserve"> DOCPROPERTY onskenmerk </w:instrText>
                          </w:r>
                          <w:r w:rsidR="00CB19B9">
                            <w:fldChar w:fldCharType="separate"/>
                          </w:r>
                          <w:r w:rsidR="00ED0028">
                            <w:t>ALTIJD INVULLEN</w:t>
                          </w:r>
                          <w:r w:rsidR="00CB19B9">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158FD92" wp14:editId="5E049BDC">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Koptekst"/>
      <w:rPr>
        <w:color w:val="FFFFFF"/>
      </w:rPr>
    </w:pPr>
    <w:bookmarkStart w:id="6" w:name="bmpagina"/>
    <w:r>
      <w:rPr>
        <w:noProof/>
        <w:sz w:val="20"/>
      </w:rPr>
      <w:drawing>
        <wp:anchor distT="0" distB="0" distL="114300" distR="114300" simplePos="0" relativeHeight="251659264" behindDoc="1" locked="1" layoutInCell="1" allowOverlap="1" wp14:anchorId="60DB9711" wp14:editId="633F589E">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10377F64" wp14:editId="3C1ED893">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CB19B9">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969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0230E"/>
    <w:rsid w:val="00016EA7"/>
    <w:rsid w:val="000B13EC"/>
    <w:rsid w:val="001018FA"/>
    <w:rsid w:val="00253CF7"/>
    <w:rsid w:val="00274781"/>
    <w:rsid w:val="0028593D"/>
    <w:rsid w:val="00293320"/>
    <w:rsid w:val="002F100C"/>
    <w:rsid w:val="003A095A"/>
    <w:rsid w:val="003E508C"/>
    <w:rsid w:val="004272FD"/>
    <w:rsid w:val="00487F82"/>
    <w:rsid w:val="008910D0"/>
    <w:rsid w:val="00B76783"/>
    <w:rsid w:val="00C86BD9"/>
    <w:rsid w:val="00CB19B9"/>
    <w:rsid w:val="00CD4180"/>
    <w:rsid w:val="00D671CD"/>
    <w:rsid w:val="00E27C01"/>
    <w:rsid w:val="00E30ED1"/>
    <w:rsid w:val="00E31BAE"/>
    <w:rsid w:val="00ED0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tabs>
        <w:tab w:val="left" w:pos="227"/>
        <w:tab w:val="left" w:pos="454"/>
        <w:tab w:val="left" w:pos="680"/>
      </w:tabs>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character" w:styleId="GevolgdeHyperlink">
    <w:name w:val="FollowedHyperlink"/>
    <w:basedOn w:val="Standaardalinea-lettertype"/>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jstopsomteken">
    <w:name w:val="List Bullet"/>
    <w:basedOn w:val="broodtekst"/>
    <w:semiHidden/>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Standaardalinea-lettertype"/>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jstopsomteken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Bijschrift">
    <w:name w:val="caption"/>
    <w:basedOn w:val="Standaard"/>
    <w:next w:val="Standaard"/>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inanummer">
    <w:name w:val="page number"/>
    <w:basedOn w:val="Standaardalinea-lettertype"/>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Standaardalinea-lettertype"/>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0">
    <w:name w:val="kop2"/>
    <w:basedOn w:val="Standaard"/>
  </w:style>
  <w:style w:type="paragraph" w:customStyle="1" w:styleId="kop30">
    <w:name w:val="kop3"/>
    <w:basedOn w:val="Standaard"/>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Standaardalinea-lettertype"/>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487F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agesa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202</ap:Words>
  <ap:Characters>1111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2014-05-27T11:37:00.0000000Z</lastPrinted>
  <dcterms:created xsi:type="dcterms:W3CDTF">2014-05-28T11:14:00.0000000Z</dcterms:created>
  <dcterms:modified xsi:type="dcterms:W3CDTF">2014-05-28T11:14:00.0000000Z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0x0101000207CF2672297F4E831A24B2C99EAD56</vt:lpwstr>
  </property>
</Properties>
</file>