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765E50"/>
        <w:p w:rsidR="00241BB9" w:rsidRDefault="00943280">
          <w:pPr>
            <w:spacing w:line="240" w:lineRule="auto"/>
          </w:pPr>
        </w:p>
      </w:sdtContent>
    </w:sdt>
    <w:p w:rsidR="00CD5856" w:rsidRDefault="00765E50">
      <w:pPr>
        <w:spacing w:line="240" w:lineRule="auto"/>
      </w:pPr>
    </w:p>
    <w:p w:rsidR="00CD5856" w:rsidRDefault="00765E50"/>
    <w:p w:rsidR="00CD5856" w:rsidRDefault="00765E50"/>
    <w:p w:rsidR="00CD5856" w:rsidRDefault="00765E50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CF20D4">
      <w:pPr>
        <w:pStyle w:val="Huisstijl-Aanhef"/>
      </w:pPr>
      <w:r>
        <w:t>Geachte voorzitter,</w:t>
      </w:r>
    </w:p>
    <w:p w:rsidR="008D59C5" w:rsidP="008D59C5" w:rsidRDefault="00CF20D4">
      <w:r>
        <w:t xml:space="preserve">De leden van de Tweede Kamer hebben vragen gesteld over de eerste suppletoire begroting 2017 van het ministerie van VWS. </w:t>
      </w:r>
    </w:p>
    <w:p w:rsidR="009E20BC" w:rsidP="008D59C5" w:rsidRDefault="00765E50"/>
    <w:p w:rsidRPr="008D59C5" w:rsidR="009E20BC" w:rsidP="008D59C5" w:rsidRDefault="00CF20D4">
      <w:r>
        <w:t>Mede namens de staatssecretaris van VWS, bied ik u de antwoorden op de vragen hierbij aan.</w:t>
      </w:r>
    </w:p>
    <w:p w:rsidR="00CD5856" w:rsidRDefault="00CF20D4">
      <w:pPr>
        <w:pStyle w:val="Huisstijl-Slotzin"/>
      </w:pPr>
      <w:r w:rsidRPr="009A31BF">
        <w:t>Hoogachtend,</w:t>
      </w:r>
    </w:p>
    <w:p w:rsidRPr="00CF20D4" w:rsidR="00CF20D4" w:rsidP="00CF20D4" w:rsidRDefault="00CF20D4">
      <w:pPr>
        <w:pStyle w:val="Huisstijl-Ondertekening"/>
      </w:pPr>
    </w:p>
    <w:p w:rsidR="00CF20D4" w:rsidP="00113778" w:rsidRDefault="00CF20D4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</w:p>
    <w:p w:rsidR="00050D5B" w:rsidP="00113778" w:rsidRDefault="00CF20D4">
      <w:pPr>
        <w:pStyle w:val="Huisstijl-Ondertekening"/>
      </w:pPr>
      <w:r>
        <w:br/>
        <w:t>mw. drs. E.I. Schippers</w:t>
      </w:r>
    </w:p>
    <w:p w:rsidRPr="009A31BF" w:rsidR="00CD5856" w:rsidRDefault="00765E50">
      <w:pPr>
        <w:pStyle w:val="Huisstijl-Ondertekeningvervolg"/>
        <w:rPr>
          <w:i w:val="0"/>
        </w:rPr>
      </w:pPr>
    </w:p>
    <w:p w:rsidRPr="009A31BF" w:rsidR="00CD5856" w:rsidRDefault="00765E50">
      <w:pPr>
        <w:pStyle w:val="Huisstijl-Ondertekeningvervolg"/>
        <w:rPr>
          <w:i w:val="0"/>
        </w:rPr>
      </w:pPr>
    </w:p>
    <w:p w:rsidRPr="009A31BF" w:rsidR="00CD5856" w:rsidRDefault="00765E50">
      <w:pPr>
        <w:pStyle w:val="Huisstijl-Ondertekeningvervolg"/>
        <w:rPr>
          <w:i w:val="0"/>
        </w:rPr>
      </w:pPr>
    </w:p>
    <w:p w:rsidRPr="009A31BF" w:rsidR="00CD5856" w:rsidRDefault="00765E50">
      <w:pPr>
        <w:pStyle w:val="Huisstijl-Ondertekeningvervolg"/>
        <w:rPr>
          <w:i w:val="0"/>
        </w:rPr>
      </w:pP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C2" w:rsidRDefault="005E4EC2" w:rsidP="005E4EC2">
      <w:pPr>
        <w:spacing w:line="240" w:lineRule="auto"/>
      </w:pPr>
      <w:r>
        <w:separator/>
      </w:r>
    </w:p>
  </w:endnote>
  <w:endnote w:type="continuationSeparator" w:id="0">
    <w:p w:rsidR="005E4EC2" w:rsidRDefault="005E4EC2" w:rsidP="005E4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4D" w:rsidRDefault="00D8794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</w:rPr>
      <w:id w:val="25608282"/>
      <w:docPartObj>
        <w:docPartGallery w:val="Page Numbers (Bottom of Page)"/>
        <w:docPartUnique/>
      </w:docPartObj>
    </w:sdtPr>
    <w:sdtContent>
      <w:p w:rsidR="00CF20D4" w:rsidRPr="00CF20D4" w:rsidRDefault="00CF20D4">
        <w:pPr>
          <w:pStyle w:val="Voettekst"/>
          <w:jc w:val="right"/>
          <w:rPr>
            <w:sz w:val="14"/>
          </w:rPr>
        </w:pPr>
        <w:r w:rsidRPr="00CF20D4">
          <w:rPr>
            <w:sz w:val="14"/>
          </w:rPr>
          <w:t>Pagina 1 van 1</w:t>
        </w:r>
      </w:p>
    </w:sdtContent>
  </w:sdt>
  <w:p w:rsidR="00CF20D4" w:rsidRPr="00CF20D4" w:rsidRDefault="00CF20D4">
    <w:pPr>
      <w:pStyle w:val="Voettekst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4D" w:rsidRDefault="00D8794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C2" w:rsidRDefault="005E4EC2" w:rsidP="005E4EC2">
      <w:pPr>
        <w:spacing w:line="240" w:lineRule="auto"/>
      </w:pPr>
      <w:r>
        <w:separator/>
      </w:r>
    </w:p>
  </w:footnote>
  <w:footnote w:type="continuationSeparator" w:id="0">
    <w:p w:rsidR="005E4EC2" w:rsidRDefault="005E4EC2" w:rsidP="005E4E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4D" w:rsidRDefault="00D8794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CF20D4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4328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F20D4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CF20D4">
                <w:pPr>
                  <w:pStyle w:val="Huisstijl-Afzendgegevens"/>
                </w:pPr>
                <w:r w:rsidRPr="008D59C5">
                  <w:t>Parnassusplein 5</w:t>
                </w:r>
              </w:p>
              <w:p w:rsidR="00CD5856" w:rsidRDefault="00CF20D4">
                <w:pPr>
                  <w:pStyle w:val="Huisstijl-Afzendgegevens"/>
                </w:pPr>
                <w:r w:rsidRPr="008D59C5">
                  <w:t>2511 VX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CF20D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F20D4">
                <w:pPr>
                  <w:pStyle w:val="Huisstijl-ReferentiegegevenskopW2"/>
                  <w:rPr>
                    <w:b w:val="0"/>
                  </w:rPr>
                </w:pPr>
                <w:r w:rsidRPr="008D59C5">
                  <w:t>Kenmerk</w:t>
                </w:r>
                <w:r>
                  <w:br/>
                </w:r>
                <w:r w:rsidRPr="00CF20D4">
                  <w:rPr>
                    <w:b w:val="0"/>
                  </w:rPr>
                  <w:t>1152556-165327-FEZ</w:t>
                </w:r>
              </w:p>
              <w:p w:rsidR="00CF20D4" w:rsidRPr="00CF20D4" w:rsidRDefault="00CF20D4" w:rsidP="00CF20D4">
                <w:pPr>
                  <w:pStyle w:val="Huisstijl-Referentiegegevens"/>
                </w:pPr>
              </w:p>
              <w:p w:rsidR="00CD5856" w:rsidRDefault="00CF20D4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F20D4" w:rsidRDefault="00CF20D4" w:rsidP="00CF20D4">
                <w:pPr>
                  <w:pStyle w:val="Huisstijl-Referentiegegevens"/>
                </w:pPr>
                <w:r>
                  <w:t>1</w:t>
                </w:r>
              </w:p>
              <w:p w:rsidR="00CF20D4" w:rsidRPr="00CF20D4" w:rsidRDefault="00CF20D4" w:rsidP="00CF20D4">
                <w:pPr>
                  <w:pStyle w:val="Huisstijl-Referentiegegevens"/>
                </w:pPr>
              </w:p>
              <w:p w:rsidR="00CD5856" w:rsidRDefault="00CF20D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765E50"/>
            </w:txbxContent>
          </v:textbox>
          <w10:wrap anchorx="page" anchory="page"/>
        </v:shape>
      </w:pict>
    </w:r>
    <w:r w:rsidR="00943280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F20D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D8794D">
                  <w:t xml:space="preserve"> 22 juni 2017</w:t>
                </w:r>
                <w:r>
                  <w:tab/>
                </w:r>
              </w:p>
              <w:p w:rsidR="00CD5856" w:rsidRDefault="00CF20D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 Beantwoording schriftelijke Kamervragen bij de eerste suppletoire begroting van VWS</w:t>
                </w:r>
                <w:r>
                  <w:tab/>
                </w:r>
              </w:p>
              <w:p w:rsidR="00CD5856" w:rsidRDefault="00765E5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43280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65E5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43280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F20D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943280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F20D4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4D" w:rsidRDefault="00D8794D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4328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B76A83" w:rsidRDefault="00765E5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F20D4">
                <w:pPr>
                  <w:pStyle w:val="Huisstijl-Paginanummer"/>
                </w:pPr>
                <w:r>
                  <w:t xml:space="preserve">Pagina </w:t>
                </w:r>
                <w:r w:rsidR="00943280">
                  <w:fldChar w:fldCharType="begin"/>
                </w:r>
                <w:r>
                  <w:instrText xml:space="preserve"> PAGE    \* MERGEFORMAT </w:instrText>
                </w:r>
                <w:r w:rsidR="00943280">
                  <w:fldChar w:fldCharType="separate"/>
                </w:r>
                <w:r>
                  <w:rPr>
                    <w:noProof/>
                  </w:rPr>
                  <w:t>0</w:t>
                </w:r>
                <w:r w:rsidR="0094328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765E50"/>
              <w:p w:rsidR="00CD5856" w:rsidRDefault="00765E50">
                <w:pPr>
                  <w:pStyle w:val="Huisstijl-Paginanummer"/>
                </w:pPr>
              </w:p>
              <w:p w:rsidR="00CD5856" w:rsidRDefault="00765E5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4328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F20D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6636049"/>
                    <w:dataBinding w:prefixMappings="xmlns:dg='http://docgen.org/date' " w:xpath="/dg:DocgenData[1]/dg:Date[1]" w:storeItemID="{372294C3-194C-43B1-9294-DC2F5239CBB1}"/>
                    <w:date w:fullDate="2015-06-10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10 juni 2015</w:t>
                    </w:r>
                  </w:sdtContent>
                </w:sdt>
              </w:p>
              <w:p w:rsidR="00CD5856" w:rsidRDefault="00CF20D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765E5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CF20D4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F20D4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F20D4">
                <w:pPr>
                  <w:pStyle w:val="Huisstijl-Afzendgegevens"/>
                </w:pPr>
                <w:r w:rsidRPr="008D59C5">
                  <w:t>Parnassusplein 5</w:t>
                </w:r>
              </w:p>
              <w:p w:rsidR="00CD5856" w:rsidRDefault="00CF20D4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CF20D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F20D4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CF20D4">
                <w:pPr>
                  <w:pStyle w:val="Huisstijl-Afzendgegevens"/>
                </w:pPr>
                <w:r w:rsidRPr="008D59C5">
                  <w:t>ir. D. Swart</w:t>
                </w:r>
              </w:p>
              <w:p w:rsidR="00CD5856" w:rsidRDefault="00CF20D4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8D59C5">
                  <w:t>070-3407076</w:t>
                </w:r>
              </w:p>
              <w:p w:rsidR="00CD5856" w:rsidRDefault="00CF20D4">
                <w:pPr>
                  <w:pStyle w:val="Huisstijl-Afzendgegevens"/>
                </w:pPr>
                <w:r w:rsidRPr="008D59C5">
                  <w:t>d.swart@minvws.nl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F20D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F20D4">
                <w:pPr>
                  <w:pStyle w:val="Huisstijl-Paginanummer"/>
                </w:pPr>
                <w:r>
                  <w:t xml:space="preserve">Pagina </w:t>
                </w:r>
                <w:r w:rsidR="00943280">
                  <w:fldChar w:fldCharType="begin"/>
                </w:r>
                <w:r>
                  <w:instrText xml:space="preserve"> PAGE    \* MERGEFORMAT </w:instrText>
                </w:r>
                <w:r w:rsidR="00943280">
                  <w:fldChar w:fldCharType="separate"/>
                </w:r>
                <w:r>
                  <w:rPr>
                    <w:noProof/>
                  </w:rPr>
                  <w:t>0</w:t>
                </w:r>
                <w:r w:rsidR="0094328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65E5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F20D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7D7ECF3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DA408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6F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E3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0F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4E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9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42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AC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E4EC2"/>
    <w:rsid w:val="005E4EC2"/>
    <w:rsid w:val="00765E50"/>
    <w:rsid w:val="00943280"/>
    <w:rsid w:val="00CF20D4"/>
    <w:rsid w:val="00D8794D"/>
    <w:rsid w:val="00EB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D\AppData\Local\Microsoft\Windows\Temporary%20Internet%20Files\Content.IE5\NFPB0CFQ\Tijdelijk_bestand_Brief_Aan_Parle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288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2017-06-22T13:46:00.0000000Z</lastPrinted>
  <dcterms:created xsi:type="dcterms:W3CDTF">2017-06-22T13:58:00.0000000Z</dcterms:created>
  <dcterms:modified xsi:type="dcterms:W3CDTF">2017-06-22T13:58:00.0000000Z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0x0101001A2843907B85C44DAB2B621CC1EF789F</vt:lpwstr>
  </property>
</Properties>
</file>