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EE2A9D" w:rsidP="00EE2A9D" w:rsidRDefault="000372CD"/>
        <w:p w:rsidR="00241BB9" w:rsidRDefault="00943BD3">
          <w:pPr>
            <w:spacing w:line="240" w:lineRule="auto"/>
          </w:pPr>
        </w:p>
      </w:sdtContent>
    </w:sdt>
    <w:p w:rsidR="00CD5856" w:rsidRDefault="000372CD">
      <w:pPr>
        <w:spacing w:line="240" w:lineRule="auto"/>
      </w:pPr>
    </w:p>
    <w:p w:rsidR="00CD5856" w:rsidRDefault="000372CD">
      <w:bookmarkStart w:name="_GoBack" w:id="0"/>
      <w:bookmarkEnd w:id="0"/>
    </w:p>
    <w:p w:rsidR="00CD5856" w:rsidRDefault="000372CD"/>
    <w:p w:rsidR="00CD5856" w:rsidRDefault="000372CD">
      <w:pPr>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D5856" w:rsidRDefault="000372CD">
      <w:pPr>
        <w:pStyle w:val="Huisstijl-Aanhef"/>
      </w:pPr>
      <w:r>
        <w:lastRenderedPageBreak/>
        <w:t xml:space="preserve">Geachte </w:t>
      </w:r>
      <w:r>
        <w:t>voorzitter,</w:t>
      </w:r>
    </w:p>
    <w:p w:rsidRPr="008D59C5" w:rsidR="008D59C5" w:rsidP="008D59C5" w:rsidRDefault="000372CD">
      <w:r>
        <w:t xml:space="preserve">Hierbij bied ik u aan een nota van wijziging inzake het bovenvermelde voorstel van wet en het nader rapport inzake deze nota van wijziging. De nota van wijziging regelt dat het </w:t>
      </w:r>
      <w:proofErr w:type="spellStart"/>
      <w:r>
        <w:t>driejaarscriterium</w:t>
      </w:r>
      <w:proofErr w:type="spellEnd"/>
      <w:r>
        <w:t xml:space="preserve"> in de Wet langdurige zorg op termijn zal vervall</w:t>
      </w:r>
      <w:r>
        <w:t xml:space="preserve">en. Het voornemen om het </w:t>
      </w:r>
      <w:proofErr w:type="spellStart"/>
      <w:r>
        <w:t>driejaarscriterium</w:t>
      </w:r>
      <w:proofErr w:type="spellEnd"/>
      <w:r>
        <w:t xml:space="preserve"> te laten vervallen was in de memorie van toelichting van het bovenvermelde voorstel van wet al aangekondigd. </w:t>
      </w:r>
    </w:p>
    <w:p w:rsidRPr="009A31BF" w:rsidR="00CD5856" w:rsidRDefault="000372CD">
      <w:pPr>
        <w:pStyle w:val="Huisstijl-Slotzin"/>
      </w:pPr>
      <w:r>
        <w:t>Hoogachtend,</w:t>
      </w:r>
    </w:p>
    <w:p w:rsidRPr="009A31BF" w:rsidR="00CD5856" w:rsidRDefault="000372CD">
      <w:pPr>
        <w:pStyle w:val="Huisstijl-Ondertekeningvervolg"/>
        <w:rPr>
          <w:i w:val="0"/>
        </w:rPr>
      </w:pPr>
    </w:p>
    <w:p w:rsidRPr="00D82490" w:rsidR="00297795" w:rsidP="00297795" w:rsidRDefault="00943BD3">
      <w:pPr>
        <w:pStyle w:val="Huisstijl-Ondertekeningvervolg"/>
        <w:rPr>
          <w:i w:val="0"/>
        </w:rPr>
      </w:pPr>
      <w:r>
        <w:rPr>
          <w:i w:val="0"/>
        </w:rPr>
        <w:fldChar w:fldCharType="begin"/>
      </w:r>
      <w:r w:rsidR="000372CD">
        <w:rPr>
          <w:i w:val="0"/>
        </w:rPr>
        <w:instrText xml:space="preserve"> </w:instrText>
      </w:r>
      <w:r w:rsidRPr="00D82490" w:rsidR="000372CD">
        <w:rPr>
          <w:i w:val="0"/>
        </w:rPr>
        <w:instrText xml:space="preserve">IF </w:instrText>
      </w:r>
      <w:fldSimple w:instr=" DOCPROPERTY  BewindspersoonVWS  \* MERGEFORMAT ">
        <w:r w:rsidR="000372CD">
          <w:rPr>
            <w:i w:val="0"/>
          </w:rPr>
          <w:instrText>Staatssecretaris</w:instrText>
        </w:r>
        <w:r w:rsidR="000372CD">
          <w:instrText xml:space="preserve"> van Volksgezondheid</w:instrText>
        </w:r>
        <w:r w:rsidR="000372CD">
          <w:instrText>, Welzijn en Sport</w:instrText>
        </w:r>
      </w:fldSimple>
      <w:r w:rsidRPr="00D82490" w:rsidR="000372CD">
        <w:rPr>
          <w:i w:val="0"/>
        </w:rPr>
        <w:instrText>="Staatssecretaris van Volksgezondheid, Welzijn en Sport" "de staatssecretaris van Volksgezondheid,</w:instrText>
      </w:r>
    </w:p>
    <w:p w:rsidRPr="00D82490" w:rsidR="00297795" w:rsidP="00297795" w:rsidRDefault="000372CD">
      <w:pPr>
        <w:pStyle w:val="Huisstijl-Ondertekeningvervolg"/>
        <w:rPr>
          <w:i w:val="0"/>
        </w:rPr>
      </w:pPr>
      <w:r w:rsidRPr="00D82490">
        <w:rPr>
          <w:i w:val="0"/>
        </w:rPr>
        <w:instrText>Welzijn en Sport,"</w:instrText>
      </w:r>
      <w:r>
        <w:rPr>
          <w:i w:val="0"/>
        </w:rPr>
        <w:instrText xml:space="preserve"> </w:instrText>
      </w:r>
      <w:r w:rsidR="00943BD3">
        <w:rPr>
          <w:i w:val="0"/>
        </w:rPr>
        <w:fldChar w:fldCharType="separate"/>
      </w:r>
      <w:r w:rsidRPr="00D82490">
        <w:rPr>
          <w:i w:val="0"/>
        </w:rPr>
        <w:t>de staatssecretaris van Volksgezondheid,</w:t>
      </w:r>
    </w:p>
    <w:p w:rsidR="00943BD3" w:rsidP="00297795" w:rsidRDefault="000372CD">
      <w:pPr>
        <w:pStyle w:val="Huisstijl-Ondertekeningvervolg"/>
        <w:rPr>
          <w:i w:val="0"/>
        </w:rPr>
      </w:pPr>
      <w:r w:rsidRPr="00D82490">
        <w:rPr>
          <w:i w:val="0"/>
        </w:rPr>
        <w:t>Welzijn en Sport,</w:t>
      </w:r>
      <w:r w:rsidR="00943BD3">
        <w:rPr>
          <w:i w:val="0"/>
        </w:rPr>
        <w:fldChar w:fldCharType="end"/>
      </w:r>
      <w:r w:rsidR="00943BD3">
        <w:rPr>
          <w:i w:val="0"/>
        </w:rPr>
        <w:fldChar w:fldCharType="begin"/>
      </w:r>
      <w:r>
        <w:rPr>
          <w:i w:val="0"/>
        </w:rPr>
        <w:instrText xml:space="preserve"> </w:instrText>
      </w:r>
      <w:r w:rsidRPr="00D82490">
        <w:rPr>
          <w:i w:val="0"/>
        </w:rPr>
        <w:instrText xml:space="preserve">IF </w:instrText>
      </w:r>
      <w:fldSimple w:instr=" DOCPROPERTY  BewindspersoonVWS  \* MERGEFORMAT ">
        <w:r>
          <w:rPr>
            <w:i w:val="0"/>
          </w:rPr>
          <w:instrText>Staatssecretaris</w:instrText>
        </w:r>
        <w:r>
          <w:instrText xml:space="preserve"> van Volksgezondheid, Welzijn en Sport</w:instrText>
        </w:r>
      </w:fldSimple>
      <w:r w:rsidRPr="00D82490">
        <w:rPr>
          <w:i w:val="0"/>
        </w:rPr>
        <w:instrText>="Minister van Volksgezondheid, Welzijn en Sport" "de minister van Volksgezondheid,</w:instrText>
      </w:r>
    </w:p>
    <w:p w:rsidR="00297795" w:rsidP="00297795" w:rsidRDefault="000372CD">
      <w:pPr>
        <w:pStyle w:val="Huisstijl-Ondertekeningvervolg"/>
        <w:rPr>
          <w:i w:val="0"/>
        </w:rPr>
      </w:pPr>
      <w:r w:rsidRPr="00D82490">
        <w:rPr>
          <w:i w:val="0"/>
        </w:rPr>
        <w:instrText>Welzijn en Sport,"</w:instrText>
      </w:r>
      <w:r>
        <w:rPr>
          <w:i w:val="0"/>
        </w:rPr>
        <w:instrText xml:space="preserve"> </w:instrText>
      </w:r>
      <w:r w:rsidR="00943BD3">
        <w:rPr>
          <w:i w:val="0"/>
        </w:rPr>
        <w:fldChar w:fldCharType="end"/>
      </w:r>
      <w:r w:rsidR="00943BD3">
        <w:rPr>
          <w:i w:val="0"/>
        </w:rPr>
        <w:fldChar w:fldCharType="begin"/>
      </w:r>
      <w:r>
        <w:rPr>
          <w:i w:val="0"/>
        </w:rPr>
        <w:instrText xml:space="preserve"> </w:instrText>
      </w:r>
      <w:r w:rsidRPr="00D82490">
        <w:rPr>
          <w:i w:val="0"/>
        </w:rPr>
        <w:instrText xml:space="preserve">IF </w:instrText>
      </w:r>
      <w:fldSimple w:instr=" DOCPROPERTY  BewindspersoonVWS  \* MERGEFORMAT ">
        <w:r>
          <w:rPr>
            <w:i w:val="0"/>
          </w:rPr>
          <w:instrText>Staatssecretaris</w:instrText>
        </w:r>
        <w:r>
          <w:instrText xml:space="preserve"> van Volksgezondheid, Welz</w:instrText>
        </w:r>
        <w:r>
          <w:instrText>ijn en Sport</w:instrText>
        </w:r>
      </w:fldSimple>
      <w:r w:rsidRPr="00D82490">
        <w:rPr>
          <w:i w:val="0"/>
        </w:rPr>
        <w:instrText>="</w:instrText>
      </w:r>
      <w:r w:rsidRPr="00A907B9">
        <w:rPr>
          <w:i w:val="0"/>
        </w:rPr>
        <w:instrText>Minister voor Medische Zorg en Sport" "de minister voor Medische Zorg</w:instrText>
      </w:r>
    </w:p>
    <w:p w:rsidRPr="00BD75C1" w:rsidR="00CD5856" w:rsidP="00297795" w:rsidRDefault="000372CD">
      <w:pPr>
        <w:pStyle w:val="Huisstijl-Ondertekeningvervolg"/>
        <w:rPr>
          <w:i w:val="0"/>
        </w:rPr>
      </w:pPr>
      <w:r w:rsidRPr="00A907B9">
        <w:rPr>
          <w:i w:val="0"/>
        </w:rPr>
        <w:instrText>en Sport,</w:instrText>
      </w:r>
      <w:r w:rsidRPr="00D82490">
        <w:rPr>
          <w:i w:val="0"/>
        </w:rPr>
        <w:instrText>"</w:instrText>
      </w:r>
      <w:r>
        <w:rPr>
          <w:i w:val="0"/>
        </w:rPr>
        <w:instrText xml:space="preserve"> </w:instrText>
      </w:r>
      <w:r w:rsidR="00943BD3">
        <w:rPr>
          <w:i w:val="0"/>
        </w:rPr>
        <w:fldChar w:fldCharType="end"/>
      </w:r>
    </w:p>
    <w:p w:rsidR="008E4B89" w:rsidRDefault="000372CD">
      <w:pPr>
        <w:pStyle w:val="Huisstijl-Ondertekeningvervolg"/>
        <w:rPr>
          <w:i w:val="0"/>
        </w:rPr>
      </w:pPr>
    </w:p>
    <w:p w:rsidR="009F419D" w:rsidRDefault="000372CD">
      <w:pPr>
        <w:pStyle w:val="Huisstijl-Ondertekeningvervolgtitel"/>
      </w:pPr>
    </w:p>
    <w:p w:rsidR="000372CD" w:rsidRDefault="000372CD">
      <w:pPr>
        <w:pStyle w:val="Huisstijl-Ondertekeningvervolgtitel"/>
      </w:pPr>
    </w:p>
    <w:p w:rsidR="000372CD" w:rsidRDefault="000372CD">
      <w:pPr>
        <w:pStyle w:val="Huisstijl-Ondertekeningvervolgtitel"/>
      </w:pPr>
    </w:p>
    <w:p w:rsidR="009F419D" w:rsidRDefault="000372CD">
      <w:pPr>
        <w:pStyle w:val="Huisstijl-Ondertekeningvervolgtitel"/>
      </w:pPr>
    </w:p>
    <w:p w:rsidR="009F419D" w:rsidRDefault="000372CD">
      <w:pPr>
        <w:pStyle w:val="Huisstijl-Ondertekeningvervolgtitel"/>
      </w:pPr>
    </w:p>
    <w:p w:rsidR="00CD5856" w:rsidRDefault="00943BD3">
      <w:pPr>
        <w:pStyle w:val="Huisstijl-Ondertekeningvervolgtitel"/>
      </w:pPr>
      <w:fldSimple w:instr=" DOCPROPERTY  NaamOndertekenaar  \* MERGEFORMAT ">
        <w:r w:rsidR="000372CD">
          <w:t>Paul Blokhuis</w:t>
        </w:r>
      </w:fldSimple>
    </w:p>
    <w:p w:rsidR="00BC481F" w:rsidP="000372CD" w:rsidRDefault="000372CD">
      <w:pPr>
        <w:spacing w:line="240" w:lineRule="auto"/>
        <w:rPr>
          <w:noProof/>
        </w:rPr>
      </w:pP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D3" w:rsidRDefault="00943BD3" w:rsidP="00943BD3">
      <w:pPr>
        <w:spacing w:line="240" w:lineRule="auto"/>
      </w:pPr>
      <w:r>
        <w:separator/>
      </w:r>
    </w:p>
  </w:endnote>
  <w:endnote w:type="continuationSeparator" w:id="0">
    <w:p w:rsidR="00943BD3" w:rsidRDefault="00943BD3" w:rsidP="00943B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39" w:rsidRDefault="00943BD3">
    <w:pPr>
      <w:pStyle w:val="Voettekst"/>
    </w:pPr>
    <w:r w:rsidRPr="00943BD3">
      <w:rPr>
        <w:noProof/>
        <w:lang w:val="en-US" w:eastAsia="en-US" w:bidi="ar-SA"/>
      </w:rPr>
      <w:pict>
        <v:shapetype id="_x0000_t202" coordsize="21600,21600" o:spt="202" path="m,l,21600r21600,l21600,xe">
          <v:stroke joinstyle="miter"/>
          <v:path gradientshapeok="t" o:connecttype="rect"/>
        </v:shapetype>
        <v:shape id="Text Box 25" o:spid="_x0000_s2054"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0372CD" w:rsidP="00DC7639">
                <w:pPr>
                  <w:pStyle w:val="Huisstijl-Paginanummer"/>
                </w:pPr>
                <w:r>
                  <w:t xml:space="preserve">Pagina </w:t>
                </w:r>
                <w:r w:rsidR="00943BD3">
                  <w:fldChar w:fldCharType="begin"/>
                </w:r>
                <w:r>
                  <w:instrText xml:space="preserve"> PAGE    \* MERGEFORMAT </w:instrText>
                </w:r>
                <w:r w:rsidR="00943BD3">
                  <w:fldChar w:fldCharType="separate"/>
                </w:r>
                <w:r>
                  <w:rPr>
                    <w:noProof/>
                  </w:rPr>
                  <w:t>1</w:t>
                </w:r>
                <w:r w:rsidR="00943BD3">
                  <w:rPr>
                    <w:noProof/>
                  </w:rPr>
                  <w:fldChar w:fldCharType="end"/>
                </w:r>
                <w:r>
                  <w:t xml:space="preserve"> van </w:t>
                </w:r>
                <w:fldSimple w:instr=" NUMPAGES   \* MERGEFORMAT ">
                  <w:r>
                    <w:rPr>
                      <w:noProof/>
                    </w:rPr>
                    <w:t>1</w:t>
                  </w:r>
                </w:fldSimple>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D3" w:rsidRDefault="00943BD3" w:rsidP="00943BD3">
      <w:pPr>
        <w:spacing w:line="240" w:lineRule="auto"/>
      </w:pPr>
      <w:r>
        <w:separator/>
      </w:r>
    </w:p>
  </w:footnote>
  <w:footnote w:type="continuationSeparator" w:id="0">
    <w:p w:rsidR="00943BD3" w:rsidRDefault="00943BD3" w:rsidP="00943B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0372CD">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84526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33073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943BD3">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0372CD">
                <w:pPr>
                  <w:pStyle w:val="Huisstijl-AfzendgegevensW1"/>
                </w:pPr>
                <w:r>
                  <w:t>Bezoekadres</w:t>
                </w:r>
              </w:p>
              <w:p w:rsidR="00CD5856" w:rsidRDefault="000372CD">
                <w:pPr>
                  <w:pStyle w:val="Huisstijl-Afzendgegevens"/>
                </w:pPr>
                <w:proofErr w:type="spellStart"/>
                <w:r>
                  <w:t>Parnassusplein</w:t>
                </w:r>
                <w:proofErr w:type="spellEnd"/>
                <w:r>
                  <w:t xml:space="preserve"> 5</w:t>
                </w:r>
              </w:p>
              <w:p w:rsidR="00CD5856" w:rsidRDefault="000372CD">
                <w:pPr>
                  <w:pStyle w:val="Huisstijl-Afzendgegevens"/>
                </w:pPr>
                <w:r>
                  <w:t>2511</w:t>
                </w:r>
                <w:r w:rsidRPr="008D59C5">
                  <w:t xml:space="preserve"> </w:t>
                </w:r>
                <w:r>
                  <w:t xml:space="preserve">VX  </w:t>
                </w:r>
                <w:r w:rsidRPr="008D59C5">
                  <w:t>Den Haag</w:t>
                </w:r>
              </w:p>
              <w:p w:rsidR="00CD5856" w:rsidRDefault="000372CD">
                <w:pPr>
                  <w:pStyle w:val="Huisstijl-Afzendgegevens"/>
                </w:pPr>
                <w:r w:rsidRPr="008D59C5">
                  <w:t>www.rijksoverheid.nl</w:t>
                </w:r>
              </w:p>
              <w:p w:rsidR="00CD5856" w:rsidRDefault="000372CD">
                <w:pPr>
                  <w:pStyle w:val="Huisstijl-ReferentiegegevenskopW2"/>
                </w:pPr>
                <w:r w:rsidRPr="008D59C5">
                  <w:t>Kenmerk</w:t>
                </w:r>
              </w:p>
              <w:p w:rsidR="00CD5856" w:rsidRDefault="00943BD3">
                <w:pPr>
                  <w:pStyle w:val="Huisstijl-Referentiegegevens"/>
                </w:pPr>
                <w:fldSimple w:instr=" DOCPROPERTY  KenmerkVWS  \* MERGEFORMAT ">
                  <w:r w:rsidR="000372CD">
                    <w:t>1511416-181622-WJZ</w:t>
                  </w:r>
                </w:fldSimple>
              </w:p>
              <w:p w:rsidR="00CD5856" w:rsidRPr="002B504F" w:rsidRDefault="000372CD">
                <w:pPr>
                  <w:pStyle w:val="Huisstijl-ReferentiegegevenskopW1"/>
                </w:pPr>
                <w:r w:rsidRPr="008D59C5">
                  <w:t>Bijlage(n)</w:t>
                </w:r>
              </w:p>
              <w:p w:rsidR="00610E1E" w:rsidRDefault="000372CD" w:rsidP="00610E1E">
                <w:pPr>
                  <w:pStyle w:val="Huisstijl-Referentiegegevens"/>
                </w:pPr>
                <w:r>
                  <w:t>-nota van wijziging;</w:t>
                </w:r>
              </w:p>
              <w:p w:rsidR="00610E1E" w:rsidRDefault="000372CD" w:rsidP="00610E1E">
                <w:pPr>
                  <w:pStyle w:val="Huisstijl-Referentiegegevens"/>
                </w:pPr>
                <w:r>
                  <w:t>-advies Afdeling advisering van de Raad van State;</w:t>
                </w:r>
              </w:p>
              <w:p w:rsidR="00CD5856" w:rsidRPr="009A31BF" w:rsidRDefault="000372CD" w:rsidP="00610E1E">
                <w:pPr>
                  <w:pStyle w:val="Huisstijl-Referentiegegevens"/>
                </w:pPr>
                <w:r>
                  <w:t xml:space="preserve">-nader rapport. </w:t>
                </w:r>
                <w:r w:rsidR="00943BD3">
                  <w:fldChar w:fldCharType="begin"/>
                </w:r>
                <w:r>
                  <w:instrText xml:space="preserve"> DOCPROPERTY  Bijlagen  \* MERGEFORMAT </w:instrText>
                </w:r>
                <w:r w:rsidR="00943BD3">
                  <w:fldChar w:fldCharType="end"/>
                </w:r>
              </w:p>
              <w:p w:rsidR="00CD5856" w:rsidRDefault="000372CD">
                <w:pPr>
                  <w:pStyle w:val="Huisstijl-ReferentiegegevenskopW1"/>
                </w:pPr>
                <w:r>
                  <w:t>Uw brief</w:t>
                </w:r>
              </w:p>
              <w:p w:rsidR="00CD5856" w:rsidRDefault="00943BD3">
                <w:pPr>
                  <w:pStyle w:val="Huisstijl-Referentiegegevens"/>
                </w:pPr>
                <w:r>
                  <w:fldChar w:fldCharType="begin"/>
                </w:r>
                <w:r w:rsidR="000372CD">
                  <w:instrText xml:space="preserve"> DOCPROPERTY  KenmerkAfzender  \* MERGEFORMAT </w:instrText>
                </w:r>
                <w:r>
                  <w:fldChar w:fldCharType="end"/>
                </w:r>
                <w:r w:rsidR="000372CD">
                  <w:t xml:space="preserve"> </w:t>
                </w:r>
              </w:p>
              <w:p w:rsidR="00CD5856" w:rsidRDefault="000372CD">
                <w:pPr>
                  <w:pStyle w:val="Huisstijl-Algemenevoorwaarden"/>
                </w:pPr>
                <w:r>
                  <w:t>Correspondentie uitsluitend richten aan het retouradres met vermelding van de datum en h</w:t>
                </w:r>
                <w:r>
                  <w:t>et kenmerk van deze brief.</w:t>
                </w:r>
              </w:p>
              <w:p w:rsidR="00CD5856" w:rsidRDefault="000372CD"/>
            </w:txbxContent>
          </v:textbox>
          <w10:wrap anchorx="page" anchory="page"/>
        </v:shape>
      </w:pict>
    </w:r>
    <w:r w:rsidR="00943BD3">
      <w:rPr>
        <w:lang w:eastAsia="nl-NL" w:bidi="ar-SA"/>
      </w:rPr>
      <w:pict>
        <v:shape id="Text Box 29" o:spid="_x0000_s2050"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0372CD">
                <w:pPr>
                  <w:pStyle w:val="Huisstijl-Datumenbetreft"/>
                  <w:tabs>
                    <w:tab w:val="clear" w:pos="737"/>
                    <w:tab w:val="left" w:pos="-5954"/>
                    <w:tab w:val="left" w:pos="-5670"/>
                    <w:tab w:val="left" w:pos="1134"/>
                  </w:tabs>
                </w:pPr>
                <w:r>
                  <w:t>Datum</w:t>
                </w:r>
                <w:r>
                  <w:tab/>
                  <w:t>9 april 2019</w:t>
                </w:r>
              </w:p>
              <w:p w:rsidR="00CD5856" w:rsidRDefault="000372CD">
                <w:pPr>
                  <w:pStyle w:val="Huisstijl-Datumenbetreft"/>
                  <w:tabs>
                    <w:tab w:val="clear" w:pos="737"/>
                    <w:tab w:val="left" w:pos="-5954"/>
                    <w:tab w:val="left" w:pos="-5670"/>
                    <w:tab w:val="left" w:pos="1134"/>
                  </w:tabs>
                </w:pPr>
                <w:r>
                  <w:t>Betreft</w:t>
                </w:r>
                <w:r>
                  <w:tab/>
                  <w:t>Wijziging van de Wet langdurige zorg om toegang tot deze wet te bieden aan mensen die vanwege een psychische stoornis blijvend behoefte hebben aan permanent toezicht of 24 uur per dag zorg nabij (35146)</w:t>
                </w:r>
              </w:p>
              <w:p w:rsidR="00CD5856" w:rsidRDefault="000372CD">
                <w:pPr>
                  <w:pStyle w:val="Huisstijl-Datumenbetreft"/>
                  <w:tabs>
                    <w:tab w:val="left" w:pos="-5954"/>
                    <w:tab w:val="left" w:pos="-5670"/>
                  </w:tabs>
                </w:pPr>
              </w:p>
            </w:txbxContent>
          </v:textbox>
          <w10:wrap anchorx="page" anchory="page"/>
        </v:shape>
      </w:pict>
    </w:r>
    <w:r w:rsidR="00943BD3">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0372CD">
                <w:pPr>
                  <w:pStyle w:val="Huisstijl-Toezendgegevens"/>
                </w:pPr>
              </w:p>
            </w:txbxContent>
          </v:textbox>
          <w10:wrap anchorx="page" anchory="page"/>
        </v:shape>
      </w:pict>
    </w:r>
    <w:r w:rsidR="00943BD3">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0372CD">
                <w:pPr>
                  <w:pStyle w:val="Huisstijl-Toezendgegevens"/>
                </w:pPr>
                <w:r>
                  <w:t>De Voorzitter van de Tweede Kamer</w:t>
                </w:r>
                <w:r>
                  <w:br/>
                  <w:t>der Staten-Generaal</w:t>
                </w:r>
                <w:r>
                  <w:br/>
                  <w:t>Postbus 20018</w:t>
                </w:r>
                <w:r>
                  <w:br/>
                  <w:t>2500 EA  DEN HAAG</w:t>
                </w:r>
              </w:p>
            </w:txbxContent>
          </v:textbox>
          <w10:wrap anchorx="page" anchory="page"/>
        </v:shape>
      </w:pict>
    </w:r>
    <w:r w:rsidR="00943BD3">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0372CD">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943BD3">
    <w:pPr>
      <w:pStyle w:val="Koptekst"/>
    </w:pPr>
    <w:r>
      <w:rPr>
        <w:lang w:eastAsia="nl-NL" w:bidi="ar-SA"/>
      </w:rPr>
      <w:pict>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0372CD">
                <w:pPr>
                  <w:pStyle w:val="Huisstijl-ReferentiegegevenskopW2"/>
                </w:pPr>
                <w:r w:rsidRPr="008D59C5">
                  <w:t>Kenmerk</w:t>
                </w:r>
              </w:p>
              <w:p w:rsidR="00CD5856" w:rsidRDefault="00943BD3">
                <w:pPr>
                  <w:pStyle w:val="Huisstijl-Referentiegegevens"/>
                </w:pPr>
                <w:fldSimple w:instr=" DOCPROPERTY  KenmerkVWS  \* MERGEFORMAT ">
                  <w:r w:rsidR="000372CD">
                    <w:t>1511416-181622-WJZ</w:t>
                  </w:r>
                </w:fldSimple>
              </w:p>
            </w:txbxContent>
          </v:textbox>
          <w10:wrap anchorx="page" anchory="page"/>
        </v:shape>
      </w:pict>
    </w:r>
    <w:r>
      <w:rPr>
        <w:lang w:eastAsia="nl-NL" w:bidi="ar-SA"/>
      </w:rPr>
      <w:pict>
        <v:shape id="Text Box 18" o:spid="_x0000_s2056"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0372CD">
                <w:pPr>
                  <w:pStyle w:val="Huisstijl-Paginanummer"/>
                </w:pPr>
                <w:r>
                  <w:t xml:space="preserve">Pagina </w:t>
                </w:r>
                <w:r w:rsidR="00943BD3">
                  <w:fldChar w:fldCharType="begin"/>
                </w:r>
                <w:r>
                  <w:instrText xml:space="preserve"> PAGE    \* MERGEFORMAT </w:instrText>
                </w:r>
                <w:r w:rsidR="00943BD3">
                  <w:fldChar w:fldCharType="separate"/>
                </w:r>
                <w:r>
                  <w:rPr>
                    <w:noProof/>
                  </w:rPr>
                  <w:t>1</w:t>
                </w:r>
                <w:r w:rsidR="00943BD3">
                  <w:rPr>
                    <w:noProof/>
                  </w:rPr>
                  <w:fldChar w:fldCharType="end"/>
                </w:r>
                <w:r>
                  <w:t xml:space="preserve"> van </w:t>
                </w:r>
                <w:fldSimple w:instr=" SECTIONPAGES  \* Arabic  \* MERGEFORMAT ">
                  <w:r>
                    <w:rPr>
                      <w:noProof/>
                    </w:rPr>
                    <w:t>1</w:t>
                  </w:r>
                </w:fldSimple>
              </w:p>
              <w:p w:rsidR="00CD5856" w:rsidRDefault="000372CD"/>
              <w:p w:rsidR="00CD5856" w:rsidRDefault="000372CD">
                <w:pPr>
                  <w:pStyle w:val="Huisstijl-Paginanummer"/>
                </w:pPr>
              </w:p>
              <w:p w:rsidR="00CD5856" w:rsidRDefault="000372CD">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56" w:rsidRDefault="00943BD3">
    <w:pPr>
      <w:pStyle w:val="Koptekst"/>
    </w:pPr>
    <w:r>
      <w:rPr>
        <w:lang w:eastAsia="nl-NL" w:bidi="ar-SA"/>
      </w:rPr>
      <w:pict>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0372CD">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5856" w:rsidRDefault="000372CD">
                <w:pPr>
                  <w:pStyle w:val="Huisstijl-Datumenbetreft"/>
                  <w:tabs>
                    <w:tab w:val="left" w:pos="-5954"/>
                    <w:tab w:val="left" w:pos="-5670"/>
                  </w:tabs>
                </w:pPr>
                <w:r>
                  <w:t>Betreft</w:t>
                </w:r>
                <w:r>
                  <w:tab/>
                  <w:t>BETREFT</w:t>
                </w:r>
              </w:p>
              <w:p w:rsidR="00CD5856" w:rsidRDefault="000372CD">
                <w:pPr>
                  <w:pStyle w:val="Huisstijl-Datumenbetreft"/>
                  <w:tabs>
                    <w:tab w:val="left" w:pos="-5954"/>
                    <w:tab w:val="left" w:pos="-5670"/>
                  </w:tabs>
                </w:pPr>
              </w:p>
            </w:txbxContent>
          </v:textbox>
          <w10:wrap type="topAndBottom" anchorx="page" anchory="page"/>
        </v:shape>
      </w:pict>
    </w:r>
    <w:r w:rsidR="000372CD">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246045"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0372CD">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862644"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2058"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0372CD">
                <w:pPr>
                  <w:pStyle w:val="Huisstijl-Afzendgegevens"/>
                </w:pPr>
                <w:proofErr w:type="spellStart"/>
                <w:r w:rsidRPr="008D59C5">
                  <w:t>Rijnstraat</w:t>
                </w:r>
                <w:proofErr w:type="spellEnd"/>
                <w:r w:rsidRPr="008D59C5">
                  <w:t xml:space="preserve"> 50</w:t>
                </w:r>
              </w:p>
              <w:p w:rsidR="00CD5856" w:rsidRDefault="000372CD">
                <w:pPr>
                  <w:pStyle w:val="Huisstijl-Afzendgegevens"/>
                </w:pPr>
                <w:r w:rsidRPr="008D59C5">
                  <w:t>Den Haag</w:t>
                </w:r>
              </w:p>
              <w:p w:rsidR="00CD5856" w:rsidRDefault="000372CD">
                <w:pPr>
                  <w:pStyle w:val="Huisstijl-Afzendgegevens"/>
                </w:pPr>
                <w:r w:rsidRPr="008D59C5">
                  <w:t>www.rijksoverheid.nl</w:t>
                </w:r>
              </w:p>
              <w:p w:rsidR="00CD5856" w:rsidRDefault="000372CD">
                <w:pPr>
                  <w:pStyle w:val="Huisstijl-AfzendgegevenskopW1"/>
                </w:pPr>
                <w:r>
                  <w:t>Contactpersoon</w:t>
                </w:r>
              </w:p>
              <w:p w:rsidR="00CD5856" w:rsidRDefault="000372CD">
                <w:pPr>
                  <w:pStyle w:val="Huisstijl-Afzendgegevens"/>
                </w:pPr>
                <w:r w:rsidRPr="008D59C5">
                  <w:t>ing. J.A. Ramlal</w:t>
                </w:r>
              </w:p>
              <w:p w:rsidR="00CD5856" w:rsidRDefault="000372CD">
                <w:pPr>
                  <w:pStyle w:val="Huisstijl-Afzendgegevens"/>
                </w:pPr>
                <w:r w:rsidRPr="008D59C5">
                  <w:t>ja.ramlal@minvws.nl</w:t>
                </w:r>
              </w:p>
              <w:p w:rsidR="00CD5856" w:rsidRDefault="000372CD">
                <w:pPr>
                  <w:pStyle w:val="Huisstijl-ReferentiegegevenskopW2"/>
                </w:pPr>
                <w:r>
                  <w:t>Ons kenmerk</w:t>
                </w:r>
              </w:p>
              <w:p w:rsidR="00CD5856" w:rsidRDefault="000372CD">
                <w:pPr>
                  <w:pStyle w:val="Huisstijl-Referentiegegevens"/>
                </w:pPr>
                <w:r>
                  <w:t>KENMERK</w:t>
                </w:r>
              </w:p>
              <w:p w:rsidR="00CD5856" w:rsidRDefault="000372CD">
                <w:pPr>
                  <w:pStyle w:val="Huisstijl-ReferentiegegevenskopW1"/>
                </w:pPr>
                <w:r>
                  <w:t>Uw kenmerk</w:t>
                </w:r>
              </w:p>
              <w:p w:rsidR="00CD5856" w:rsidRDefault="000372CD">
                <w:pPr>
                  <w:pStyle w:val="Huisstijl-Referentiegegevens"/>
                </w:pPr>
                <w:r>
                  <w:t>UW BRIEF</w:t>
                </w:r>
              </w:p>
            </w:txbxContent>
          </v:textbox>
          <w10:wrap anchorx="page" anchory="page"/>
        </v:shape>
      </w:pict>
    </w:r>
    <w:r>
      <w:rPr>
        <w:lang w:eastAsia="nl-NL" w:bidi="ar-SA"/>
      </w:rPr>
      <w:pict>
        <v:shape id="_x0000_s2059"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0372CD">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60"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0372CD">
                <w:pPr>
                  <w:pStyle w:val="Huisstijl-Paginanummer"/>
                </w:pPr>
                <w:r>
                  <w:t xml:space="preserve">Pagina </w:t>
                </w:r>
                <w:r w:rsidR="00943BD3">
                  <w:fldChar w:fldCharType="begin"/>
                </w:r>
                <w:r>
                  <w:instrText xml:space="preserve"> PAGE    \* MERGEFORMAT </w:instrText>
                </w:r>
                <w:r w:rsidR="00943BD3">
                  <w:fldChar w:fldCharType="separate"/>
                </w:r>
                <w:r>
                  <w:rPr>
                    <w:noProof/>
                  </w:rPr>
                  <w:t>1</w:t>
                </w:r>
                <w:r w:rsidR="00943BD3">
                  <w:rPr>
                    <w:noProof/>
                  </w:rPr>
                  <w:fldChar w:fldCharType="end"/>
                </w:r>
                <w:r>
                  <w:t xml:space="preserve"> van </w:t>
                </w:r>
                <w:fldSimple w:instr=" SECTIONPAGES  \* Arabic  \* MERGEFORMAT ">
                  <w:r>
                    <w:rPr>
                      <w:noProof/>
                    </w:rPr>
                    <w:t>1</w:t>
                  </w:r>
                </w:fldSimple>
              </w:p>
            </w:txbxContent>
          </v:textbox>
          <w10:wrap anchorx="page" anchory="page"/>
          <w10:anchorlock/>
        </v:shape>
      </w:pict>
    </w:r>
    <w:r>
      <w:rPr>
        <w:lang w:eastAsia="nl-NL" w:bidi="ar-SA"/>
      </w:rPr>
      <w:pict>
        <v:shape id="_x0000_s2061"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0372CD">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0372CD">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32D63"/>
    <w:multiLevelType w:val="hybridMultilevel"/>
    <w:tmpl w:val="E1AC2602"/>
    <w:lvl w:ilvl="0" w:tplc="CA140A52">
      <w:start w:val="1"/>
      <w:numFmt w:val="bullet"/>
      <w:lvlText w:val="-"/>
      <w:lvlJc w:val="left"/>
      <w:pPr>
        <w:ind w:left="720" w:hanging="360"/>
      </w:pPr>
      <w:rPr>
        <w:rFonts w:ascii="Verdana" w:eastAsia="DejaVu Sans" w:hAnsi="Verdana" w:cs="Lohit Hindi" w:hint="default"/>
      </w:rPr>
    </w:lvl>
    <w:lvl w:ilvl="1" w:tplc="66F68C04" w:tentative="1">
      <w:start w:val="1"/>
      <w:numFmt w:val="bullet"/>
      <w:lvlText w:val="o"/>
      <w:lvlJc w:val="left"/>
      <w:pPr>
        <w:ind w:left="1440" w:hanging="360"/>
      </w:pPr>
      <w:rPr>
        <w:rFonts w:ascii="Courier New" w:hAnsi="Courier New" w:cs="Courier New" w:hint="default"/>
      </w:rPr>
    </w:lvl>
    <w:lvl w:ilvl="2" w:tplc="1A22DD4E" w:tentative="1">
      <w:start w:val="1"/>
      <w:numFmt w:val="bullet"/>
      <w:lvlText w:val=""/>
      <w:lvlJc w:val="left"/>
      <w:pPr>
        <w:ind w:left="2160" w:hanging="360"/>
      </w:pPr>
      <w:rPr>
        <w:rFonts w:ascii="Wingdings" w:hAnsi="Wingdings" w:hint="default"/>
      </w:rPr>
    </w:lvl>
    <w:lvl w:ilvl="3" w:tplc="B3D81ACE" w:tentative="1">
      <w:start w:val="1"/>
      <w:numFmt w:val="bullet"/>
      <w:lvlText w:val=""/>
      <w:lvlJc w:val="left"/>
      <w:pPr>
        <w:ind w:left="2880" w:hanging="360"/>
      </w:pPr>
      <w:rPr>
        <w:rFonts w:ascii="Symbol" w:hAnsi="Symbol" w:hint="default"/>
      </w:rPr>
    </w:lvl>
    <w:lvl w:ilvl="4" w:tplc="C6C8859E" w:tentative="1">
      <w:start w:val="1"/>
      <w:numFmt w:val="bullet"/>
      <w:lvlText w:val="o"/>
      <w:lvlJc w:val="left"/>
      <w:pPr>
        <w:ind w:left="3600" w:hanging="360"/>
      </w:pPr>
      <w:rPr>
        <w:rFonts w:ascii="Courier New" w:hAnsi="Courier New" w:cs="Courier New" w:hint="default"/>
      </w:rPr>
    </w:lvl>
    <w:lvl w:ilvl="5" w:tplc="7180DF68" w:tentative="1">
      <w:start w:val="1"/>
      <w:numFmt w:val="bullet"/>
      <w:lvlText w:val=""/>
      <w:lvlJc w:val="left"/>
      <w:pPr>
        <w:ind w:left="4320" w:hanging="360"/>
      </w:pPr>
      <w:rPr>
        <w:rFonts w:ascii="Wingdings" w:hAnsi="Wingdings" w:hint="default"/>
      </w:rPr>
    </w:lvl>
    <w:lvl w:ilvl="6" w:tplc="51024206" w:tentative="1">
      <w:start w:val="1"/>
      <w:numFmt w:val="bullet"/>
      <w:lvlText w:val=""/>
      <w:lvlJc w:val="left"/>
      <w:pPr>
        <w:ind w:left="5040" w:hanging="360"/>
      </w:pPr>
      <w:rPr>
        <w:rFonts w:ascii="Symbol" w:hAnsi="Symbol" w:hint="default"/>
      </w:rPr>
    </w:lvl>
    <w:lvl w:ilvl="7" w:tplc="39A26194" w:tentative="1">
      <w:start w:val="1"/>
      <w:numFmt w:val="bullet"/>
      <w:lvlText w:val="o"/>
      <w:lvlJc w:val="left"/>
      <w:pPr>
        <w:ind w:left="5760" w:hanging="360"/>
      </w:pPr>
      <w:rPr>
        <w:rFonts w:ascii="Courier New" w:hAnsi="Courier New" w:cs="Courier New" w:hint="default"/>
      </w:rPr>
    </w:lvl>
    <w:lvl w:ilvl="8" w:tplc="F076A718" w:tentative="1">
      <w:start w:val="1"/>
      <w:numFmt w:val="bullet"/>
      <w:lvlText w:val=""/>
      <w:lvlJc w:val="left"/>
      <w:pPr>
        <w:ind w:left="6480" w:hanging="360"/>
      </w:pPr>
      <w:rPr>
        <w:rFonts w:ascii="Wingdings" w:hAnsi="Wingdings" w:hint="default"/>
      </w:rPr>
    </w:lvl>
  </w:abstractNum>
  <w:abstractNum w:abstractNumId="1">
    <w:nsid w:val="558A576F"/>
    <w:multiLevelType w:val="hybridMultilevel"/>
    <w:tmpl w:val="DB8AF5D4"/>
    <w:lvl w:ilvl="0" w:tplc="FFB8BE6C">
      <w:numFmt w:val="bullet"/>
      <w:lvlText w:val=""/>
      <w:lvlJc w:val="left"/>
      <w:pPr>
        <w:ind w:left="720" w:hanging="360"/>
      </w:pPr>
      <w:rPr>
        <w:rFonts w:ascii="Wingdings" w:eastAsia="DejaVu Sans" w:hAnsi="Wingdings" w:cs="Lohit Hindi" w:hint="default"/>
      </w:rPr>
    </w:lvl>
    <w:lvl w:ilvl="1" w:tplc="CE5063A2" w:tentative="1">
      <w:start w:val="1"/>
      <w:numFmt w:val="bullet"/>
      <w:lvlText w:val="o"/>
      <w:lvlJc w:val="left"/>
      <w:pPr>
        <w:ind w:left="1440" w:hanging="360"/>
      </w:pPr>
      <w:rPr>
        <w:rFonts w:ascii="Courier New" w:hAnsi="Courier New" w:cs="Courier New" w:hint="default"/>
      </w:rPr>
    </w:lvl>
    <w:lvl w:ilvl="2" w:tplc="BC4A1290" w:tentative="1">
      <w:start w:val="1"/>
      <w:numFmt w:val="bullet"/>
      <w:lvlText w:val=""/>
      <w:lvlJc w:val="left"/>
      <w:pPr>
        <w:ind w:left="2160" w:hanging="360"/>
      </w:pPr>
      <w:rPr>
        <w:rFonts w:ascii="Wingdings" w:hAnsi="Wingdings" w:hint="default"/>
      </w:rPr>
    </w:lvl>
    <w:lvl w:ilvl="3" w:tplc="854C3384" w:tentative="1">
      <w:start w:val="1"/>
      <w:numFmt w:val="bullet"/>
      <w:lvlText w:val=""/>
      <w:lvlJc w:val="left"/>
      <w:pPr>
        <w:ind w:left="2880" w:hanging="360"/>
      </w:pPr>
      <w:rPr>
        <w:rFonts w:ascii="Symbol" w:hAnsi="Symbol" w:hint="default"/>
      </w:rPr>
    </w:lvl>
    <w:lvl w:ilvl="4" w:tplc="CBCE4E5E" w:tentative="1">
      <w:start w:val="1"/>
      <w:numFmt w:val="bullet"/>
      <w:lvlText w:val="o"/>
      <w:lvlJc w:val="left"/>
      <w:pPr>
        <w:ind w:left="3600" w:hanging="360"/>
      </w:pPr>
      <w:rPr>
        <w:rFonts w:ascii="Courier New" w:hAnsi="Courier New" w:cs="Courier New" w:hint="default"/>
      </w:rPr>
    </w:lvl>
    <w:lvl w:ilvl="5" w:tplc="C83A06EA" w:tentative="1">
      <w:start w:val="1"/>
      <w:numFmt w:val="bullet"/>
      <w:lvlText w:val=""/>
      <w:lvlJc w:val="left"/>
      <w:pPr>
        <w:ind w:left="4320" w:hanging="360"/>
      </w:pPr>
      <w:rPr>
        <w:rFonts w:ascii="Wingdings" w:hAnsi="Wingdings" w:hint="default"/>
      </w:rPr>
    </w:lvl>
    <w:lvl w:ilvl="6" w:tplc="B6C4210E" w:tentative="1">
      <w:start w:val="1"/>
      <w:numFmt w:val="bullet"/>
      <w:lvlText w:val=""/>
      <w:lvlJc w:val="left"/>
      <w:pPr>
        <w:ind w:left="5040" w:hanging="360"/>
      </w:pPr>
      <w:rPr>
        <w:rFonts w:ascii="Symbol" w:hAnsi="Symbol" w:hint="default"/>
      </w:rPr>
    </w:lvl>
    <w:lvl w:ilvl="7" w:tplc="7C7646DC" w:tentative="1">
      <w:start w:val="1"/>
      <w:numFmt w:val="bullet"/>
      <w:lvlText w:val="o"/>
      <w:lvlJc w:val="left"/>
      <w:pPr>
        <w:ind w:left="5760" w:hanging="360"/>
      </w:pPr>
      <w:rPr>
        <w:rFonts w:ascii="Courier New" w:hAnsi="Courier New" w:cs="Courier New" w:hint="default"/>
      </w:rPr>
    </w:lvl>
    <w:lvl w:ilvl="8" w:tplc="FC563D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70"/>
  <w:autoHyphenation/>
  <w:hyphenationZone w:val="425"/>
  <w:drawingGridHorizontalSpacing w:val="12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943BD3"/>
    <w:rsid w:val="000372CD"/>
    <w:rsid w:val="00943BD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186</ap:Words>
  <ap:Characters>1024</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2010-10-07T13:46:00.0000000Z</lastPrinted>
  <dcterms:created xsi:type="dcterms:W3CDTF">2019-04-09T09:30:00.0000000Z</dcterms:created>
  <dcterms:modified xsi:type="dcterms:W3CDTF">2019-04-09T09:30:00.0000000Z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Staatssecretaris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1511416-181622-WJZ</vt:lpwstr>
  </property>
  <property fmtid="{D5CDD505-2E9C-101B-9397-08002B2CF9AE}" pid="8" name="Naam">
    <vt:lpwstr/>
  </property>
  <property fmtid="{D5CDD505-2E9C-101B-9397-08002B2CF9AE}" pid="9" name="NaamOndertekenaar">
    <vt:lpwstr>Paul Blokhuis</vt:lpwstr>
  </property>
  <property fmtid="{D5CDD505-2E9C-101B-9397-08002B2CF9AE}" pid="10" name="RolOndertekenaar">
    <vt:lpwstr>de staatssecretaris van Volksgezondheid, Welzijn en Sport</vt:lpwstr>
  </property>
  <property fmtid="{D5CDD505-2E9C-101B-9397-08002B2CF9AE}" pid="11" name="ContentTypeId">
    <vt:lpwstr>0x010100BCFE09822A430041996DB4C37007A8AF</vt:lpwstr>
  </property>
</Properties>
</file>