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830870">
        <w:t xml:space="preserve">de </w:t>
      </w:r>
      <w:r>
        <w:t>nota van wijziging op het wetsvoorstel Belastingplan 201</w:t>
      </w:r>
      <w:r w:rsidR="00F80E13">
        <w:t>5</w:t>
      </w:r>
      <w:r w:rsidRPr="00F80E13" w:rsidR="00F80E13">
        <w:t xml:space="preserve"> </w:t>
      </w:r>
      <w:r w:rsidR="00F80E13">
        <w:t>aan</w:t>
      </w:r>
      <w:r w:rsidR="00830870">
        <w:t>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F80E13" w:rsidR="00073120" w:rsidP="00073120" w:rsidRDefault="00F80E13">
      <w:pPr>
        <w:spacing w:line="276" w:lineRule="auto"/>
        <w:rPr>
          <w:lang w:val="en-US"/>
        </w:rPr>
      </w:pPr>
      <w:r>
        <w:rPr>
          <w:lang w:val="en-US"/>
        </w:rPr>
        <w:t>Eric Wiebes</w:t>
      </w:r>
      <w:r w:rsidRPr="00073120" w:rsidR="00073120">
        <w:rPr>
          <w:lang w:val="en-US"/>
        </w:rPr>
        <w:tab/>
      </w:r>
      <w:r w:rsidRPr="00073120" w:rsidR="00073120">
        <w:rPr>
          <w:lang w:val="en-US"/>
        </w:rPr>
        <w:tab/>
      </w:r>
    </w:p>
    <w:p w:rsidRPr="00F80E13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5B" w:rsidRDefault="00A3095B">
      <w:pPr>
        <w:spacing w:line="240" w:lineRule="auto"/>
      </w:pPr>
      <w:r>
        <w:separator/>
      </w:r>
    </w:p>
  </w:endnote>
  <w:endnote w:type="continuationSeparator" w:id="0">
    <w:p w:rsidR="00A3095B" w:rsidRDefault="00A3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80E13">
      <w:trPr>
        <w:trHeight w:hRule="exact" w:val="240"/>
      </w:trPr>
      <w:tc>
        <w:tcPr>
          <w:tcW w:w="7752" w:type="dxa"/>
          <w:shd w:val="clear" w:color="auto" w:fill="auto"/>
        </w:tcPr>
        <w:p w:rsidR="00F80E13" w:rsidRDefault="00F80E13" w:rsidP="00C171A5">
          <w:pPr>
            <w:pStyle w:val="Huisstijl-Rubricering"/>
          </w:pPr>
        </w:p>
      </w:tc>
      <w:tc>
        <w:tcPr>
          <w:tcW w:w="2148" w:type="dxa"/>
        </w:tcPr>
        <w:p w:rsidR="00F80E13" w:rsidRDefault="00F80E1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50C4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50C4F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350C4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F80E13" w:rsidRDefault="00F80E1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80E13">
      <w:trPr>
        <w:trHeight w:hRule="exact" w:val="240"/>
      </w:trPr>
      <w:tc>
        <w:tcPr>
          <w:tcW w:w="7752" w:type="dxa"/>
          <w:shd w:val="clear" w:color="auto" w:fill="auto"/>
        </w:tcPr>
        <w:p w:rsidR="00F80E13" w:rsidRDefault="00F80E13" w:rsidP="00C171A5">
          <w:pPr>
            <w:pStyle w:val="Huisstijl-Rubricering"/>
          </w:pPr>
        </w:p>
      </w:tc>
      <w:tc>
        <w:tcPr>
          <w:tcW w:w="2148" w:type="dxa"/>
        </w:tcPr>
        <w:p w:rsidR="00F80E13" w:rsidRDefault="00F80E1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50C4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50C4F" w:rsidRPr="00CD362D">
            <w:rPr>
              <w:rStyle w:val="Huisstijl-GegevenCharChar"/>
            </w:rPr>
            <w:fldChar w:fldCharType="separate"/>
          </w:r>
          <w:r w:rsidR="00896406">
            <w:rPr>
              <w:rStyle w:val="Huisstijl-GegevenCharChar"/>
            </w:rPr>
            <w:t>1</w:t>
          </w:r>
          <w:r w:rsidR="00350C4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96406">
              <w:t>1</w:t>
            </w:r>
          </w:fldSimple>
        </w:p>
      </w:tc>
    </w:tr>
  </w:tbl>
  <w:p w:rsidR="00F80E13" w:rsidRDefault="00F80E1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5B" w:rsidRDefault="00A3095B">
      <w:pPr>
        <w:spacing w:line="240" w:lineRule="auto"/>
      </w:pPr>
      <w:r>
        <w:separator/>
      </w:r>
    </w:p>
  </w:footnote>
  <w:footnote w:type="continuationSeparator" w:id="0">
    <w:p w:rsidR="00A3095B" w:rsidRDefault="00A309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80E13">
      <w:trPr>
        <w:cantSplit/>
        <w:trHeight w:val="20"/>
      </w:trPr>
      <w:tc>
        <w:tcPr>
          <w:tcW w:w="2160" w:type="dxa"/>
        </w:tcPr>
        <w:p w:rsidR="00F80E13" w:rsidRPr="00F5152A" w:rsidRDefault="00F80E1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F80E13">
      <w:trPr>
        <w:cantSplit/>
        <w:trHeight w:val="92"/>
      </w:trPr>
      <w:tc>
        <w:tcPr>
          <w:tcW w:w="2160" w:type="dxa"/>
        </w:tcPr>
        <w:p w:rsidR="00F80E13" w:rsidRDefault="00F80E1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F80E13">
      <w:trPr>
        <w:cantSplit/>
        <w:trHeight w:val="20"/>
      </w:trPr>
      <w:tc>
        <w:tcPr>
          <w:tcW w:w="2160" w:type="dxa"/>
        </w:tcPr>
        <w:p w:rsidR="00F80E13" w:rsidRDefault="00F80E13" w:rsidP="00812F5E">
          <w:pPr>
            <w:pStyle w:val="Huisstijl-Kopje"/>
          </w:pPr>
          <w:r>
            <w:t>Ons kenmerk</w:t>
          </w:r>
        </w:p>
        <w:p w:rsidR="00F80E13" w:rsidRDefault="00F80E1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F80E13" w:rsidRPr="0049681B" w:rsidRDefault="00F80E1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F80E13">
      <w:trPr>
        <w:cantSplit/>
        <w:trHeight w:val="20"/>
      </w:trPr>
      <w:tc>
        <w:tcPr>
          <w:tcW w:w="2160" w:type="dxa"/>
        </w:tcPr>
        <w:p w:rsidR="00F80E13" w:rsidRDefault="00F80E1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F80E13" w:rsidRPr="00511A1A" w:rsidRDefault="00F80E13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80E13">
      <w:trPr>
        <w:cantSplit/>
      </w:trPr>
      <w:tc>
        <w:tcPr>
          <w:tcW w:w="2160" w:type="dxa"/>
        </w:tcPr>
        <w:p w:rsidR="00F80E13" w:rsidRPr="00E219C8" w:rsidRDefault="00F80E1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F80E13" w:rsidRPr="005C20AA" w:rsidRDefault="00F80E1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F80E13" w:rsidRPr="00504B34" w:rsidRDefault="00F80E13" w:rsidP="00F80E13">
          <w:pPr>
            <w:pStyle w:val="Huisstijl-Adres"/>
            <w:keepLines/>
            <w:widowControl w:val="0"/>
            <w:suppressAutoHyphens/>
            <w:rPr>
              <w:bCs/>
            </w:rPr>
          </w:pPr>
        </w:p>
      </w:tc>
    </w:tr>
    <w:tr w:rsidR="00F80E13">
      <w:trPr>
        <w:cantSplit/>
        <w:trHeight w:hRule="exact" w:val="200"/>
      </w:trPr>
      <w:tc>
        <w:tcPr>
          <w:tcW w:w="2160" w:type="dxa"/>
        </w:tcPr>
        <w:p w:rsidR="00F80E13" w:rsidRPr="00DF54D9" w:rsidRDefault="00F80E13" w:rsidP="001A3070">
          <w:pPr>
            <w:keepLines/>
            <w:widowControl w:val="0"/>
            <w:suppressAutoHyphens/>
          </w:pPr>
        </w:p>
      </w:tc>
    </w:tr>
    <w:tr w:rsidR="00F80E13">
      <w:trPr>
        <w:cantSplit/>
        <w:trHeight w:val="1740"/>
      </w:trPr>
      <w:tc>
        <w:tcPr>
          <w:tcW w:w="2160" w:type="dxa"/>
        </w:tcPr>
        <w:p w:rsidR="00F80E13" w:rsidRDefault="00F80E1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F80E13" w:rsidRDefault="00F80E13" w:rsidP="001A3070">
          <w:pPr>
            <w:pStyle w:val="Huisstijl-Gegeven"/>
            <w:keepLines/>
            <w:widowControl w:val="0"/>
            <w:suppressAutoHyphens/>
          </w:pPr>
          <w:r>
            <w:t>AFP/2014/904</w:t>
          </w:r>
        </w:p>
        <w:p w:rsidR="00F80E13" w:rsidRDefault="00F80E1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F80E13" w:rsidRDefault="00F80E13" w:rsidP="001A3070">
          <w:pPr>
            <w:pStyle w:val="Huisstijl-Gegeven"/>
            <w:keepLines/>
            <w:widowControl w:val="0"/>
            <w:suppressAutoHyphens/>
          </w:pPr>
        </w:p>
        <w:p w:rsidR="00F80E13" w:rsidRDefault="00F80E1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F80E13" w:rsidRDefault="00F80E13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F80E13" w:rsidRDefault="00350C4F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80E1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80E13" w:rsidRDefault="00F80E1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80E13" w:rsidRPr="007714D5" w:rsidRDefault="00F80E13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80E13" w:rsidRDefault="00F80E1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F80E13">
      <w:trPr>
        <w:trHeight w:val="400"/>
      </w:trPr>
      <w:tc>
        <w:tcPr>
          <w:tcW w:w="7520" w:type="dxa"/>
          <w:shd w:val="clear" w:color="auto" w:fill="auto"/>
        </w:tcPr>
        <w:p w:rsidR="00F80E13" w:rsidRPr="00BC3B53" w:rsidRDefault="00F80E13" w:rsidP="00C171A5">
          <w:pPr>
            <w:pStyle w:val="Huisstijl-Retouradres"/>
          </w:pPr>
          <w:r>
            <w:t>&gt; Retouradres Postbus 20201 2500 EE Den Haag</w:t>
          </w:r>
        </w:p>
      </w:tc>
    </w:tr>
    <w:tr w:rsidR="00F80E1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F80E13" w:rsidRDefault="00F80E1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F80E13" w:rsidRDefault="00F80E1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F80E13" w:rsidRPr="007864B2" w:rsidRDefault="00F80E1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F80E13">
      <w:trPr>
        <w:trHeight w:hRule="exact" w:val="400"/>
      </w:trPr>
      <w:tc>
        <w:tcPr>
          <w:tcW w:w="7520" w:type="dxa"/>
          <w:shd w:val="clear" w:color="auto" w:fill="auto"/>
        </w:tcPr>
        <w:p w:rsidR="00F80E13" w:rsidRPr="00035E67" w:rsidRDefault="00F80E1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80E13">
      <w:trPr>
        <w:trHeight w:val="240"/>
      </w:trPr>
      <w:tc>
        <w:tcPr>
          <w:tcW w:w="7520" w:type="dxa"/>
          <w:shd w:val="clear" w:color="auto" w:fill="auto"/>
        </w:tcPr>
        <w:p w:rsidR="00F80E13" w:rsidRPr="00035E67" w:rsidRDefault="00F80E13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802A76">
            <w:rPr>
              <w:rFonts w:cs="Verdana"/>
              <w:szCs w:val="18"/>
            </w:rPr>
            <w:t>3 oktober 2014</w:t>
          </w:r>
        </w:p>
      </w:tc>
    </w:tr>
    <w:tr w:rsidR="00F80E13" w:rsidRPr="00511A1A">
      <w:trPr>
        <w:trHeight w:val="240"/>
      </w:trPr>
      <w:tc>
        <w:tcPr>
          <w:tcW w:w="7520" w:type="dxa"/>
          <w:shd w:val="clear" w:color="auto" w:fill="auto"/>
        </w:tcPr>
        <w:p w:rsidR="00F80E13" w:rsidRPr="00511A1A" w:rsidRDefault="00F80E13" w:rsidP="0083087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Nota van wijziging wetsvoorstel Belastingplan 2015</w:t>
          </w:r>
        </w:p>
      </w:tc>
    </w:tr>
  </w:tbl>
  <w:p w:rsidR="00F80E13" w:rsidRDefault="00F80E13" w:rsidP="00C171A5">
    <w:pPr>
      <w:pStyle w:val="Koptekst"/>
    </w:pPr>
  </w:p>
  <w:p w:rsidR="00F80E13" w:rsidRDefault="00F80E13" w:rsidP="00C171A5">
    <w:pPr>
      <w:pStyle w:val="Koptekst"/>
    </w:pPr>
  </w:p>
  <w:p w:rsidR="00F80E13" w:rsidRDefault="00F80E1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D671E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0C4F"/>
    <w:rsid w:val="00352772"/>
    <w:rsid w:val="003551FC"/>
    <w:rsid w:val="003637A4"/>
    <w:rsid w:val="00372CD2"/>
    <w:rsid w:val="00376869"/>
    <w:rsid w:val="00381550"/>
    <w:rsid w:val="003977EA"/>
    <w:rsid w:val="003A5F2C"/>
    <w:rsid w:val="003B7A05"/>
    <w:rsid w:val="003C0A7B"/>
    <w:rsid w:val="003C2F4F"/>
    <w:rsid w:val="003D0059"/>
    <w:rsid w:val="003D4190"/>
    <w:rsid w:val="003D6C2A"/>
    <w:rsid w:val="003E69D1"/>
    <w:rsid w:val="003F4C23"/>
    <w:rsid w:val="00406224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2A76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96406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3095B"/>
    <w:rsid w:val="00A3511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0E13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C548E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2014-10-03T13:49:00.0000000Z</dcterms:created>
  <dcterms:modified xsi:type="dcterms:W3CDTF">2014-10-03T13:49:00.0000000Z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0x01010072F91A98752FA745ABDD7CA37D654DF9</vt:lpwstr>
  </property>
</Properties>
</file>