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B6" w:rsidP="00D77F32" w:rsidRDefault="00CD47B6" w14:paraId="553C2BD4" w14:textId="77777777">
      <w:pPr>
        <w:spacing w:line="240" w:lineRule="auto"/>
        <w:textAlignment w:val="baseline"/>
        <w:rPr>
          <w:iCs/>
          <w:color w:val="000000"/>
          <w:szCs w:val="18"/>
          <w:bdr w:val="none" w:color="auto" w:sz="0" w:space="0" w:frame="1"/>
        </w:rPr>
      </w:pPr>
    </w:p>
    <w:p w:rsidR="00CD47B6" w:rsidP="00D77F32" w:rsidRDefault="00CD47B6" w14:paraId="66C6E7C3" w14:textId="77777777">
      <w:pPr>
        <w:spacing w:line="240" w:lineRule="auto"/>
        <w:textAlignment w:val="baseline"/>
        <w:rPr>
          <w:iCs/>
          <w:color w:val="000000"/>
          <w:szCs w:val="18"/>
          <w:bdr w:val="none" w:color="auto" w:sz="0" w:space="0" w:frame="1"/>
        </w:rPr>
      </w:pPr>
    </w:p>
    <w:p w:rsidR="00CD47B6" w:rsidP="00D77F32" w:rsidRDefault="00CD47B6" w14:paraId="2BA3FDBE" w14:textId="77777777">
      <w:pPr>
        <w:spacing w:line="240" w:lineRule="auto"/>
        <w:textAlignment w:val="baseline"/>
        <w:rPr>
          <w:iCs/>
          <w:color w:val="000000"/>
          <w:szCs w:val="18"/>
          <w:bdr w:val="none" w:color="auto" w:sz="0" w:space="0" w:frame="1"/>
        </w:rPr>
      </w:pPr>
    </w:p>
    <w:p w:rsidRPr="00D77F32" w:rsidR="00066BE6" w:rsidP="00D77F32" w:rsidRDefault="00D77F32" w14:paraId="3040FA4D" w14:textId="7DC28CE4">
      <w:pPr>
        <w:spacing w:line="240" w:lineRule="auto"/>
        <w:textAlignment w:val="baseline"/>
        <w:rPr>
          <w:szCs w:val="18"/>
        </w:rPr>
      </w:pPr>
      <w:bookmarkStart w:name="_GoBack" w:id="0"/>
      <w:bookmarkEnd w:id="0"/>
      <w:r w:rsidRPr="00D77F32">
        <w:rPr>
          <w:iCs/>
          <w:color w:val="000000"/>
          <w:szCs w:val="18"/>
          <w:bdr w:val="none" w:color="auto" w:sz="0" w:space="0" w:frame="1"/>
        </w:rPr>
        <w:t>Hierbij bied ik u de nota naar aanleiding van het verslag inzake het bovenvermelde voorstel aan.</w:t>
      </w:r>
      <w:r w:rsidRPr="00D77F32">
        <w:rPr>
          <w:iCs/>
          <w:color w:val="000000"/>
          <w:szCs w:val="18"/>
          <w:bdr w:val="none" w:color="auto" w:sz="0" w:space="0" w:frame="1"/>
        </w:rPr>
        <w:br/>
      </w:r>
      <w:r w:rsidRPr="00D77F32">
        <w:rPr>
          <w:iCs/>
          <w:color w:val="000000"/>
          <w:szCs w:val="18"/>
          <w:bdr w:val="none" w:color="auto" w:sz="0" w:space="0" w:frame="1"/>
        </w:rPr>
        <w:br/>
      </w:r>
      <w:r w:rsidRPr="00D77F32" w:rsidR="00066BE6">
        <w:rPr>
          <w:szCs w:val="18"/>
        </w:rPr>
        <w:t xml:space="preserve"> </w:t>
      </w:r>
    </w:p>
    <w:p w:rsidR="00066BE6" w:rsidP="00066BE6" w:rsidRDefault="00066BE6" w14:paraId="47CF15F8" w14:textId="4DCBFFCB">
      <w:pPr>
        <w:rPr>
          <w:szCs w:val="18"/>
        </w:rPr>
      </w:pPr>
      <w:r w:rsidRPr="00D77F32">
        <w:rPr>
          <w:szCs w:val="18"/>
        </w:rPr>
        <w:t xml:space="preserve">De Minister </w:t>
      </w:r>
      <w:r w:rsidR="00905A78">
        <w:rPr>
          <w:szCs w:val="18"/>
        </w:rPr>
        <w:t>van</w:t>
      </w:r>
      <w:r w:rsidRPr="00D77F32">
        <w:rPr>
          <w:szCs w:val="18"/>
        </w:rPr>
        <w:t xml:space="preserve"> Buitenlandse </w:t>
      </w:r>
      <w:r w:rsidR="00905A78">
        <w:rPr>
          <w:szCs w:val="18"/>
        </w:rPr>
        <w:t>Zaken</w:t>
      </w:r>
      <w:r w:rsidRPr="00D77F32">
        <w:rPr>
          <w:szCs w:val="18"/>
        </w:rPr>
        <w:t>,</w:t>
      </w:r>
      <w:r w:rsidRPr="00D77F32">
        <w:rPr>
          <w:szCs w:val="18"/>
        </w:rPr>
        <w:br/>
      </w:r>
      <w:r w:rsidRPr="00D77F32">
        <w:rPr>
          <w:szCs w:val="18"/>
        </w:rPr>
        <w:br/>
      </w:r>
    </w:p>
    <w:p w:rsidR="009833B9" w:rsidP="00066BE6" w:rsidRDefault="009833B9" w14:paraId="2620E5BD" w14:textId="3297550E">
      <w:pPr>
        <w:rPr>
          <w:szCs w:val="18"/>
        </w:rPr>
      </w:pPr>
    </w:p>
    <w:p w:rsidRPr="00D77F32" w:rsidR="009833B9" w:rsidP="00066BE6" w:rsidRDefault="009833B9" w14:paraId="72A6CCBB" w14:textId="77777777">
      <w:pPr>
        <w:rPr>
          <w:szCs w:val="18"/>
        </w:rPr>
      </w:pPr>
    </w:p>
    <w:p w:rsidRPr="00D77F32" w:rsidR="00066BE6" w:rsidP="00066BE6" w:rsidRDefault="00066BE6" w14:paraId="6E8A9532" w14:textId="77777777">
      <w:pPr>
        <w:rPr>
          <w:szCs w:val="18"/>
        </w:rPr>
      </w:pPr>
    </w:p>
    <w:p w:rsidRPr="00D77F32" w:rsidR="00066BE6" w:rsidP="00066BE6" w:rsidRDefault="00905A78" w14:paraId="558A91A7" w14:textId="77777777">
      <w:pPr>
        <w:rPr>
          <w:szCs w:val="18"/>
        </w:rPr>
      </w:pPr>
      <w:r>
        <w:rPr>
          <w:szCs w:val="18"/>
        </w:rPr>
        <w:t>Stef Blok</w:t>
      </w:r>
    </w:p>
    <w:p w:rsidRPr="00066BE6" w:rsidR="00775BAD" w:rsidP="00A0257B" w:rsidRDefault="00775BAD" w14:paraId="4002A27D" w14:textId="77777777"/>
    <w:p w:rsidRPr="00066BE6" w:rsidR="00775BAD" w:rsidP="00775BAD" w:rsidRDefault="00775BAD" w14:paraId="402061B0" w14:textId="77777777">
      <w:pPr>
        <w:rPr>
          <w:szCs w:val="18"/>
        </w:rPr>
      </w:pPr>
    </w:p>
    <w:tbl>
      <w:tblPr>
        <w:tblStyle w:val="Tabelraster"/>
        <w:tblW w:w="5499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0"/>
        <w:gridCol w:w="20"/>
      </w:tblGrid>
      <w:tr w:rsidRPr="00066BE6" w:rsidR="00163A66" w:rsidTr="00066BE6" w14:paraId="53E04244" w14:textId="77777777">
        <w:tc>
          <w:tcPr>
            <w:tcW w:w="5000" w:type="pct"/>
          </w:tcPr>
          <w:p w:rsidRPr="00066BE6" w:rsidR="00163A66" w:rsidP="00163A66" w:rsidRDefault="00163A66" w14:paraId="35507355" w14:textId="77777777">
            <w:bookmarkStart w:name="bm_groet" w:id="1"/>
          </w:p>
          <w:bookmarkEnd w:id="1"/>
          <w:p w:rsidRPr="00066BE6" w:rsidR="00163A66" w:rsidP="00163A66" w:rsidRDefault="00163A66" w14:paraId="6A6547E9" w14:textId="77777777"/>
          <w:p w:rsidRPr="00066BE6" w:rsidR="006C25A5" w:rsidP="00163A66" w:rsidRDefault="006C25A5" w14:paraId="4A84B326" w14:textId="77777777"/>
          <w:p w:rsidRPr="00066BE6" w:rsidR="006C25A5" w:rsidP="00163A66" w:rsidRDefault="006C25A5" w14:paraId="5FD99C28" w14:textId="77777777"/>
          <w:p w:rsidRPr="00066BE6" w:rsidR="006C25A5" w:rsidP="00163A66" w:rsidRDefault="006C25A5" w14:paraId="3A48A531" w14:textId="77777777"/>
        </w:tc>
        <w:tc>
          <w:tcPr>
            <w:tcW w:w="0" w:type="pct"/>
          </w:tcPr>
          <w:p w:rsidRPr="00066BE6" w:rsidR="00163A66" w:rsidP="00163A66" w:rsidRDefault="00163A66" w14:paraId="0FF6098B" w14:textId="77777777">
            <w:bookmarkStart w:name="bm_groetam" w:id="2"/>
            <w:r w:rsidRPr="00066BE6">
              <w:t xml:space="preserve"> </w:t>
            </w:r>
          </w:p>
          <w:bookmarkEnd w:id="2"/>
          <w:p w:rsidRPr="00066BE6" w:rsidR="00163A66" w:rsidP="00163A66" w:rsidRDefault="00163A66" w14:paraId="6CD8CA92" w14:textId="77777777"/>
        </w:tc>
      </w:tr>
      <w:tr w:rsidRPr="00066BE6" w:rsidR="00163A66" w:rsidTr="00066BE6" w14:paraId="33DDBCF5" w14:textId="77777777">
        <w:tc>
          <w:tcPr>
            <w:tcW w:w="5000" w:type="pct"/>
          </w:tcPr>
          <w:p w:rsidRPr="00066BE6" w:rsidR="00163A66" w:rsidP="00163A66" w:rsidRDefault="00163A66" w14:paraId="5D5B1506" w14:textId="77777777"/>
        </w:tc>
        <w:tc>
          <w:tcPr>
            <w:tcW w:w="0" w:type="pct"/>
          </w:tcPr>
          <w:p w:rsidRPr="00066BE6" w:rsidR="00163A66" w:rsidP="00163A66" w:rsidRDefault="00163A66" w14:paraId="0A427DB8" w14:textId="77777777"/>
        </w:tc>
      </w:tr>
    </w:tbl>
    <w:p w:rsidRPr="00066BE6" w:rsidR="008D3FCA" w:rsidP="00D62C92" w:rsidRDefault="008D3FCA" w14:paraId="5CA6D6EC" w14:textId="77777777"/>
    <w:p w:rsidRPr="00066BE6" w:rsidR="001B069E" w:rsidP="00D62C92" w:rsidRDefault="001B069E" w14:paraId="0790065C" w14:textId="77777777"/>
    <w:sectPr w:rsidRPr="00066BE6" w:rsidR="001B069E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2C63" w14:textId="77777777" w:rsidR="00066BE6" w:rsidRDefault="00066BE6">
      <w:r>
        <w:separator/>
      </w:r>
    </w:p>
    <w:p w14:paraId="658BC820" w14:textId="77777777" w:rsidR="00066BE6" w:rsidRDefault="00066BE6"/>
  </w:endnote>
  <w:endnote w:type="continuationSeparator" w:id="0">
    <w:p w14:paraId="3E895E9F" w14:textId="77777777" w:rsidR="00066BE6" w:rsidRDefault="00066BE6">
      <w:r>
        <w:continuationSeparator/>
      </w:r>
    </w:p>
    <w:p w14:paraId="36FFE24A" w14:textId="77777777" w:rsidR="00066BE6" w:rsidRDefault="00066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4ED1" w14:textId="77777777" w:rsidR="001E7389" w:rsidRPr="00066BE6" w:rsidRDefault="001E7389">
    <w:pPr>
      <w:pStyle w:val="Voettekst"/>
    </w:pPr>
  </w:p>
  <w:p w14:paraId="2DF35ABB" w14:textId="77777777" w:rsidR="001E7389" w:rsidRPr="00066BE6" w:rsidRDefault="001E7389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E7389" w:rsidRPr="00066BE6" w14:paraId="678CAAC9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6BEC7140" w14:textId="77777777" w:rsidR="001E7389" w:rsidRPr="00066BE6" w:rsidRDefault="001E7389" w:rsidP="002B153C">
          <w:r w:rsidRPr="00066BE6">
            <w:t>VE</w:t>
          </w:r>
          <w:smartTag w:uri="urn:schemas-microsoft-com:office:smarttags" w:element="PersonName">
            <w:r w:rsidRPr="00066BE6">
              <w:t>R</w:t>
            </w:r>
          </w:smartTag>
          <w:smartTag w:uri="urn:schemas-microsoft-com:office:smarttags" w:element="PersonName">
            <w:r w:rsidRPr="00066BE6">
              <w:t>T</w:t>
            </w:r>
          </w:smartTag>
          <w:smartTag w:uri="urn:schemas-microsoft-com:office:smarttags" w:element="PersonName">
            <w:r w:rsidRPr="00066BE6">
              <w:t>R</w:t>
            </w:r>
          </w:smartTag>
          <w:r w:rsidRPr="00066BE6">
            <w:t>OU</w:t>
          </w:r>
          <w:smartTag w:uri="urn:schemas-microsoft-com:office:smarttags" w:element="PersonName">
            <w:r w:rsidRPr="00066BE6">
              <w:t>WEL</w:t>
            </w:r>
          </w:smartTag>
          <w:r w:rsidRPr="00066BE6">
            <w:t>IJK</w:t>
          </w:r>
        </w:p>
      </w:tc>
      <w:tc>
        <w:tcPr>
          <w:tcW w:w="2148" w:type="dxa"/>
        </w:tcPr>
        <w:p w14:paraId="68C1A2BA" w14:textId="77777777" w:rsidR="001E7389" w:rsidRPr="00066BE6" w:rsidRDefault="001E7389" w:rsidP="00600CF0">
          <w:pPr>
            <w:pStyle w:val="Huisstijl-Paginanummering"/>
          </w:pPr>
          <w:r w:rsidRPr="00066BE6">
            <w:rPr>
              <w:rStyle w:val="Huisstijl-GegevenCharChar"/>
            </w:rPr>
            <w:t xml:space="preserve">Pagina </w:t>
          </w:r>
          <w:r w:rsidRPr="00066BE6">
            <w:rPr>
              <w:rStyle w:val="Huisstijl-GegevenCharChar"/>
            </w:rPr>
            <w:fldChar w:fldCharType="begin"/>
          </w:r>
          <w:r w:rsidRPr="00066BE6">
            <w:rPr>
              <w:rStyle w:val="Huisstijl-GegevenCharChar"/>
            </w:rPr>
            <w:instrText xml:space="preserve"> PAGE   \* MERGEFORMAT </w:instrText>
          </w:r>
          <w:r w:rsidRPr="00066BE6">
            <w:rPr>
              <w:rStyle w:val="Huisstijl-GegevenCharChar"/>
            </w:rPr>
            <w:fldChar w:fldCharType="separate"/>
          </w:r>
          <w:r w:rsidR="00066BE6">
            <w:rPr>
              <w:rStyle w:val="Huisstijl-GegevenCharChar"/>
            </w:rPr>
            <w:t>1</w:t>
          </w:r>
          <w:r w:rsidRPr="00066BE6">
            <w:rPr>
              <w:rStyle w:val="Huisstijl-GegevenCharChar"/>
            </w:rPr>
            <w:fldChar w:fldCharType="end"/>
          </w:r>
          <w:r w:rsidRPr="00066BE6">
            <w:rPr>
              <w:rStyle w:val="Huisstijl-GegevenCharChar"/>
            </w:rPr>
            <w:t xml:space="preserve"> van</w:t>
          </w:r>
          <w:r w:rsidRPr="00066BE6">
            <w:t xml:space="preserve"> </w:t>
          </w:r>
          <w:fldSimple w:instr=" NUMPAGES   \* MERGEFORMAT ">
            <w:r w:rsidR="00066BE6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E7389" w:rsidRPr="00066BE6" w14:paraId="470E618C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A30DD33" w14:textId="77777777" w:rsidR="001E7389" w:rsidRPr="00066BE6" w:rsidRDefault="001E7389" w:rsidP="002B153C">
          <w:bookmarkStart w:id="5" w:name="bmVoettekst1"/>
        </w:p>
      </w:tc>
      <w:tc>
        <w:tcPr>
          <w:tcW w:w="2148" w:type="dxa"/>
        </w:tcPr>
        <w:p w14:paraId="1FA2E3EB" w14:textId="77777777" w:rsidR="001E7389" w:rsidRPr="00066BE6" w:rsidRDefault="001E7389" w:rsidP="00600CF0">
          <w:pPr>
            <w:pStyle w:val="Huisstijl-Paginanummering"/>
          </w:pPr>
          <w:r w:rsidRPr="00066BE6">
            <w:rPr>
              <w:rStyle w:val="Huisstijl-GegevenCharChar"/>
            </w:rPr>
            <w:fldChar w:fldCharType="begin"/>
          </w:r>
          <w:r w:rsidRPr="00066BE6">
            <w:rPr>
              <w:rStyle w:val="Huisstijl-GegevenCharChar"/>
            </w:rPr>
            <w:instrText xml:space="preserve"> DOCPROPERTY  L_PAGE  \* MERGEFORMAT </w:instrText>
          </w:r>
          <w:r w:rsidRPr="00066BE6">
            <w:rPr>
              <w:rStyle w:val="Huisstijl-GegevenCharChar"/>
            </w:rPr>
            <w:fldChar w:fldCharType="separate"/>
          </w:r>
          <w:r w:rsidR="00066BE6">
            <w:rPr>
              <w:rStyle w:val="Huisstijl-GegevenCharChar"/>
            </w:rPr>
            <w:t>Pagina</w:t>
          </w:r>
          <w:r w:rsidRPr="00066BE6">
            <w:rPr>
              <w:rStyle w:val="Huisstijl-GegevenCharChar"/>
            </w:rPr>
            <w:fldChar w:fldCharType="end"/>
          </w:r>
          <w:r w:rsidRPr="00066BE6">
            <w:rPr>
              <w:rStyle w:val="Huisstijl-GegevenCharChar"/>
            </w:rPr>
            <w:t xml:space="preserve"> </w:t>
          </w:r>
          <w:r w:rsidRPr="00066BE6">
            <w:rPr>
              <w:rStyle w:val="Huisstijl-GegevenCharChar"/>
            </w:rPr>
            <w:fldChar w:fldCharType="begin"/>
          </w:r>
          <w:r w:rsidRPr="00066BE6">
            <w:rPr>
              <w:rStyle w:val="Huisstijl-GegevenCharChar"/>
            </w:rPr>
            <w:instrText xml:space="preserve"> PAGE   \* MERGEFORMAT </w:instrText>
          </w:r>
          <w:r w:rsidRPr="00066BE6">
            <w:rPr>
              <w:rStyle w:val="Huisstijl-GegevenCharChar"/>
            </w:rPr>
            <w:fldChar w:fldCharType="separate"/>
          </w:r>
          <w:r w:rsidR="00D77F32">
            <w:rPr>
              <w:rStyle w:val="Huisstijl-GegevenCharChar"/>
            </w:rPr>
            <w:t>2</w:t>
          </w:r>
          <w:r w:rsidRPr="00066BE6">
            <w:rPr>
              <w:rStyle w:val="Huisstijl-GegevenCharChar"/>
            </w:rPr>
            <w:fldChar w:fldCharType="end"/>
          </w:r>
          <w:r w:rsidRPr="00066BE6">
            <w:rPr>
              <w:rStyle w:val="Huisstijl-GegevenCharChar"/>
            </w:rPr>
            <w:t xml:space="preserve"> </w:t>
          </w:r>
          <w:r w:rsidRPr="00066BE6">
            <w:rPr>
              <w:rStyle w:val="Huisstijl-GegevenCharChar"/>
            </w:rPr>
            <w:fldChar w:fldCharType="begin"/>
          </w:r>
          <w:r w:rsidRPr="00066BE6">
            <w:rPr>
              <w:rStyle w:val="Huisstijl-GegevenCharChar"/>
            </w:rPr>
            <w:instrText xml:space="preserve"> DOCPROPERTY  L_PAGEOF  \* MERGEFORMAT </w:instrText>
          </w:r>
          <w:r w:rsidRPr="00066BE6">
            <w:rPr>
              <w:rStyle w:val="Huisstijl-GegevenCharChar"/>
            </w:rPr>
            <w:fldChar w:fldCharType="separate"/>
          </w:r>
          <w:r w:rsidR="00066BE6">
            <w:rPr>
              <w:rStyle w:val="Huisstijl-GegevenCharChar"/>
            </w:rPr>
            <w:t>van</w:t>
          </w:r>
          <w:r w:rsidRPr="00066BE6">
            <w:rPr>
              <w:rStyle w:val="Huisstijl-GegevenCharChar"/>
            </w:rPr>
            <w:fldChar w:fldCharType="end"/>
          </w:r>
          <w:r w:rsidRPr="00066BE6">
            <w:rPr>
              <w:rStyle w:val="Huisstijl-GegevenCharChar"/>
            </w:rPr>
            <w:t xml:space="preserve"> </w:t>
          </w:r>
          <w:fldSimple w:instr=" NUMPAGES   \* MERGEFORMAT ">
            <w:r w:rsidR="00D77F32">
              <w:t>2</w:t>
            </w:r>
          </w:fldSimple>
        </w:p>
      </w:tc>
    </w:tr>
    <w:bookmarkEnd w:id="5"/>
  </w:tbl>
  <w:p w14:paraId="0DC11406" w14:textId="77777777" w:rsidR="001E7389" w:rsidRPr="00066BE6" w:rsidRDefault="001E7389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E7389" w:rsidRPr="00066BE6" w14:paraId="04EE26AF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EC14FFD" w14:textId="77777777" w:rsidR="001E7389" w:rsidRPr="00066BE6" w:rsidRDefault="001E7389" w:rsidP="00023E9A"/>
      </w:tc>
      <w:tc>
        <w:tcPr>
          <w:tcW w:w="2148" w:type="dxa"/>
        </w:tcPr>
        <w:p w14:paraId="69267F4A" w14:textId="3EB0A916" w:rsidR="001E7389" w:rsidRPr="00066BE6" w:rsidRDefault="001E7389" w:rsidP="00023E9A">
          <w:pPr>
            <w:pStyle w:val="Huisstijl-Paginanummering"/>
          </w:pPr>
          <w:r w:rsidRPr="00066BE6">
            <w:rPr>
              <w:rStyle w:val="Huisstijl-GegevenCharChar"/>
            </w:rPr>
            <w:fldChar w:fldCharType="begin"/>
          </w:r>
          <w:r w:rsidRPr="00066BE6">
            <w:rPr>
              <w:rStyle w:val="Huisstijl-GegevenCharChar"/>
            </w:rPr>
            <w:instrText xml:space="preserve"> DOCPROPERTY  L_PAGE  \* MERGEFORMAT </w:instrText>
          </w:r>
          <w:r w:rsidRPr="00066BE6">
            <w:rPr>
              <w:rStyle w:val="Huisstijl-GegevenCharChar"/>
            </w:rPr>
            <w:fldChar w:fldCharType="separate"/>
          </w:r>
          <w:r w:rsidR="00066BE6">
            <w:rPr>
              <w:rStyle w:val="Huisstijl-GegevenCharChar"/>
            </w:rPr>
            <w:t>Pagina</w:t>
          </w:r>
          <w:r w:rsidRPr="00066BE6">
            <w:rPr>
              <w:rStyle w:val="Huisstijl-GegevenCharChar"/>
            </w:rPr>
            <w:fldChar w:fldCharType="end"/>
          </w:r>
          <w:r w:rsidRPr="00066BE6">
            <w:rPr>
              <w:rStyle w:val="Huisstijl-GegevenCharChar"/>
            </w:rPr>
            <w:t xml:space="preserve"> </w:t>
          </w:r>
          <w:r w:rsidRPr="00066BE6">
            <w:rPr>
              <w:rStyle w:val="Huisstijl-GegevenCharChar"/>
            </w:rPr>
            <w:fldChar w:fldCharType="begin"/>
          </w:r>
          <w:r w:rsidRPr="00066BE6">
            <w:rPr>
              <w:rStyle w:val="Huisstijl-GegevenCharChar"/>
            </w:rPr>
            <w:instrText xml:space="preserve"> PAGE   \* MERGEFORMAT </w:instrText>
          </w:r>
          <w:r w:rsidRPr="00066BE6">
            <w:rPr>
              <w:rStyle w:val="Huisstijl-GegevenCharChar"/>
            </w:rPr>
            <w:fldChar w:fldCharType="separate"/>
          </w:r>
          <w:r w:rsidR="00CD47B6">
            <w:rPr>
              <w:rStyle w:val="Huisstijl-GegevenCharChar"/>
            </w:rPr>
            <w:t>1</w:t>
          </w:r>
          <w:r w:rsidRPr="00066BE6">
            <w:rPr>
              <w:rStyle w:val="Huisstijl-GegevenCharChar"/>
            </w:rPr>
            <w:fldChar w:fldCharType="end"/>
          </w:r>
          <w:r w:rsidRPr="00066BE6">
            <w:rPr>
              <w:rStyle w:val="Huisstijl-GegevenCharChar"/>
            </w:rPr>
            <w:t xml:space="preserve"> </w:t>
          </w:r>
          <w:r w:rsidRPr="00066BE6">
            <w:rPr>
              <w:rStyle w:val="Huisstijl-GegevenCharChar"/>
            </w:rPr>
            <w:fldChar w:fldCharType="begin"/>
          </w:r>
          <w:r w:rsidRPr="00066BE6">
            <w:rPr>
              <w:rStyle w:val="Huisstijl-GegevenCharChar"/>
            </w:rPr>
            <w:instrText xml:space="preserve"> DOCPROPERTY  L_PAGEOF  \* MERGEFORMAT </w:instrText>
          </w:r>
          <w:r w:rsidRPr="00066BE6">
            <w:rPr>
              <w:rStyle w:val="Huisstijl-GegevenCharChar"/>
            </w:rPr>
            <w:fldChar w:fldCharType="separate"/>
          </w:r>
          <w:r w:rsidR="00066BE6">
            <w:rPr>
              <w:rStyle w:val="Huisstijl-GegevenCharChar"/>
            </w:rPr>
            <w:t>van</w:t>
          </w:r>
          <w:r w:rsidRPr="00066BE6">
            <w:rPr>
              <w:rStyle w:val="Huisstijl-GegevenCharChar"/>
            </w:rPr>
            <w:fldChar w:fldCharType="end"/>
          </w:r>
          <w:r w:rsidRPr="00066BE6">
            <w:t xml:space="preserve"> </w:t>
          </w:r>
          <w:fldSimple w:instr=" NUMPAGES   \* MERGEFORMAT ">
            <w:r w:rsidR="00CD47B6">
              <w:t>1</w:t>
            </w:r>
          </w:fldSimple>
        </w:p>
      </w:tc>
    </w:tr>
  </w:tbl>
  <w:p w14:paraId="3F4EB129" w14:textId="77777777" w:rsidR="001E7389" w:rsidRPr="00066BE6" w:rsidRDefault="001E7389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4477" w14:textId="77777777" w:rsidR="00066BE6" w:rsidRDefault="00066BE6">
      <w:r>
        <w:separator/>
      </w:r>
    </w:p>
    <w:p w14:paraId="1E226984" w14:textId="77777777" w:rsidR="00066BE6" w:rsidRDefault="00066BE6"/>
  </w:footnote>
  <w:footnote w:type="continuationSeparator" w:id="0">
    <w:p w14:paraId="2936B017" w14:textId="77777777" w:rsidR="00066BE6" w:rsidRDefault="00066BE6">
      <w:r>
        <w:continuationSeparator/>
      </w:r>
    </w:p>
    <w:p w14:paraId="320E329B" w14:textId="77777777" w:rsidR="00066BE6" w:rsidRDefault="00066B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38BCD" w14:textId="77777777" w:rsidR="001E7389" w:rsidRPr="00066BE6" w:rsidRDefault="001E7389">
    <w:pPr>
      <w:pStyle w:val="Koptekst"/>
    </w:pPr>
  </w:p>
  <w:p w14:paraId="22C70CE5" w14:textId="77777777" w:rsidR="001E7389" w:rsidRPr="00066BE6" w:rsidRDefault="001E73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CD24" w14:textId="77777777" w:rsidR="001E7389" w:rsidRPr="00066BE6" w:rsidRDefault="00E419AB" w:rsidP="004F44C2">
    <w:pPr>
      <w:pStyle w:val="Koptekst"/>
      <w:rPr>
        <w:rFonts w:cs="Verdana-Bold"/>
        <w:b/>
        <w:bCs/>
        <w:smallCaps/>
        <w:szCs w:val="18"/>
      </w:rPr>
    </w:pPr>
    <w:r w:rsidRPr="00066BE6"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E7389" w:rsidRPr="00496319" w14:paraId="226128B1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01C6FF2" w14:textId="77777777" w:rsidR="001E7389" w:rsidRDefault="009833B9" w:rsidP="004F44C2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066BE6">
                                    <w:t>Onze referentie</w:t>
                                  </w:r>
                                </w:fldSimple>
                              </w:p>
                              <w:p w14:paraId="4DFF6E81" w14:textId="77777777" w:rsidR="001E7389" w:rsidRDefault="001E7389" w:rsidP="004F44C2">
                                <w:pPr>
                                  <w:pStyle w:val="Huisstijl-Gegeven"/>
                                </w:pPr>
                                <w:bookmarkStart w:id="3" w:name="bm_reference2"/>
                                <w:bookmarkEnd w:id="3"/>
                              </w:p>
                              <w:p w14:paraId="5B3F31AA" w14:textId="77777777" w:rsidR="001E7389" w:rsidRPr="00F93F9E" w:rsidRDefault="001E7389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E7389" w14:paraId="5E03C631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462D14A" w14:textId="77777777" w:rsidR="001E7389" w:rsidRDefault="001E7389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51D73C7D" w14:textId="77777777" w:rsidR="001E7389" w:rsidRDefault="001E7389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E7389" w:rsidRPr="00496319" w14:paraId="226128B1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01C6FF2" w14:textId="77777777" w:rsidR="001E7389" w:rsidRDefault="009833B9" w:rsidP="004F44C2">
                          <w:pPr>
                            <w:pStyle w:val="Huisstijl-Kopje"/>
                          </w:pPr>
                          <w:fldSimple w:instr=" DOCPROPERTY  L_REFERENCE  \* MERGEFORMAT ">
                            <w:r w:rsidR="00066BE6">
                              <w:t>Onze referentie</w:t>
                            </w:r>
                          </w:fldSimple>
                        </w:p>
                        <w:p w14:paraId="4DFF6E81" w14:textId="77777777" w:rsidR="001E7389" w:rsidRDefault="001E7389" w:rsidP="004F44C2">
                          <w:pPr>
                            <w:pStyle w:val="Huisstijl-Gegeven"/>
                          </w:pPr>
                          <w:bookmarkStart w:id="4" w:name="bm_reference2"/>
                          <w:bookmarkEnd w:id="4"/>
                        </w:p>
                        <w:p w14:paraId="5B3F31AA" w14:textId="77777777" w:rsidR="001E7389" w:rsidRPr="00F93F9E" w:rsidRDefault="001E7389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E7389" w14:paraId="5E03C631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462D14A" w14:textId="77777777" w:rsidR="001E7389" w:rsidRDefault="001E7389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51D73C7D" w14:textId="77777777" w:rsidR="001E7389" w:rsidRDefault="001E7389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E7389" w:rsidRPr="00066BE6" w14:paraId="1159B88C" w14:textId="77777777" w:rsidTr="00407B7E">
      <w:trPr>
        <w:trHeight w:hRule="exact" w:val="85"/>
      </w:trPr>
      <w:tc>
        <w:tcPr>
          <w:tcW w:w="7520" w:type="dxa"/>
          <w:shd w:val="clear" w:color="auto" w:fill="auto"/>
        </w:tcPr>
        <w:p w14:paraId="49385676" w14:textId="77777777" w:rsidR="001E7389" w:rsidRPr="00066BE6" w:rsidRDefault="001E7389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3A0997DE" w14:textId="77777777" w:rsidR="001E7389" w:rsidRPr="00066BE6" w:rsidRDefault="001E7389" w:rsidP="006828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6C07" w14:textId="77777777" w:rsidR="001E7389" w:rsidRPr="00066BE6" w:rsidRDefault="00E419AB" w:rsidP="00BC4AE3">
    <w:pPr>
      <w:pStyle w:val="Koptekst"/>
    </w:pPr>
    <w:r w:rsidRPr="00066BE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E7389" w14:paraId="2AA2CEB5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2124E5D2" w14:textId="77777777" w:rsidR="001E7389" w:rsidRDefault="001E7389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sdt>
                              <w:sdtPr>
                                <w:alias w:val="headerlogo"/>
                                <w:tag w:val="headerlogo"/>
                                <w:id w:val="-1889640519"/>
                                <w:picture/>
                              </w:sdtPr>
                              <w:sdtEndPr/>
                              <w:sdtContent>
                                <w:tc>
                                  <w:tcPr>
                                    <w:tcW w:w="5263" w:type="dxa"/>
                                    <w:shd w:val="clear" w:color="auto" w:fill="auto"/>
                                  </w:tcPr>
                                  <w:p w14:paraId="1F917784" w14:textId="77777777" w:rsidR="001E7389" w:rsidRDefault="00066BE6" w:rsidP="00066BE6">
                                    <w:pPr>
                                      <w:spacing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440963" cy="1650960"/>
                                          <wp:effectExtent l="0" t="0" r="0" b="6985"/>
                                          <wp:docPr id="7" name="Afbeelding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" name=""/>
                                                  <pic:cNvPicPr/>
                                                </pic:nvPicPr>
                                                <pic:blipFill>
                                                  <a:blip r:embed="rId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440963" cy="16509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42E0C1BB" w14:textId="77777777" w:rsidR="001E7389" w:rsidRDefault="001E7389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E7389" w14:paraId="2AA2CEB5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2124E5D2" w14:textId="77777777" w:rsidR="001E7389" w:rsidRDefault="001E7389" w:rsidP="00B42DFA">
                          <w:pPr>
                            <w:spacing w:line="240" w:lineRule="auto"/>
                          </w:pPr>
                        </w:p>
                      </w:tc>
                      <w:sdt>
                        <w:sdtPr>
                          <w:alias w:val="headerlogo"/>
                          <w:tag w:val="headerlogo"/>
                          <w:id w:val="-1889640519"/>
                          <w:picture/>
                        </w:sdtPr>
                        <w:sdtEndPr/>
                        <w:sdtContent>
                          <w:tc>
                            <w:tcPr>
                              <w:tcW w:w="5263" w:type="dxa"/>
                              <w:shd w:val="clear" w:color="auto" w:fill="auto"/>
                            </w:tcPr>
                            <w:p w14:paraId="1F917784" w14:textId="77777777" w:rsidR="001E7389" w:rsidRDefault="00066BE6" w:rsidP="00066BE6">
                              <w:pPr>
                                <w:spacing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40963" cy="1650960"/>
                                    <wp:effectExtent l="0" t="0" r="0" b="6985"/>
                                    <wp:docPr id="7" name="Afbeelding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40963" cy="165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sdtContent>
                      </w:sdt>
                    </w:tr>
                  </w:tbl>
                  <w:p w14:paraId="42E0C1BB" w14:textId="77777777" w:rsidR="001E7389" w:rsidRDefault="001E7389" w:rsidP="00092C5F"/>
                </w:txbxContent>
              </v:textbox>
              <w10:wrap anchory="page"/>
            </v:shape>
          </w:pict>
        </mc:Fallback>
      </mc:AlternateContent>
    </w:r>
    <w:r w:rsidRPr="00066BE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E7389" w:rsidRPr="00066BE6" w14:paraId="253D70DA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F5C4AE7" w14:textId="2D6F9864" w:rsidR="001E7389" w:rsidRDefault="009833B9" w:rsidP="00395F40">
                                <w:pPr>
                                  <w:pStyle w:val="Huisstijl-Adres2"/>
                                </w:pPr>
                                <w:bookmarkStart w:id="6" w:name="bm_addressfrom"/>
                                <w:r>
                                  <w:t>Rijnstraat 8</w:t>
                                </w:r>
                              </w:p>
                              <w:p w14:paraId="2D360999" w14:textId="21E0D368" w:rsidR="009833B9" w:rsidRDefault="009833B9" w:rsidP="00395F40">
                                <w:pPr>
                                  <w:pStyle w:val="Huisstijl-Adres2"/>
                                </w:pPr>
                                <w:r>
                                  <w:t>2515 XP Den haag</w:t>
                                </w:r>
                              </w:p>
                              <w:p w14:paraId="491AF307" w14:textId="5296E687" w:rsidR="009833B9" w:rsidRPr="00066BE6" w:rsidRDefault="009833B9" w:rsidP="00395F40">
                                <w:pPr>
                                  <w:pStyle w:val="Huisstijl-Adres2"/>
                                </w:pPr>
                                <w:r>
                                  <w:t>Postbus 20061</w:t>
                                </w:r>
                              </w:p>
                              <w:p w14:paraId="52B25B68" w14:textId="6903D00F" w:rsidR="001E7389" w:rsidRDefault="001E7389" w:rsidP="00687F5A">
                                <w:pPr>
                                  <w:pStyle w:val="Huisstijl-Adres"/>
                                </w:pPr>
                                <w:r w:rsidRPr="00066BE6">
                                  <w:fldChar w:fldCharType="begin"/>
                                </w:r>
                                <w:r w:rsidRPr="00066BE6">
                                  <w:instrText xml:space="preserve"> IF  </w:instrText>
                                </w:r>
                                <w:r w:rsidRPr="00066BE6">
                                  <w:fldChar w:fldCharType="begin"/>
                                </w:r>
                                <w:r w:rsidRPr="00066BE6">
                                  <w:instrText xml:space="preserve"> DOCPROPERTY "BZ_UseCountry" </w:instrText>
                                </w:r>
                                <w:r w:rsidRPr="00066BE6">
                                  <w:fldChar w:fldCharType="separate"/>
                                </w:r>
                                <w:r w:rsidR="00066BE6" w:rsidRPr="00066BE6">
                                  <w:instrText>Y</w:instrText>
                                </w:r>
                                <w:r w:rsidRPr="00066BE6">
                                  <w:fldChar w:fldCharType="end"/>
                                </w:r>
                                <w:r w:rsidRPr="00066BE6">
                                  <w:instrText>="Y" "</w:instrText>
                                </w:r>
                                <w:r w:rsidRPr="00066BE6">
                                  <w:fldChar w:fldCharType="begin"/>
                                </w:r>
                                <w:r w:rsidRPr="00066BE6">
                                  <w:instrText xml:space="preserve"> DOCPROPERTY "L_HomeCountry" </w:instrText>
                                </w:r>
                                <w:r w:rsidRPr="00066BE6">
                                  <w:fldChar w:fldCharType="separate"/>
                                </w:r>
                                <w:r w:rsidR="00066BE6" w:rsidRPr="00066BE6">
                                  <w:instrText>Nederland</w:instrText>
                                </w:r>
                                <w:r w:rsidRPr="00066BE6">
                                  <w:fldChar w:fldCharType="end"/>
                                </w:r>
                                <w:r w:rsidRPr="00066BE6">
                                  <w:instrText>" ""</w:instrText>
                                </w:r>
                                <w:r w:rsidRPr="00066BE6">
                                  <w:fldChar w:fldCharType="separate"/>
                                </w:r>
                                <w:r w:rsidR="00066BE6" w:rsidRPr="00066BE6">
                                  <w:t>Nederland</w:t>
                                </w:r>
                                <w:r w:rsidRPr="00066BE6">
                                  <w:fldChar w:fldCharType="end"/>
                                </w:r>
                                <w:r w:rsidRPr="00066BE6">
                                  <w:br/>
                                </w:r>
                                <w:fldSimple w:instr=" DOCPROPERTY  L_HOME_URL  \* MERGEFORMAT ">
                                  <w:r w:rsidR="00066BE6" w:rsidRPr="00066BE6">
                                    <w:t>http://www.government.nl</w:t>
                                  </w:r>
                                </w:fldSimple>
                              </w:p>
                              <w:bookmarkStart w:id="7" w:name="bm_contact"/>
                              <w:bookmarkEnd w:id="6"/>
                              <w:p w14:paraId="1F69764E" w14:textId="77777777" w:rsidR="001E7389" w:rsidRPr="00905A78" w:rsidRDefault="001E7389" w:rsidP="00BC4AE3">
                                <w:pPr>
                                  <w:pStyle w:val="Huisstijl-Adres"/>
                                </w:pPr>
                                <w:r w:rsidRPr="00066BE6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46507C">
                                  <w:rPr>
                                    <w:b/>
                                  </w:rPr>
                                  <w:instrText xml:space="preserve"> DOCPROPERTY  L_PROCESSOR  \* MERGEFORMAT </w:instrText>
                                </w:r>
                                <w:r w:rsidRPr="00066BE6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66BE6" w:rsidRPr="0046507C">
                                  <w:rPr>
                                    <w:b/>
                                  </w:rPr>
                                  <w:t>Contactpersoon</w:t>
                                </w:r>
                                <w:r w:rsidRPr="00066BE6"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Pr="00905A78">
                                  <w:rPr>
                                    <w:b/>
                                  </w:rPr>
                                  <w:br/>
                                </w:r>
                                <w:bookmarkStart w:id="8" w:name="bm_processor"/>
                                <w:r w:rsidR="00066BE6" w:rsidRPr="00905A78">
                                  <w:t>mr.</w:t>
                                </w:r>
                                <w:bookmarkEnd w:id="8"/>
                                <w:r w:rsidR="0046507C" w:rsidRPr="00905A78">
                                  <w:t>M.T. de Gans</w:t>
                                </w:r>
                              </w:p>
                              <w:p w14:paraId="2BEC59CA" w14:textId="77777777" w:rsidR="001E7389" w:rsidRPr="0046507C" w:rsidRDefault="001E7389" w:rsidP="00BC4AE3">
                                <w:pPr>
                                  <w:pStyle w:val="Huisstijl-Adres"/>
                                </w:pPr>
                                <w:r w:rsidRPr="0046507C">
                                  <w:t>T</w:t>
                                </w:r>
                                <w:r w:rsidRPr="0046507C">
                                  <w:tab/>
                                </w:r>
                                <w:bookmarkStart w:id="9" w:name="bm_phone"/>
                                <w:r w:rsidR="00066BE6" w:rsidRPr="0046507C">
                                  <w:t>0031 6 2</w:t>
                                </w:r>
                                <w:bookmarkEnd w:id="9"/>
                                <w:r w:rsidR="0046507C">
                                  <w:t>9 36 93 16</w:t>
                                </w:r>
                                <w:r w:rsidRPr="0046507C">
                                  <w:br/>
                                </w:r>
                                <w:bookmarkStart w:id="10" w:name="bm_fax"/>
                                <w:bookmarkEnd w:id="10"/>
                                <w:r w:rsidR="00D77F32" w:rsidRPr="0046507C">
                                  <w:t xml:space="preserve">E </w:t>
                                </w:r>
                                <w:r w:rsidRPr="0046507C">
                                  <w:br/>
                                </w:r>
                                <w:bookmarkStart w:id="11" w:name="bm_email"/>
                                <w:bookmarkEnd w:id="7"/>
                                <w:r w:rsidR="0046507C">
                                  <w:t>tom-de.gans</w:t>
                                </w:r>
                                <w:r w:rsidR="00066BE6" w:rsidRPr="0046507C">
                                  <w:t>@minbuza.nl</w:t>
                                </w:r>
                                <w:bookmarkEnd w:id="11"/>
                              </w:p>
                            </w:tc>
                          </w:tr>
                          <w:tr w:rsidR="001E7389" w:rsidRPr="00066BE6" w14:paraId="6309458C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11F2633" w14:textId="77777777" w:rsidR="001E7389" w:rsidRPr="0046507C" w:rsidRDefault="001E7389" w:rsidP="00BC4AE3"/>
                            </w:tc>
                          </w:tr>
                          <w:tr w:rsidR="001E7389" w:rsidRPr="00066BE6" w14:paraId="65C7F1C0" w14:textId="77777777">
                            <w:trPr>
                              <w:trHeight w:val="1740"/>
                              <w:hidden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5BDEF96" w14:textId="77777777" w:rsidR="001E7389" w:rsidRPr="0046507C" w:rsidRDefault="007A2B97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066BE6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46507C">
                                  <w:rPr>
                                    <w:vanish/>
                                  </w:rPr>
                                  <w:instrText xml:space="preserve"> DOCPROPERTY  L_REFERENCE  \* MERGEFORMAT </w:instrText>
                                </w:r>
                                <w:r w:rsidRPr="00066BE6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066BE6" w:rsidRPr="0046507C">
                                  <w:rPr>
                                    <w:vanish/>
                                  </w:rPr>
                                  <w:t>Onze referentie</w:t>
                                </w:r>
                                <w:r w:rsidRPr="00066BE6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129D44A2" w14:textId="77777777" w:rsidR="001E7389" w:rsidRPr="0046507C" w:rsidRDefault="001E7389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2" w:name="bm_reference"/>
                                <w:bookmarkEnd w:id="12"/>
                              </w:p>
                              <w:p w14:paraId="365EA723" w14:textId="77777777" w:rsidR="001E7389" w:rsidRPr="0046507C" w:rsidRDefault="007A2B97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066BE6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46507C">
                                  <w:rPr>
                                    <w:vanish/>
                                  </w:rPr>
                                  <w:instrText xml:space="preserve"> DOCPROPERTY  L_CC  \* MERGEFORMAT </w:instrText>
                                </w:r>
                                <w:r w:rsidRPr="00066BE6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066BE6" w:rsidRPr="0046507C">
                                  <w:rPr>
                                    <w:vanish/>
                                  </w:rPr>
                                  <w:t>Kopie aan</w:t>
                                </w:r>
                                <w:r w:rsidRPr="00066BE6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683EAA9A" w14:textId="77777777" w:rsidR="001E7389" w:rsidRPr="0046507C" w:rsidRDefault="001E7389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3" w:name="bm_cc"/>
                                <w:bookmarkEnd w:id="13"/>
                              </w:p>
                              <w:p w14:paraId="4723BB53" w14:textId="77777777" w:rsidR="001E7389" w:rsidRPr="0046507C" w:rsidRDefault="007A2B97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066BE6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46507C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066BE6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066BE6" w:rsidRPr="0046507C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066BE6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40D62FC7" w14:textId="77777777" w:rsidR="001E7389" w:rsidRPr="0046507C" w:rsidRDefault="001E7389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4" w:name="bm_enclosures"/>
                                <w:bookmarkEnd w:id="14"/>
                              </w:p>
                              <w:p w14:paraId="73F3A9D9" w14:textId="77777777" w:rsidR="001E7389" w:rsidRPr="0046507C" w:rsidRDefault="001E7389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E7389" w:rsidRPr="00066BE6" w14:paraId="7FA54D6B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2923FC5" w14:textId="77777777" w:rsidR="001E7389" w:rsidRPr="0046507C" w:rsidRDefault="001E7389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0397EE72" w14:textId="77777777" w:rsidR="001E7389" w:rsidRPr="0046507C" w:rsidRDefault="001E7389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E7389" w:rsidRPr="00066BE6" w14:paraId="253D70DA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F5C4AE7" w14:textId="2D6F9864" w:rsidR="001E7389" w:rsidRDefault="009833B9" w:rsidP="00395F40">
                          <w:pPr>
                            <w:pStyle w:val="Huisstijl-Adres2"/>
                          </w:pPr>
                          <w:bookmarkStart w:id="15" w:name="bm_addressfrom"/>
                          <w:r>
                            <w:t>Rijnstraat 8</w:t>
                          </w:r>
                        </w:p>
                        <w:p w14:paraId="2D360999" w14:textId="21E0D368" w:rsidR="009833B9" w:rsidRDefault="009833B9" w:rsidP="00395F40">
                          <w:pPr>
                            <w:pStyle w:val="Huisstijl-Adres2"/>
                          </w:pPr>
                          <w:r>
                            <w:t>2515 XP Den haag</w:t>
                          </w:r>
                        </w:p>
                        <w:p w14:paraId="491AF307" w14:textId="5296E687" w:rsidR="009833B9" w:rsidRPr="00066BE6" w:rsidRDefault="009833B9" w:rsidP="00395F40">
                          <w:pPr>
                            <w:pStyle w:val="Huisstijl-Adres2"/>
                          </w:pPr>
                          <w:r>
                            <w:t>Postbus 20061</w:t>
                          </w:r>
                        </w:p>
                        <w:p w14:paraId="52B25B68" w14:textId="6903D00F" w:rsidR="001E7389" w:rsidRDefault="001E7389" w:rsidP="00687F5A">
                          <w:pPr>
                            <w:pStyle w:val="Huisstijl-Adres"/>
                          </w:pPr>
                          <w:r w:rsidRPr="00066BE6">
                            <w:fldChar w:fldCharType="begin"/>
                          </w:r>
                          <w:r w:rsidRPr="00066BE6">
                            <w:instrText xml:space="preserve"> IF  </w:instrText>
                          </w:r>
                          <w:r w:rsidRPr="00066BE6">
                            <w:fldChar w:fldCharType="begin"/>
                          </w:r>
                          <w:r w:rsidRPr="00066BE6">
                            <w:instrText xml:space="preserve"> DOCPROPERTY "BZ_UseCountry" </w:instrText>
                          </w:r>
                          <w:r w:rsidRPr="00066BE6">
                            <w:fldChar w:fldCharType="separate"/>
                          </w:r>
                          <w:r w:rsidR="00066BE6" w:rsidRPr="00066BE6">
                            <w:instrText>Y</w:instrText>
                          </w:r>
                          <w:r w:rsidRPr="00066BE6">
                            <w:fldChar w:fldCharType="end"/>
                          </w:r>
                          <w:r w:rsidRPr="00066BE6">
                            <w:instrText>="Y" "</w:instrText>
                          </w:r>
                          <w:r w:rsidRPr="00066BE6">
                            <w:fldChar w:fldCharType="begin"/>
                          </w:r>
                          <w:r w:rsidRPr="00066BE6">
                            <w:instrText xml:space="preserve"> DOCPROPERTY "L_HomeCountry" </w:instrText>
                          </w:r>
                          <w:r w:rsidRPr="00066BE6">
                            <w:fldChar w:fldCharType="separate"/>
                          </w:r>
                          <w:r w:rsidR="00066BE6" w:rsidRPr="00066BE6">
                            <w:instrText>Nederland</w:instrText>
                          </w:r>
                          <w:r w:rsidRPr="00066BE6">
                            <w:fldChar w:fldCharType="end"/>
                          </w:r>
                          <w:r w:rsidRPr="00066BE6">
                            <w:instrText>" ""</w:instrText>
                          </w:r>
                          <w:r w:rsidRPr="00066BE6">
                            <w:fldChar w:fldCharType="separate"/>
                          </w:r>
                          <w:r w:rsidR="00066BE6" w:rsidRPr="00066BE6">
                            <w:t>Nederland</w:t>
                          </w:r>
                          <w:r w:rsidRPr="00066BE6">
                            <w:fldChar w:fldCharType="end"/>
                          </w:r>
                          <w:r w:rsidRPr="00066BE6">
                            <w:br/>
                          </w:r>
                          <w:fldSimple w:instr=" DOCPROPERTY  L_HOME_URL  \* MERGEFORMAT ">
                            <w:r w:rsidR="00066BE6" w:rsidRPr="00066BE6">
                              <w:t>http://www.government.nl</w:t>
                            </w:r>
                          </w:fldSimple>
                        </w:p>
                        <w:bookmarkStart w:id="16" w:name="bm_contact"/>
                        <w:bookmarkEnd w:id="15"/>
                        <w:p w14:paraId="1F69764E" w14:textId="77777777" w:rsidR="001E7389" w:rsidRPr="00905A78" w:rsidRDefault="001E7389" w:rsidP="00BC4AE3">
                          <w:pPr>
                            <w:pStyle w:val="Huisstijl-Adres"/>
                          </w:pPr>
                          <w:r w:rsidRPr="00066BE6">
                            <w:rPr>
                              <w:b/>
                            </w:rPr>
                            <w:fldChar w:fldCharType="begin"/>
                          </w:r>
                          <w:r w:rsidRPr="0046507C">
                            <w:rPr>
                              <w:b/>
                            </w:rPr>
                            <w:instrText xml:space="preserve"> DOCPROPERTY  L_PROCESSOR  \* MERGEFORMAT </w:instrText>
                          </w:r>
                          <w:r w:rsidRPr="00066BE6">
                            <w:rPr>
                              <w:b/>
                            </w:rPr>
                            <w:fldChar w:fldCharType="separate"/>
                          </w:r>
                          <w:r w:rsidR="00066BE6" w:rsidRPr="0046507C">
                            <w:rPr>
                              <w:b/>
                            </w:rPr>
                            <w:t>Contactpersoon</w:t>
                          </w:r>
                          <w:r w:rsidRPr="00066BE6">
                            <w:rPr>
                              <w:b/>
                            </w:rPr>
                            <w:fldChar w:fldCharType="end"/>
                          </w:r>
                          <w:r w:rsidRPr="00905A78">
                            <w:rPr>
                              <w:b/>
                            </w:rPr>
                            <w:br/>
                          </w:r>
                          <w:bookmarkStart w:id="17" w:name="bm_processor"/>
                          <w:r w:rsidR="00066BE6" w:rsidRPr="00905A78">
                            <w:t>mr.</w:t>
                          </w:r>
                          <w:bookmarkEnd w:id="17"/>
                          <w:r w:rsidR="0046507C" w:rsidRPr="00905A78">
                            <w:t>M.T. de Gans</w:t>
                          </w:r>
                        </w:p>
                        <w:p w14:paraId="2BEC59CA" w14:textId="77777777" w:rsidR="001E7389" w:rsidRPr="0046507C" w:rsidRDefault="001E7389" w:rsidP="00BC4AE3">
                          <w:pPr>
                            <w:pStyle w:val="Huisstijl-Adres"/>
                          </w:pPr>
                          <w:r w:rsidRPr="0046507C">
                            <w:t>T</w:t>
                          </w:r>
                          <w:r w:rsidRPr="0046507C">
                            <w:tab/>
                          </w:r>
                          <w:bookmarkStart w:id="18" w:name="bm_phone"/>
                          <w:r w:rsidR="00066BE6" w:rsidRPr="0046507C">
                            <w:t>0031 6 2</w:t>
                          </w:r>
                          <w:bookmarkEnd w:id="18"/>
                          <w:r w:rsidR="0046507C">
                            <w:t>9 36 93 16</w:t>
                          </w:r>
                          <w:r w:rsidRPr="0046507C">
                            <w:br/>
                          </w:r>
                          <w:bookmarkStart w:id="19" w:name="bm_fax"/>
                          <w:bookmarkEnd w:id="19"/>
                          <w:r w:rsidR="00D77F32" w:rsidRPr="0046507C">
                            <w:t xml:space="preserve">E </w:t>
                          </w:r>
                          <w:r w:rsidRPr="0046507C">
                            <w:br/>
                          </w:r>
                          <w:bookmarkStart w:id="20" w:name="bm_email"/>
                          <w:bookmarkEnd w:id="16"/>
                          <w:r w:rsidR="0046507C">
                            <w:t>tom-de.gans</w:t>
                          </w:r>
                          <w:r w:rsidR="00066BE6" w:rsidRPr="0046507C">
                            <w:t>@minbuza.nl</w:t>
                          </w:r>
                          <w:bookmarkEnd w:id="20"/>
                        </w:p>
                      </w:tc>
                    </w:tr>
                    <w:tr w:rsidR="001E7389" w:rsidRPr="00066BE6" w14:paraId="6309458C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11F2633" w14:textId="77777777" w:rsidR="001E7389" w:rsidRPr="0046507C" w:rsidRDefault="001E7389" w:rsidP="00BC4AE3"/>
                      </w:tc>
                    </w:tr>
                    <w:tr w:rsidR="001E7389" w:rsidRPr="00066BE6" w14:paraId="65C7F1C0" w14:textId="77777777">
                      <w:trPr>
                        <w:trHeight w:val="1740"/>
                        <w:hidden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5BDEF96" w14:textId="77777777" w:rsidR="001E7389" w:rsidRPr="0046507C" w:rsidRDefault="007A2B97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066BE6">
                            <w:rPr>
                              <w:vanish/>
                            </w:rPr>
                            <w:fldChar w:fldCharType="begin"/>
                          </w:r>
                          <w:r w:rsidRPr="0046507C">
                            <w:rPr>
                              <w:vanish/>
                            </w:rPr>
                            <w:instrText xml:space="preserve"> DOCPROPERTY  L_REFERENCE  \* MERGEFORMAT </w:instrText>
                          </w:r>
                          <w:r w:rsidRPr="00066BE6">
                            <w:rPr>
                              <w:vanish/>
                            </w:rPr>
                            <w:fldChar w:fldCharType="separate"/>
                          </w:r>
                          <w:r w:rsidR="00066BE6" w:rsidRPr="0046507C">
                            <w:rPr>
                              <w:vanish/>
                            </w:rPr>
                            <w:t>Onze referentie</w:t>
                          </w:r>
                          <w:r w:rsidRPr="00066BE6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129D44A2" w14:textId="77777777" w:rsidR="001E7389" w:rsidRPr="0046507C" w:rsidRDefault="001E7389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1" w:name="bm_reference"/>
                          <w:bookmarkEnd w:id="21"/>
                        </w:p>
                        <w:p w14:paraId="365EA723" w14:textId="77777777" w:rsidR="001E7389" w:rsidRPr="0046507C" w:rsidRDefault="007A2B97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066BE6">
                            <w:rPr>
                              <w:vanish/>
                            </w:rPr>
                            <w:fldChar w:fldCharType="begin"/>
                          </w:r>
                          <w:r w:rsidRPr="0046507C">
                            <w:rPr>
                              <w:vanish/>
                            </w:rPr>
                            <w:instrText xml:space="preserve"> DOCPROPERTY  L_CC  \* MERGEFORMAT </w:instrText>
                          </w:r>
                          <w:r w:rsidRPr="00066BE6">
                            <w:rPr>
                              <w:vanish/>
                            </w:rPr>
                            <w:fldChar w:fldCharType="separate"/>
                          </w:r>
                          <w:r w:rsidR="00066BE6" w:rsidRPr="0046507C">
                            <w:rPr>
                              <w:vanish/>
                            </w:rPr>
                            <w:t>Kopie aan</w:t>
                          </w:r>
                          <w:r w:rsidRPr="00066BE6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683EAA9A" w14:textId="77777777" w:rsidR="001E7389" w:rsidRPr="0046507C" w:rsidRDefault="001E7389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2" w:name="bm_cc"/>
                          <w:bookmarkEnd w:id="22"/>
                        </w:p>
                        <w:p w14:paraId="4723BB53" w14:textId="77777777" w:rsidR="001E7389" w:rsidRPr="0046507C" w:rsidRDefault="007A2B97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066BE6">
                            <w:rPr>
                              <w:vanish/>
                            </w:rPr>
                            <w:fldChar w:fldCharType="begin"/>
                          </w:r>
                          <w:r w:rsidRPr="0046507C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066BE6">
                            <w:rPr>
                              <w:vanish/>
                            </w:rPr>
                            <w:fldChar w:fldCharType="separate"/>
                          </w:r>
                          <w:r w:rsidR="00066BE6" w:rsidRPr="0046507C">
                            <w:rPr>
                              <w:vanish/>
                            </w:rPr>
                            <w:t>Bijlage(n)</w:t>
                          </w:r>
                          <w:r w:rsidRPr="00066BE6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40D62FC7" w14:textId="77777777" w:rsidR="001E7389" w:rsidRPr="0046507C" w:rsidRDefault="001E7389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3" w:name="bm_enclosures"/>
                          <w:bookmarkEnd w:id="23"/>
                        </w:p>
                        <w:p w14:paraId="73F3A9D9" w14:textId="77777777" w:rsidR="001E7389" w:rsidRPr="0046507C" w:rsidRDefault="001E7389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E7389" w:rsidRPr="00066BE6" w14:paraId="7FA54D6B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2923FC5" w14:textId="77777777" w:rsidR="001E7389" w:rsidRPr="0046507C" w:rsidRDefault="001E7389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0397EE72" w14:textId="77777777" w:rsidR="001E7389" w:rsidRPr="0046507C" w:rsidRDefault="001E7389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5"/>
      <w:gridCol w:w="6785"/>
    </w:tblGrid>
    <w:tr w:rsidR="001E7389" w:rsidRPr="00066BE6" w14:paraId="70D5B54E" w14:textId="77777777" w:rsidTr="00D2312B">
      <w:trPr>
        <w:trHeight w:hRule="exact" w:val="323"/>
      </w:trPr>
      <w:tc>
        <w:tcPr>
          <w:tcW w:w="7520" w:type="dxa"/>
          <w:gridSpan w:val="2"/>
          <w:shd w:val="clear" w:color="auto" w:fill="auto"/>
        </w:tcPr>
        <w:p w14:paraId="76A34688" w14:textId="77777777" w:rsidR="001E7389" w:rsidRPr="00066BE6" w:rsidRDefault="001E7389" w:rsidP="00BC4AE3">
          <w:pPr>
            <w:pStyle w:val="Huisstijl-Retouradres"/>
          </w:pPr>
        </w:p>
      </w:tc>
    </w:tr>
    <w:tr w:rsidR="001E7389" w:rsidRPr="00D77F32" w14:paraId="2CBCCDDD" w14:textId="77777777" w:rsidTr="001350E7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1255B33" w14:textId="2D5EC985" w:rsidR="009833B9" w:rsidRDefault="00D77F32" w:rsidP="006828A8">
          <w:pPr>
            <w:pStyle w:val="Huisstijl-NAW"/>
            <w:rPr>
              <w:rFonts w:cs="Times New Roman"/>
              <w:iCs/>
              <w:color w:val="000000"/>
              <w:bdr w:val="none" w:sz="0" w:space="0" w:color="auto" w:frame="1"/>
            </w:rPr>
          </w:pPr>
          <w:bookmarkStart w:id="24" w:name="bm_addressto"/>
          <w:r w:rsidRPr="00D77F32">
            <w:rPr>
              <w:rFonts w:cs="Times New Roman"/>
              <w:iCs/>
              <w:color w:val="000000"/>
              <w:bdr w:val="none" w:sz="0" w:space="0" w:color="auto" w:frame="1"/>
            </w:rPr>
            <w:t xml:space="preserve">Aan de </w:t>
          </w:r>
          <w:r w:rsidR="00CD47B6">
            <w:rPr>
              <w:rFonts w:cs="Times New Roman"/>
              <w:iCs/>
              <w:color w:val="000000"/>
              <w:bdr w:val="none" w:sz="0" w:space="0" w:color="auto" w:frame="1"/>
            </w:rPr>
            <w:t>V</w:t>
          </w:r>
          <w:r w:rsidRPr="00D77F32">
            <w:rPr>
              <w:rFonts w:cs="Times New Roman"/>
              <w:iCs/>
              <w:color w:val="000000"/>
              <w:bdr w:val="none" w:sz="0" w:space="0" w:color="auto" w:frame="1"/>
            </w:rPr>
            <w:t xml:space="preserve">oorzitter van de </w:t>
          </w:r>
        </w:p>
        <w:p w14:paraId="519972BD" w14:textId="3D68A255" w:rsidR="00066BE6" w:rsidRDefault="00D77F32" w:rsidP="006828A8">
          <w:pPr>
            <w:pStyle w:val="Huisstijl-NAW"/>
          </w:pPr>
          <w:r w:rsidRPr="00D77F32">
            <w:rPr>
              <w:rFonts w:cs="Times New Roman"/>
              <w:iCs/>
              <w:color w:val="000000"/>
              <w:bdr w:val="none" w:sz="0" w:space="0" w:color="auto" w:frame="1"/>
            </w:rPr>
            <w:t>Tweede Kamer der Staten-Generaal</w:t>
          </w:r>
          <w:r w:rsidRPr="00D77F32">
            <w:rPr>
              <w:rFonts w:cs="Times New Roman"/>
              <w:iCs/>
              <w:color w:val="000000"/>
              <w:bdr w:val="none" w:sz="0" w:space="0" w:color="auto" w:frame="1"/>
            </w:rPr>
            <w:br/>
          </w:r>
          <w:r w:rsidR="009833B9">
            <w:t>Binnenhof 4</w:t>
          </w:r>
        </w:p>
        <w:p w14:paraId="7228774F" w14:textId="08969948" w:rsidR="009833B9" w:rsidRPr="00D77F32" w:rsidRDefault="009833B9" w:rsidP="006828A8">
          <w:pPr>
            <w:pStyle w:val="Huisstijl-NAW"/>
          </w:pPr>
          <w:r>
            <w:t>Den Haag</w:t>
          </w:r>
        </w:p>
        <w:p w14:paraId="06D38AD0" w14:textId="77777777" w:rsidR="00066BE6" w:rsidRPr="00D77F32" w:rsidRDefault="00066BE6" w:rsidP="006828A8">
          <w:pPr>
            <w:pStyle w:val="Huisstijl-NAW"/>
          </w:pPr>
        </w:p>
        <w:p w14:paraId="7C811258" w14:textId="77777777" w:rsidR="00066BE6" w:rsidRPr="00D77F32" w:rsidRDefault="00066BE6" w:rsidP="006828A8">
          <w:pPr>
            <w:pStyle w:val="Huisstijl-NAW"/>
          </w:pPr>
        </w:p>
        <w:p w14:paraId="7EA9B06D" w14:textId="77777777" w:rsidR="00066BE6" w:rsidRPr="00D77F32" w:rsidRDefault="00066BE6" w:rsidP="006828A8">
          <w:pPr>
            <w:pStyle w:val="Huisstijl-NAW"/>
          </w:pPr>
        </w:p>
        <w:p w14:paraId="4EE24C8B" w14:textId="77777777" w:rsidR="00066BE6" w:rsidRPr="00D77F32" w:rsidRDefault="00066BE6" w:rsidP="006828A8">
          <w:pPr>
            <w:pStyle w:val="Huisstijl-NAW"/>
          </w:pPr>
        </w:p>
        <w:bookmarkEnd w:id="24"/>
        <w:p w14:paraId="5A9F4F94" w14:textId="77777777" w:rsidR="001E7389" w:rsidRPr="00D77F32" w:rsidRDefault="001E7389" w:rsidP="006828A8">
          <w:pPr>
            <w:pStyle w:val="Huisstijl-NAW"/>
          </w:pPr>
        </w:p>
      </w:tc>
    </w:tr>
    <w:tr w:rsidR="001E7389" w:rsidRPr="00066BE6" w14:paraId="411CCD79" w14:textId="77777777" w:rsidTr="001350E7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62325CBE" w14:textId="77777777" w:rsidR="001E7389" w:rsidRPr="00066BE6" w:rsidRDefault="001E7389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E7389" w:rsidRPr="00066BE6" w14:paraId="65D53A12" w14:textId="77777777" w:rsidTr="001350E7">
      <w:trPr>
        <w:trHeight w:val="240"/>
      </w:trPr>
      <w:tc>
        <w:tcPr>
          <w:tcW w:w="7520" w:type="dxa"/>
          <w:gridSpan w:val="2"/>
          <w:shd w:val="clear" w:color="auto" w:fill="auto"/>
        </w:tcPr>
        <w:p w14:paraId="09037CBE" w14:textId="7AD85E52" w:rsidR="001E7389" w:rsidRPr="00066BE6" w:rsidRDefault="001E7389" w:rsidP="00CD47B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066BE6">
            <w:rPr>
              <w:rFonts w:cs="Verdana"/>
              <w:szCs w:val="18"/>
            </w:rPr>
            <w:fldChar w:fldCharType="begin"/>
          </w:r>
          <w:r w:rsidRPr="00066BE6">
            <w:rPr>
              <w:rFonts w:cs="Verdana"/>
              <w:szCs w:val="18"/>
            </w:rPr>
            <w:instrText xml:space="preserve"> DOCPROPERTY  L_DATE  \* MERGEFORMAT </w:instrText>
          </w:r>
          <w:r w:rsidRPr="00066BE6">
            <w:rPr>
              <w:rFonts w:cs="Verdana"/>
              <w:szCs w:val="18"/>
            </w:rPr>
            <w:fldChar w:fldCharType="separate"/>
          </w:r>
          <w:r w:rsidR="00066BE6">
            <w:rPr>
              <w:rFonts w:cs="Verdana"/>
              <w:szCs w:val="18"/>
            </w:rPr>
            <w:t>Datum</w:t>
          </w:r>
          <w:r w:rsidRPr="00066BE6">
            <w:rPr>
              <w:rFonts w:cs="Verdana"/>
              <w:szCs w:val="18"/>
            </w:rPr>
            <w:fldChar w:fldCharType="end"/>
          </w:r>
          <w:r w:rsidRPr="00066BE6">
            <w:rPr>
              <w:rFonts w:cs="Verdana"/>
              <w:szCs w:val="18"/>
            </w:rPr>
            <w:tab/>
          </w:r>
          <w:r w:rsidR="00CD47B6">
            <w:rPr>
              <w:rFonts w:cs="Verdana"/>
              <w:szCs w:val="18"/>
            </w:rPr>
            <w:t>16</w:t>
          </w:r>
          <w:bookmarkStart w:id="25" w:name="bm_date"/>
          <w:r w:rsidR="008D1F1E">
            <w:rPr>
              <w:rFonts w:cs="Verdana"/>
              <w:szCs w:val="18"/>
            </w:rPr>
            <w:t xml:space="preserve"> </w:t>
          </w:r>
          <w:r w:rsidR="009833B9">
            <w:rPr>
              <w:rFonts w:cs="Verdana"/>
              <w:szCs w:val="18"/>
            </w:rPr>
            <w:t xml:space="preserve">november </w:t>
          </w:r>
          <w:r w:rsidR="00066BE6">
            <w:rPr>
              <w:rFonts w:cs="Verdana"/>
              <w:szCs w:val="18"/>
            </w:rPr>
            <w:t>2020</w:t>
          </w:r>
          <w:bookmarkEnd w:id="25"/>
        </w:p>
      </w:tc>
    </w:tr>
    <w:tr w:rsidR="001E7389" w:rsidRPr="00066BE6" w14:paraId="3E3DEA5C" w14:textId="77777777" w:rsidTr="00C84D65">
      <w:trPr>
        <w:trHeight w:hRule="exact" w:val="714"/>
      </w:trPr>
      <w:tc>
        <w:tcPr>
          <w:tcW w:w="737" w:type="dxa"/>
          <w:shd w:val="clear" w:color="auto" w:fill="auto"/>
        </w:tcPr>
        <w:p w14:paraId="4021B575" w14:textId="77777777" w:rsidR="001E7389" w:rsidRPr="00066BE6" w:rsidRDefault="009833B9" w:rsidP="00B9616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fldSimple w:instr=" DOCPROPERTY  L_SUBJECT  \* MERGEFORMAT ">
            <w:r w:rsidR="00066BE6">
              <w:t>Betreft</w:t>
            </w:r>
          </w:fldSimple>
          <w:r w:rsidR="001E7389" w:rsidRPr="00066BE6">
            <w:tab/>
          </w:r>
        </w:p>
      </w:tc>
      <w:tc>
        <w:tcPr>
          <w:tcW w:w="6800" w:type="dxa"/>
          <w:shd w:val="clear" w:color="auto" w:fill="auto"/>
        </w:tcPr>
        <w:p w14:paraId="683B1913" w14:textId="0C6C9818" w:rsidR="001E7389" w:rsidRPr="00066BE6" w:rsidRDefault="00066BE6" w:rsidP="0046507C">
          <w:pPr>
            <w:autoSpaceDE w:val="0"/>
            <w:autoSpaceDN w:val="0"/>
            <w:adjustRightInd w:val="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 xml:space="preserve">Voorstel van wet </w:t>
          </w:r>
          <w:r w:rsidR="0046507C">
            <w:rPr>
              <w:rFonts w:cs="Verdana"/>
              <w:szCs w:val="18"/>
            </w:rPr>
            <w:t>Wijziging Verzamelwet Brexit en enkele andere wetten  (Kst. 35 595</w:t>
          </w:r>
          <w:r w:rsidR="00D77F32">
            <w:rPr>
              <w:rFonts w:cs="Verdana"/>
              <w:szCs w:val="18"/>
            </w:rPr>
            <w:t>)</w:t>
          </w:r>
        </w:p>
      </w:tc>
    </w:tr>
  </w:tbl>
  <w:p w14:paraId="685499F2" w14:textId="77777777" w:rsidR="001E7389" w:rsidRPr="00066BE6" w:rsidRDefault="001E7389" w:rsidP="00C84D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467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8CA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14F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521D6A"/>
    <w:lvl w:ilvl="0">
      <w:start w:val="1"/>
      <w:numFmt w:val="decimal"/>
      <w:pStyle w:val="Lijstnummering2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CAAE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369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EB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CFECC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434AC"/>
    <w:multiLevelType w:val="multilevel"/>
    <w:tmpl w:val="BAD28CE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1" w15:restartNumberingAfterBreak="0">
    <w:nsid w:val="0A4120A4"/>
    <w:multiLevelType w:val="hybridMultilevel"/>
    <w:tmpl w:val="D2DAB70C"/>
    <w:lvl w:ilvl="0" w:tplc="4406FE4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D6AC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3E5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43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82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B0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8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E6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E8C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1EDC355A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0389F"/>
    <w:multiLevelType w:val="multilevel"/>
    <w:tmpl w:val="5AEEDE88"/>
    <w:numStyleLink w:val="StyleBulleted"/>
  </w:abstractNum>
  <w:abstractNum w:abstractNumId="15" w15:restartNumberingAfterBreak="0">
    <w:nsid w:val="3ADC3C4A"/>
    <w:multiLevelType w:val="multilevel"/>
    <w:tmpl w:val="9F0C18F8"/>
    <w:lvl w:ilvl="0">
      <w:start w:val="1"/>
      <w:numFmt w:val="decimal"/>
      <w:pStyle w:val="Lijstnummering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63817"/>
    <w:multiLevelType w:val="hybridMultilevel"/>
    <w:tmpl w:val="1310BC5E"/>
    <w:lvl w:ilvl="0" w:tplc="55E23A6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68863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301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67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0D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2CD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2E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0A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928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624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4B3A32"/>
    <w:multiLevelType w:val="hybridMultilevel"/>
    <w:tmpl w:val="7EA2779C"/>
    <w:lvl w:ilvl="0" w:tplc="4C1ADDCE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Verdana" w:hAnsi="Verdana" w:hint="default"/>
        <w:b w:val="0"/>
        <w:i w:val="0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5D0731EE"/>
    <w:multiLevelType w:val="multilevel"/>
    <w:tmpl w:val="C6A2B8B4"/>
    <w:numStyleLink w:val="StyleNumbered"/>
  </w:abstractNum>
  <w:abstractNum w:abstractNumId="21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22" w15:restartNumberingAfterBreak="0">
    <w:nsid w:val="65441EC1"/>
    <w:multiLevelType w:val="multilevel"/>
    <w:tmpl w:val="73E8F73E"/>
    <w:lvl w:ilvl="0">
      <w:start w:val="1"/>
      <w:numFmt w:val="bullet"/>
      <w:pStyle w:val="Lijstopsomtek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  <w:rPr>
        <w:rFonts w:hint="default"/>
      </w:rPr>
    </w:lvl>
  </w:abstractNum>
  <w:abstractNum w:abstractNumId="23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abstractNum w:abstractNumId="24" w15:restartNumberingAfterBreak="0">
    <w:nsid w:val="7A061760"/>
    <w:multiLevelType w:val="multilevel"/>
    <w:tmpl w:val="AE7EC1C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5" w15:restartNumberingAfterBreak="0">
    <w:nsid w:val="7C8B3678"/>
    <w:multiLevelType w:val="multilevel"/>
    <w:tmpl w:val="A5BCA77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1"/>
  </w:num>
  <w:num w:numId="34">
    <w:abstractNumId w:val="7"/>
  </w:num>
  <w:num w:numId="35">
    <w:abstractNumId w:val="15"/>
  </w:num>
  <w:num w:numId="36">
    <w:abstractNumId w:val="3"/>
  </w:num>
  <w:num w:numId="37">
    <w:abstractNumId w:val="20"/>
  </w:num>
  <w:num w:numId="38">
    <w:abstractNumId w:val="8"/>
  </w:num>
  <w:num w:numId="39">
    <w:abstractNumId w:val="17"/>
  </w:num>
  <w:num w:numId="40">
    <w:abstractNumId w:val="23"/>
  </w:num>
  <w:num w:numId="41">
    <w:abstractNumId w:val="14"/>
  </w:num>
  <w:num w:numId="42">
    <w:abstractNumId w:val="24"/>
  </w:num>
  <w:num w:numId="43">
    <w:abstractNumId w:val="22"/>
  </w:num>
  <w:num w:numId="44">
    <w:abstractNumId w:val="18"/>
  </w:num>
  <w:num w:numId="45">
    <w:abstractNumId w:val="25"/>
  </w:num>
  <w:num w:numId="4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nl-NL" w:vendorID="64" w:dllVersion="131078" w:nlCheck="1" w:checkStyle="0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363F609-B69E-4A65-ABE8-1F8B06BCDC0F}"/>
    <w:docVar w:name="dgnword-eventsink" w:val="528327152"/>
  </w:docVars>
  <w:rsids>
    <w:rsidRoot w:val="00066BE6"/>
    <w:rsid w:val="00011769"/>
    <w:rsid w:val="0001192B"/>
    <w:rsid w:val="00013862"/>
    <w:rsid w:val="00016082"/>
    <w:rsid w:val="000161DE"/>
    <w:rsid w:val="00020189"/>
    <w:rsid w:val="00020EE4"/>
    <w:rsid w:val="00023E9A"/>
    <w:rsid w:val="00034A84"/>
    <w:rsid w:val="00035E67"/>
    <w:rsid w:val="00040D96"/>
    <w:rsid w:val="000527C8"/>
    <w:rsid w:val="000574E1"/>
    <w:rsid w:val="000646A8"/>
    <w:rsid w:val="00066BE6"/>
    <w:rsid w:val="00071F28"/>
    <w:rsid w:val="00080A91"/>
    <w:rsid w:val="00092799"/>
    <w:rsid w:val="00092C5F"/>
    <w:rsid w:val="00096680"/>
    <w:rsid w:val="000A0081"/>
    <w:rsid w:val="000A174A"/>
    <w:rsid w:val="000A480F"/>
    <w:rsid w:val="000A5D58"/>
    <w:rsid w:val="000A65AC"/>
    <w:rsid w:val="000B024D"/>
    <w:rsid w:val="000B7219"/>
    <w:rsid w:val="000B7281"/>
    <w:rsid w:val="000B7FAB"/>
    <w:rsid w:val="000C1D25"/>
    <w:rsid w:val="000C3C69"/>
    <w:rsid w:val="000C3EA9"/>
    <w:rsid w:val="000D1B10"/>
    <w:rsid w:val="000D595D"/>
    <w:rsid w:val="000F5BE0"/>
    <w:rsid w:val="00104564"/>
    <w:rsid w:val="001075CB"/>
    <w:rsid w:val="00123704"/>
    <w:rsid w:val="00123C1B"/>
    <w:rsid w:val="001253AA"/>
    <w:rsid w:val="001270C7"/>
    <w:rsid w:val="00127C7F"/>
    <w:rsid w:val="00132CC3"/>
    <w:rsid w:val="00133C6D"/>
    <w:rsid w:val="001350E7"/>
    <w:rsid w:val="00135F63"/>
    <w:rsid w:val="001452F3"/>
    <w:rsid w:val="0014786A"/>
    <w:rsid w:val="001516A4"/>
    <w:rsid w:val="00151E5F"/>
    <w:rsid w:val="00151EB5"/>
    <w:rsid w:val="00154122"/>
    <w:rsid w:val="001569AB"/>
    <w:rsid w:val="00163A66"/>
    <w:rsid w:val="00164ED2"/>
    <w:rsid w:val="00165C45"/>
    <w:rsid w:val="001726F3"/>
    <w:rsid w:val="001729C1"/>
    <w:rsid w:val="001819CD"/>
    <w:rsid w:val="00185576"/>
    <w:rsid w:val="00185951"/>
    <w:rsid w:val="00186811"/>
    <w:rsid w:val="001A2BEA"/>
    <w:rsid w:val="001A6D93"/>
    <w:rsid w:val="001B069E"/>
    <w:rsid w:val="001C4C89"/>
    <w:rsid w:val="001D0689"/>
    <w:rsid w:val="001D12D6"/>
    <w:rsid w:val="001D47BA"/>
    <w:rsid w:val="001D7088"/>
    <w:rsid w:val="001E0B0C"/>
    <w:rsid w:val="001E34C6"/>
    <w:rsid w:val="001E46B3"/>
    <w:rsid w:val="001E5581"/>
    <w:rsid w:val="001E7389"/>
    <w:rsid w:val="001F3C70"/>
    <w:rsid w:val="00204F59"/>
    <w:rsid w:val="0021228E"/>
    <w:rsid w:val="00214F2B"/>
    <w:rsid w:val="00216367"/>
    <w:rsid w:val="002373C5"/>
    <w:rsid w:val="00237ECE"/>
    <w:rsid w:val="002428E3"/>
    <w:rsid w:val="00245748"/>
    <w:rsid w:val="002607CA"/>
    <w:rsid w:val="00260BAF"/>
    <w:rsid w:val="00264424"/>
    <w:rsid w:val="002650F7"/>
    <w:rsid w:val="00273F3B"/>
    <w:rsid w:val="00275984"/>
    <w:rsid w:val="00280F74"/>
    <w:rsid w:val="00281752"/>
    <w:rsid w:val="0028393E"/>
    <w:rsid w:val="0028576F"/>
    <w:rsid w:val="00286998"/>
    <w:rsid w:val="00291AB7"/>
    <w:rsid w:val="00292DBE"/>
    <w:rsid w:val="002A3869"/>
    <w:rsid w:val="002B153C"/>
    <w:rsid w:val="002C0991"/>
    <w:rsid w:val="002C423A"/>
    <w:rsid w:val="002D317B"/>
    <w:rsid w:val="002D502D"/>
    <w:rsid w:val="002E0F69"/>
    <w:rsid w:val="002E19A3"/>
    <w:rsid w:val="002E2689"/>
    <w:rsid w:val="002E74A5"/>
    <w:rsid w:val="00312597"/>
    <w:rsid w:val="00313EE8"/>
    <w:rsid w:val="00314773"/>
    <w:rsid w:val="00326D99"/>
    <w:rsid w:val="0033353A"/>
    <w:rsid w:val="00341FA0"/>
    <w:rsid w:val="00344E82"/>
    <w:rsid w:val="0035177E"/>
    <w:rsid w:val="00353932"/>
    <w:rsid w:val="00353BC3"/>
    <w:rsid w:val="00355453"/>
    <w:rsid w:val="0036252A"/>
    <w:rsid w:val="00364D9D"/>
    <w:rsid w:val="003721D1"/>
    <w:rsid w:val="0037321A"/>
    <w:rsid w:val="0037421D"/>
    <w:rsid w:val="00383DA1"/>
    <w:rsid w:val="00386089"/>
    <w:rsid w:val="00392541"/>
    <w:rsid w:val="00395575"/>
    <w:rsid w:val="00395F40"/>
    <w:rsid w:val="003A0424"/>
    <w:rsid w:val="003A06C8"/>
    <w:rsid w:val="003A0D7C"/>
    <w:rsid w:val="003A6CAD"/>
    <w:rsid w:val="003B0C63"/>
    <w:rsid w:val="003B7EE7"/>
    <w:rsid w:val="003D39EC"/>
    <w:rsid w:val="003E3D54"/>
    <w:rsid w:val="003E3DD5"/>
    <w:rsid w:val="003F07C6"/>
    <w:rsid w:val="003F44B7"/>
    <w:rsid w:val="00407B7E"/>
    <w:rsid w:val="00407C74"/>
    <w:rsid w:val="00413D48"/>
    <w:rsid w:val="004211CC"/>
    <w:rsid w:val="004248C1"/>
    <w:rsid w:val="00436F50"/>
    <w:rsid w:val="00441AC2"/>
    <w:rsid w:val="0044249B"/>
    <w:rsid w:val="00451A5B"/>
    <w:rsid w:val="00452BCD"/>
    <w:rsid w:val="00452CEA"/>
    <w:rsid w:val="00461E67"/>
    <w:rsid w:val="0046507C"/>
    <w:rsid w:val="00465B52"/>
    <w:rsid w:val="00474B75"/>
    <w:rsid w:val="00482A7E"/>
    <w:rsid w:val="00483F0B"/>
    <w:rsid w:val="00496319"/>
    <w:rsid w:val="004975A1"/>
    <w:rsid w:val="004A3F66"/>
    <w:rsid w:val="004A7831"/>
    <w:rsid w:val="004B5465"/>
    <w:rsid w:val="004B7803"/>
    <w:rsid w:val="004C2487"/>
    <w:rsid w:val="004D024B"/>
    <w:rsid w:val="004D3DBE"/>
    <w:rsid w:val="004D58E8"/>
    <w:rsid w:val="004D72CA"/>
    <w:rsid w:val="004E271C"/>
    <w:rsid w:val="004E7B23"/>
    <w:rsid w:val="004F44C2"/>
    <w:rsid w:val="005100E7"/>
    <w:rsid w:val="00516022"/>
    <w:rsid w:val="005219B8"/>
    <w:rsid w:val="00521CEE"/>
    <w:rsid w:val="005429DC"/>
    <w:rsid w:val="00542B3F"/>
    <w:rsid w:val="005534E3"/>
    <w:rsid w:val="00556C6D"/>
    <w:rsid w:val="00566DED"/>
    <w:rsid w:val="00573041"/>
    <w:rsid w:val="00575B80"/>
    <w:rsid w:val="0057640F"/>
    <w:rsid w:val="00581BBC"/>
    <w:rsid w:val="0059561C"/>
    <w:rsid w:val="00596166"/>
    <w:rsid w:val="005A60EA"/>
    <w:rsid w:val="005C388F"/>
    <w:rsid w:val="005C3FE0"/>
    <w:rsid w:val="005C740C"/>
    <w:rsid w:val="005D1E37"/>
    <w:rsid w:val="005D3921"/>
    <w:rsid w:val="005D5DB8"/>
    <w:rsid w:val="005E112C"/>
    <w:rsid w:val="005E2FCE"/>
    <w:rsid w:val="005E341A"/>
    <w:rsid w:val="00600CF0"/>
    <w:rsid w:val="006035B7"/>
    <w:rsid w:val="0060381E"/>
    <w:rsid w:val="006042CC"/>
    <w:rsid w:val="006048F4"/>
    <w:rsid w:val="0060660A"/>
    <w:rsid w:val="00617A44"/>
    <w:rsid w:val="006215E9"/>
    <w:rsid w:val="00625CD0"/>
    <w:rsid w:val="006323B7"/>
    <w:rsid w:val="00647E2F"/>
    <w:rsid w:val="00653606"/>
    <w:rsid w:val="00661591"/>
    <w:rsid w:val="0066632F"/>
    <w:rsid w:val="00674AB0"/>
    <w:rsid w:val="006828A8"/>
    <w:rsid w:val="00687F5A"/>
    <w:rsid w:val="006906E5"/>
    <w:rsid w:val="0069315D"/>
    <w:rsid w:val="006A30BE"/>
    <w:rsid w:val="006B775E"/>
    <w:rsid w:val="006C2535"/>
    <w:rsid w:val="006C25A5"/>
    <w:rsid w:val="006C2D9B"/>
    <w:rsid w:val="006C441E"/>
    <w:rsid w:val="006E3546"/>
    <w:rsid w:val="006E5318"/>
    <w:rsid w:val="006E7D82"/>
    <w:rsid w:val="006F0F93"/>
    <w:rsid w:val="006F31F2"/>
    <w:rsid w:val="006F3670"/>
    <w:rsid w:val="006F52DB"/>
    <w:rsid w:val="00714DC5"/>
    <w:rsid w:val="00715237"/>
    <w:rsid w:val="00717741"/>
    <w:rsid w:val="00723E60"/>
    <w:rsid w:val="007254A5"/>
    <w:rsid w:val="00725748"/>
    <w:rsid w:val="00733978"/>
    <w:rsid w:val="0073720D"/>
    <w:rsid w:val="00737692"/>
    <w:rsid w:val="00740712"/>
    <w:rsid w:val="00742AB9"/>
    <w:rsid w:val="007449AB"/>
    <w:rsid w:val="00754FBF"/>
    <w:rsid w:val="00755BE1"/>
    <w:rsid w:val="00766978"/>
    <w:rsid w:val="00770A33"/>
    <w:rsid w:val="00775BAD"/>
    <w:rsid w:val="0077662C"/>
    <w:rsid w:val="00783559"/>
    <w:rsid w:val="00797AA5"/>
    <w:rsid w:val="007A0DFD"/>
    <w:rsid w:val="007A2B97"/>
    <w:rsid w:val="007A4105"/>
    <w:rsid w:val="007A5D29"/>
    <w:rsid w:val="007A733B"/>
    <w:rsid w:val="007B4503"/>
    <w:rsid w:val="007B729C"/>
    <w:rsid w:val="007C406E"/>
    <w:rsid w:val="007C5183"/>
    <w:rsid w:val="007D45AF"/>
    <w:rsid w:val="007D5DCF"/>
    <w:rsid w:val="007F2A27"/>
    <w:rsid w:val="00800CCA"/>
    <w:rsid w:val="00806120"/>
    <w:rsid w:val="00807E4C"/>
    <w:rsid w:val="00812028"/>
    <w:rsid w:val="00813082"/>
    <w:rsid w:val="00814D03"/>
    <w:rsid w:val="00816B72"/>
    <w:rsid w:val="00822BFE"/>
    <w:rsid w:val="00826E32"/>
    <w:rsid w:val="00827E58"/>
    <w:rsid w:val="0083178B"/>
    <w:rsid w:val="00833695"/>
    <w:rsid w:val="008336B7"/>
    <w:rsid w:val="00842CD8"/>
    <w:rsid w:val="00846884"/>
    <w:rsid w:val="008468A5"/>
    <w:rsid w:val="008478F4"/>
    <w:rsid w:val="008547BA"/>
    <w:rsid w:val="008553C7"/>
    <w:rsid w:val="00857FEB"/>
    <w:rsid w:val="0086101E"/>
    <w:rsid w:val="00872271"/>
    <w:rsid w:val="00887E81"/>
    <w:rsid w:val="00890DD0"/>
    <w:rsid w:val="008B02F3"/>
    <w:rsid w:val="008B3929"/>
    <w:rsid w:val="008B4CB3"/>
    <w:rsid w:val="008D1F1E"/>
    <w:rsid w:val="008D3FCA"/>
    <w:rsid w:val="008E49AD"/>
    <w:rsid w:val="008F3246"/>
    <w:rsid w:val="008F508C"/>
    <w:rsid w:val="008F5336"/>
    <w:rsid w:val="00905A78"/>
    <w:rsid w:val="00910642"/>
    <w:rsid w:val="009158C7"/>
    <w:rsid w:val="00923961"/>
    <w:rsid w:val="009311C8"/>
    <w:rsid w:val="00933376"/>
    <w:rsid w:val="00933A2F"/>
    <w:rsid w:val="00940E72"/>
    <w:rsid w:val="00941DC2"/>
    <w:rsid w:val="009436CC"/>
    <w:rsid w:val="00960908"/>
    <w:rsid w:val="0096431B"/>
    <w:rsid w:val="009659ED"/>
    <w:rsid w:val="00970C7C"/>
    <w:rsid w:val="0097112D"/>
    <w:rsid w:val="009718F9"/>
    <w:rsid w:val="00975112"/>
    <w:rsid w:val="009833B9"/>
    <w:rsid w:val="00984803"/>
    <w:rsid w:val="00986981"/>
    <w:rsid w:val="009928F9"/>
    <w:rsid w:val="00994FDA"/>
    <w:rsid w:val="009A3B71"/>
    <w:rsid w:val="009A61BC"/>
    <w:rsid w:val="009B0017"/>
    <w:rsid w:val="009B0227"/>
    <w:rsid w:val="009B0B9C"/>
    <w:rsid w:val="009C1A8D"/>
    <w:rsid w:val="009C3F20"/>
    <w:rsid w:val="009D6A0B"/>
    <w:rsid w:val="009F20F8"/>
    <w:rsid w:val="00A0257B"/>
    <w:rsid w:val="00A2047E"/>
    <w:rsid w:val="00A212FE"/>
    <w:rsid w:val="00A21E76"/>
    <w:rsid w:val="00A30E68"/>
    <w:rsid w:val="00A34AA0"/>
    <w:rsid w:val="00A36ED4"/>
    <w:rsid w:val="00A37F27"/>
    <w:rsid w:val="00A44542"/>
    <w:rsid w:val="00A445DB"/>
    <w:rsid w:val="00A552B6"/>
    <w:rsid w:val="00A5652A"/>
    <w:rsid w:val="00A56946"/>
    <w:rsid w:val="00A56A26"/>
    <w:rsid w:val="00A62BE2"/>
    <w:rsid w:val="00A7726B"/>
    <w:rsid w:val="00A831FD"/>
    <w:rsid w:val="00A87199"/>
    <w:rsid w:val="00A970D3"/>
    <w:rsid w:val="00AA0EC7"/>
    <w:rsid w:val="00AB523F"/>
    <w:rsid w:val="00AB5557"/>
    <w:rsid w:val="00AB5933"/>
    <w:rsid w:val="00AC5990"/>
    <w:rsid w:val="00AD3A06"/>
    <w:rsid w:val="00AE013D"/>
    <w:rsid w:val="00AE0EC7"/>
    <w:rsid w:val="00AE11B7"/>
    <w:rsid w:val="00AF193A"/>
    <w:rsid w:val="00AF4D05"/>
    <w:rsid w:val="00AF7237"/>
    <w:rsid w:val="00B00D75"/>
    <w:rsid w:val="00B070CB"/>
    <w:rsid w:val="00B10986"/>
    <w:rsid w:val="00B13207"/>
    <w:rsid w:val="00B1372A"/>
    <w:rsid w:val="00B178E5"/>
    <w:rsid w:val="00B21609"/>
    <w:rsid w:val="00B26CCF"/>
    <w:rsid w:val="00B3752D"/>
    <w:rsid w:val="00B42DFA"/>
    <w:rsid w:val="00B443D1"/>
    <w:rsid w:val="00B46920"/>
    <w:rsid w:val="00B509BE"/>
    <w:rsid w:val="00B531DD"/>
    <w:rsid w:val="00B62A58"/>
    <w:rsid w:val="00B67EC6"/>
    <w:rsid w:val="00B71DC2"/>
    <w:rsid w:val="00B74D25"/>
    <w:rsid w:val="00B93893"/>
    <w:rsid w:val="00B96161"/>
    <w:rsid w:val="00BA649C"/>
    <w:rsid w:val="00BB5D80"/>
    <w:rsid w:val="00BC3B53"/>
    <w:rsid w:val="00BC3B96"/>
    <w:rsid w:val="00BC4AE3"/>
    <w:rsid w:val="00BE15E7"/>
    <w:rsid w:val="00BE3F88"/>
    <w:rsid w:val="00BE4756"/>
    <w:rsid w:val="00BF1F97"/>
    <w:rsid w:val="00BF3D8F"/>
    <w:rsid w:val="00C00E6C"/>
    <w:rsid w:val="00C0778E"/>
    <w:rsid w:val="00C20614"/>
    <w:rsid w:val="00C206F1"/>
    <w:rsid w:val="00C27023"/>
    <w:rsid w:val="00C35015"/>
    <w:rsid w:val="00C36F05"/>
    <w:rsid w:val="00C4096B"/>
    <w:rsid w:val="00C40C60"/>
    <w:rsid w:val="00C477EE"/>
    <w:rsid w:val="00C5258E"/>
    <w:rsid w:val="00C6478F"/>
    <w:rsid w:val="00C8233F"/>
    <w:rsid w:val="00C84D65"/>
    <w:rsid w:val="00C97C80"/>
    <w:rsid w:val="00CA075D"/>
    <w:rsid w:val="00CA47D3"/>
    <w:rsid w:val="00CD362D"/>
    <w:rsid w:val="00CD47B6"/>
    <w:rsid w:val="00CF053F"/>
    <w:rsid w:val="00CF309A"/>
    <w:rsid w:val="00CF51D4"/>
    <w:rsid w:val="00D0285D"/>
    <w:rsid w:val="00D078E1"/>
    <w:rsid w:val="00D100E9"/>
    <w:rsid w:val="00D21E4B"/>
    <w:rsid w:val="00D2312B"/>
    <w:rsid w:val="00D23522"/>
    <w:rsid w:val="00D40C0E"/>
    <w:rsid w:val="00D516BE"/>
    <w:rsid w:val="00D5423B"/>
    <w:rsid w:val="00D54F4E"/>
    <w:rsid w:val="00D60BA4"/>
    <w:rsid w:val="00D62419"/>
    <w:rsid w:val="00D62C92"/>
    <w:rsid w:val="00D75B6A"/>
    <w:rsid w:val="00D768F1"/>
    <w:rsid w:val="00D77870"/>
    <w:rsid w:val="00D77F32"/>
    <w:rsid w:val="00D80CCE"/>
    <w:rsid w:val="00D85C11"/>
    <w:rsid w:val="00D86DEA"/>
    <w:rsid w:val="00D95C88"/>
    <w:rsid w:val="00D97B2E"/>
    <w:rsid w:val="00DB36FE"/>
    <w:rsid w:val="00DB7806"/>
    <w:rsid w:val="00DC4E31"/>
    <w:rsid w:val="00DC7A25"/>
    <w:rsid w:val="00DD0742"/>
    <w:rsid w:val="00DD0E47"/>
    <w:rsid w:val="00DD2AB8"/>
    <w:rsid w:val="00DE578A"/>
    <w:rsid w:val="00DE79C4"/>
    <w:rsid w:val="00DF0F7A"/>
    <w:rsid w:val="00DF2583"/>
    <w:rsid w:val="00DF54D9"/>
    <w:rsid w:val="00E10DC6"/>
    <w:rsid w:val="00E11F8E"/>
    <w:rsid w:val="00E12B2D"/>
    <w:rsid w:val="00E12CF5"/>
    <w:rsid w:val="00E16D97"/>
    <w:rsid w:val="00E17467"/>
    <w:rsid w:val="00E2393D"/>
    <w:rsid w:val="00E26E62"/>
    <w:rsid w:val="00E3731D"/>
    <w:rsid w:val="00E419AB"/>
    <w:rsid w:val="00E4222F"/>
    <w:rsid w:val="00E50D43"/>
    <w:rsid w:val="00E5685F"/>
    <w:rsid w:val="00E634E3"/>
    <w:rsid w:val="00E658F6"/>
    <w:rsid w:val="00E664DF"/>
    <w:rsid w:val="00E770E9"/>
    <w:rsid w:val="00E77F89"/>
    <w:rsid w:val="00E859A9"/>
    <w:rsid w:val="00EA7215"/>
    <w:rsid w:val="00EA78AE"/>
    <w:rsid w:val="00EB4605"/>
    <w:rsid w:val="00EC0DFF"/>
    <w:rsid w:val="00EC237D"/>
    <w:rsid w:val="00EC55A9"/>
    <w:rsid w:val="00ED072A"/>
    <w:rsid w:val="00ED4B19"/>
    <w:rsid w:val="00EE4A1F"/>
    <w:rsid w:val="00EF1B5A"/>
    <w:rsid w:val="00EF2CCA"/>
    <w:rsid w:val="00EF7FE6"/>
    <w:rsid w:val="00F03963"/>
    <w:rsid w:val="00F1256D"/>
    <w:rsid w:val="00F12E23"/>
    <w:rsid w:val="00F13A4E"/>
    <w:rsid w:val="00F149FB"/>
    <w:rsid w:val="00F172BB"/>
    <w:rsid w:val="00F21BEF"/>
    <w:rsid w:val="00F35FA4"/>
    <w:rsid w:val="00F41E50"/>
    <w:rsid w:val="00F44DAD"/>
    <w:rsid w:val="00F46948"/>
    <w:rsid w:val="00F50F86"/>
    <w:rsid w:val="00F53F91"/>
    <w:rsid w:val="00F61919"/>
    <w:rsid w:val="00F61A72"/>
    <w:rsid w:val="00F663C3"/>
    <w:rsid w:val="00F66F13"/>
    <w:rsid w:val="00F73B3D"/>
    <w:rsid w:val="00F74073"/>
    <w:rsid w:val="00F75F07"/>
    <w:rsid w:val="00F7701C"/>
    <w:rsid w:val="00F86FB5"/>
    <w:rsid w:val="00F8713B"/>
    <w:rsid w:val="00F93F9E"/>
    <w:rsid w:val="00FB06ED"/>
    <w:rsid w:val="00FB09D2"/>
    <w:rsid w:val="00FC36AB"/>
    <w:rsid w:val="00FD08F1"/>
    <w:rsid w:val="00FE2C36"/>
    <w:rsid w:val="00FE4F08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ABE236"/>
  <w15:docId w15:val="{E1D6BD4B-2031-4F6B-8F86-4DA0BCBA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Numbered">
    <w:name w:val="Style Numbered"/>
    <w:basedOn w:val="Geenlijst"/>
    <w:rsid w:val="00A62BE2"/>
    <w:pPr>
      <w:numPr>
        <w:numId w:val="38"/>
      </w:numPr>
    </w:p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numbering" w:customStyle="1" w:styleId="StyleBulleted">
    <w:name w:val="Style Bulleted"/>
    <w:basedOn w:val="Geenlijst"/>
    <w:rsid w:val="00A62BE2"/>
    <w:pPr>
      <w:numPr>
        <w:numId w:val="40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">
    <w:name w:val="List Bullet"/>
    <w:basedOn w:val="Standaard"/>
    <w:rsid w:val="00B62A58"/>
    <w:pPr>
      <w:numPr>
        <w:numId w:val="43"/>
      </w:numPr>
    </w:pPr>
  </w:style>
  <w:style w:type="paragraph" w:styleId="Lijstnummering">
    <w:name w:val="List Number"/>
    <w:basedOn w:val="Standaard"/>
    <w:rsid w:val="00D62C92"/>
    <w:pPr>
      <w:numPr>
        <w:numId w:val="6"/>
      </w:numPr>
    </w:pPr>
  </w:style>
  <w:style w:type="paragraph" w:styleId="Lijstnummering2">
    <w:name w:val="List Number 2"/>
    <w:basedOn w:val="Standaard"/>
    <w:rsid w:val="00D62C92"/>
    <w:pPr>
      <w:numPr>
        <w:numId w:val="7"/>
      </w:numPr>
    </w:pPr>
  </w:style>
  <w:style w:type="paragraph" w:styleId="Bijschrift">
    <w:name w:val="caption"/>
    <w:basedOn w:val="Standaard"/>
    <w:next w:val="Standaard"/>
    <w:qFormat/>
    <w:rsid w:val="00556C6D"/>
    <w:rPr>
      <w:b/>
      <w:bCs/>
      <w:szCs w:val="20"/>
    </w:rPr>
  </w:style>
  <w:style w:type="paragraph" w:customStyle="1" w:styleId="Huisstijl-Adres2">
    <w:name w:val="Huisstijl-Adres2"/>
    <w:basedOn w:val="Huisstijl-Adres"/>
    <w:rsid w:val="00556C6D"/>
    <w:pPr>
      <w:spacing w:after="0"/>
    </w:pPr>
  </w:style>
  <w:style w:type="character" w:styleId="Eindnootmarkering">
    <w:name w:val="endnote reference"/>
    <w:basedOn w:val="Standaardalinea-lettertype"/>
    <w:semiHidden/>
    <w:rsid w:val="00556C6D"/>
    <w:rPr>
      <w:vertAlign w:val="superscript"/>
    </w:rPr>
  </w:style>
  <w:style w:type="paragraph" w:styleId="Eindnoottekst">
    <w:name w:val="endnote text"/>
    <w:basedOn w:val="Standaard"/>
    <w:semiHidden/>
    <w:rsid w:val="00556C6D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556C6D"/>
    <w:rPr>
      <w:vertAlign w:val="superscript"/>
    </w:rPr>
  </w:style>
  <w:style w:type="paragraph" w:styleId="Voetnoottekst">
    <w:name w:val="footnote text"/>
    <w:basedOn w:val="Standaard"/>
    <w:semiHidden/>
    <w:rsid w:val="00556C6D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paragraph" w:styleId="Ballontekst">
    <w:name w:val="Balloon Text"/>
    <w:basedOn w:val="Standaard"/>
    <w:link w:val="BallontekstChar"/>
    <w:rsid w:val="00A56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56A26"/>
    <w:rPr>
      <w:rFonts w:ascii="Tahoma" w:hAnsi="Tahoma" w:cs="Tahoma"/>
      <w:sz w:val="16"/>
      <w:szCs w:val="16"/>
      <w:lang w:val="nl-NL" w:eastAsia="nl-NL"/>
    </w:rPr>
  </w:style>
  <w:style w:type="paragraph" w:customStyle="1" w:styleId="WitregelW1bodytekst">
    <w:name w:val="Witregel W1 (bodytekst)"/>
    <w:next w:val="Standaard"/>
    <w:rsid w:val="00066BE6"/>
    <w:pPr>
      <w:autoSpaceDN w:val="0"/>
      <w:spacing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endnotes" Target="endnotes.xml" Id="rId11" /><Relationship Type="http://schemas.openxmlformats.org/officeDocument/2006/relationships/numbering" Target="numbering.xml" Id="rId6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m%20of%20r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E516BC4FA375F24BBE903B5906E2CBBB" ma:contentTypeVersion="3" ma:contentTypeDescription="Nieuw document" ma:contentTypeScope="" ma:versionID="17429b88a26b4eaea4a467ea0056e927">
  <xsd:schema xmlns:xsd="http://www.w3.org/2001/XMLSchema" xmlns:xs="http://www.w3.org/2001/XMLSchema" xmlns:p="http://schemas.microsoft.com/office/2006/metadata/properties" xmlns:ns2="ba4014eb-403f-432e-a21b-5f5991d52162" xmlns:ns3="a968f643-972d-4667-9c7d-fd76f2567ee3" targetNamespace="http://schemas.microsoft.com/office/2006/metadata/properties" ma:root="true" ma:fieldsID="e6e859ee481ffb4b578cd338b44e8500" ns2:_="" ns3:_="">
    <xsd:import namespace="ba4014eb-403f-432e-a21b-5f5991d52162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014eb-403f-432e-a21b-5f5991d521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nillable="true" ma:displayName="Binnengekomen op" ma:format="DateOnly" ma:internalName="BinnengekomenOp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FE629-F1C1-45DB-B302-119B0328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014eb-403f-432e-a21b-5f5991d52162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144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2008-07-25T15:17:00.0000000Z</lastPrinted>
  <dcterms:created xsi:type="dcterms:W3CDTF">2020-11-16T11:54:00.0000000Z</dcterms:created>
  <dcterms:modified xsi:type="dcterms:W3CDTF">2020-11-16T11:54:00.0000000Z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Telefoon</vt:lpwstr>
  </property>
  <property fmtid="{D5CDD505-2E9C-101B-9397-08002B2CF9AE}" pid="5" name="L_SUBJECT">
    <vt:lpwstr>Betreft</vt:lpwstr>
  </property>
  <property fmtid="{D5CDD505-2E9C-101B-9397-08002B2CF9AE}" pid="6" name="L_FAX">
    <vt:lpwstr>Fax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E-mail</vt:lpwstr>
  </property>
  <property fmtid="{D5CDD505-2E9C-101B-9397-08002B2CF9AE}" pid="12" name="L_MINUTELETTER">
    <vt:lpwstr>Minuut brief</vt:lpwstr>
  </property>
  <property fmtid="{D5CDD505-2E9C-101B-9397-08002B2CF9AE}" pid="13" name="L_EDITOR">
    <vt:lpwstr>Redacteur</vt:lpwstr>
  </property>
  <property fmtid="{D5CDD505-2E9C-101B-9397-08002B2CF9AE}" pid="14" name="L_CC">
    <vt:lpwstr>Kopie aan</vt:lpwstr>
  </property>
  <property fmtid="{D5CDD505-2E9C-101B-9397-08002B2CF9AE}" pid="15" name="L_INITIALS">
    <vt:lpwstr>Paraaf</vt:lpwstr>
  </property>
  <property fmtid="{D5CDD505-2E9C-101B-9397-08002B2CF9AE}" pid="16" name="L_COINITIALSANDDATE">
    <vt:lpwstr>Medeparaaf en datum</vt:lpwstr>
  </property>
  <property fmtid="{D5CDD505-2E9C-101B-9397-08002B2CF9AE}" pid="17" name="L_ASSESSOR">
    <vt:lpwstr>Vaststeller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Nederland</vt:lpwstr>
  </property>
  <property fmtid="{D5CDD505-2E9C-101B-9397-08002B2CF9AE}" pid="23" name="BZ_UseCountry">
    <vt:bool>true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http://www.government.nl</vt:lpwstr>
  </property>
  <property fmtid="{D5CDD505-2E9C-101B-9397-08002B2CF9AE}" pid="27" name="L_URL">
    <vt:lpwstr>HTTP</vt:lpwstr>
  </property>
  <property fmtid="{D5CDD505-2E9C-101B-9397-08002B2CF9AE}" pid="28" name="L_Home_Address">
    <vt:lpwstr>Postbus 20061_x000d_
2500 EB Den Haag</vt:lpwstr>
  </property>
  <property fmtid="{D5CDD505-2E9C-101B-9397-08002B2CF9AE}" pid="29" name="L_PAGEOF">
    <vt:lpwstr>van</vt:lpwstr>
  </property>
  <property fmtid="{D5CDD505-2E9C-101B-9397-08002B2CF9AE}" pid="30" name="BZ_DATE">
    <vt:lpwstr>16 maart 2020</vt:lpwstr>
  </property>
  <property fmtid="{D5CDD505-2E9C-101B-9397-08002B2CF9AE}" pid="31" name="bz_sender_brief">
    <vt:i4>1</vt:i4>
  </property>
  <property fmtid="{D5CDD505-2E9C-101B-9397-08002B2CF9AE}" pid="32" name="L_SPOED">
    <vt:lpwstr>Spoed</vt:lpwstr>
  </property>
  <property fmtid="{D5CDD505-2E9C-101B-9397-08002B2CF9AE}" pid="33" name="L_VERTROUWELIJK">
    <vt:lpwstr>Vertrouwelijk</vt:lpwstr>
  </property>
  <property fmtid="{D5CDD505-2E9C-101B-9397-08002B2CF9AE}" pid="34" name="ContentTypeId">
    <vt:lpwstr>0x0101002322D724216CAF49A13162B916475209</vt:lpwstr>
  </property>
  <property fmtid="{D5CDD505-2E9C-101B-9397-08002B2CF9AE}" pid="35" name="_dlc_DocIdItemGuid">
    <vt:lpwstr>efefd5eb-cbdd-4999-829d-e29974f5814a</vt:lpwstr>
  </property>
  <property fmtid="{D5CDD505-2E9C-101B-9397-08002B2CF9AE}" pid="36" name="_docset_NoMedatataSyncRequired">
    <vt:lpwstr>False</vt:lpwstr>
  </property>
</Properties>
</file>