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2" w:rsidP="007426AA" w:rsidRDefault="0032148A">
      <w:pPr>
        <w:rPr>
          <w:szCs w:val="18"/>
        </w:rPr>
      </w:pPr>
      <w:r>
        <w:rPr>
          <w:szCs w:val="18"/>
        </w:rPr>
        <w:t>Geachte Voorzitter,</w:t>
      </w:r>
    </w:p>
    <w:p w:rsidRPr="007426AA" w:rsidR="0032148A" w:rsidP="007426AA" w:rsidRDefault="0032148A">
      <w:pPr>
        <w:rPr>
          <w:szCs w:val="18"/>
        </w:rPr>
      </w:pPr>
    </w:p>
    <w:p w:rsidR="0032148A" w:rsidP="00810C93" w:rsidRDefault="0032148A">
      <w:r>
        <w:t>Hierbij bied ik u de tweede nota van wijziging inzake het bovenvermelde wetsvoorstel aan.</w:t>
      </w:r>
    </w:p>
    <w:p w:rsidR="0032148A" w:rsidP="00810C93" w:rsidRDefault="0032148A"/>
    <w:p w:rsidR="0032148A" w:rsidP="00810C93" w:rsidRDefault="0032148A"/>
    <w:p w:rsidR="002A62AE" w:rsidP="00810C93" w:rsidRDefault="002A62AE"/>
    <w:p w:rsidR="002A62AE" w:rsidP="00810C93" w:rsidRDefault="002A62AE"/>
    <w:p w:rsidR="0064343C" w:rsidP="00810C93" w:rsidRDefault="0064343C"/>
    <w:p w:rsidR="002A62AE" w:rsidP="00810C93" w:rsidRDefault="002A62AE"/>
    <w:p w:rsidR="0032148A" w:rsidP="0064343C" w:rsidRDefault="0064343C">
      <w:pPr>
        <w:ind w:hanging="1134"/>
      </w:pPr>
      <w:r>
        <w:t>(w.g.)</w:t>
      </w:r>
      <w:r>
        <w:tab/>
      </w:r>
      <w:r w:rsidR="0032148A">
        <w:t>Martijn van Dam</w:t>
      </w:r>
    </w:p>
    <w:p w:rsidR="00A50CF6" w:rsidP="00810C93" w:rsidRDefault="0032148A">
      <w:r>
        <w:t>Staatssecretaris van Economische Zaken</w:t>
      </w:r>
    </w:p>
    <w:sectPr w:rsidR="00A50CF6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12" w:rsidRDefault="00674412">
      <w:r>
        <w:separator/>
      </w:r>
    </w:p>
    <w:p w:rsidR="00674412" w:rsidRDefault="00674412"/>
  </w:endnote>
  <w:endnote w:type="continuationSeparator" w:id="0">
    <w:p w:rsidR="00674412" w:rsidRDefault="00674412">
      <w:r>
        <w:continuationSeparator/>
      </w:r>
    </w:p>
    <w:p w:rsidR="00674412" w:rsidRDefault="00674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AF" w:rsidRDefault="004115A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674412" w:rsidP="00674412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674412" w:rsidP="00674412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4115AF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121BF0">
            <w:rPr>
              <w:noProof w:val="0"/>
            </w:rPr>
            <w:fldChar w:fldCharType="begin"/>
          </w:r>
          <w:r w:rsidR="00121BF0">
            <w:rPr>
              <w:noProof w:val="0"/>
            </w:rPr>
            <w:instrText xml:space="preserve"> SECTIONPAGES   \* MERGEFORMAT </w:instrText>
          </w:r>
          <w:r w:rsidR="00121BF0">
            <w:rPr>
              <w:noProof w:val="0"/>
            </w:rPr>
            <w:fldChar w:fldCharType="separate"/>
          </w:r>
          <w:r w:rsidR="004115AF">
            <w:t>1</w:t>
          </w:r>
          <w:r w:rsidR="00121BF0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12" w:rsidRDefault="00674412">
      <w:r>
        <w:separator/>
      </w:r>
    </w:p>
    <w:p w:rsidR="00674412" w:rsidRDefault="00674412"/>
  </w:footnote>
  <w:footnote w:type="continuationSeparator" w:id="0">
    <w:p w:rsidR="00674412" w:rsidRDefault="00674412">
      <w:r>
        <w:continuationSeparator/>
      </w:r>
    </w:p>
    <w:p w:rsidR="00674412" w:rsidRDefault="006744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AF" w:rsidRDefault="004115A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674412" w:rsidP="00674412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674412" w:rsidP="00674412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674412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WJZ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16146985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2A62AE" w:rsidP="00674412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07825417" wp14:editId="2DE0B43F">
                <wp:extent cx="2286000" cy="155257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32148A" w:rsidTr="00A50CF6">
      <w:tc>
        <w:tcPr>
          <w:tcW w:w="2160" w:type="dxa"/>
          <w:shd w:val="clear" w:color="auto" w:fill="auto"/>
        </w:tcPr>
        <w:p w:rsidR="00527BD4" w:rsidRPr="005819CE" w:rsidRDefault="00674412" w:rsidP="00674412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527BD4" w:rsidRPr="005819CE">
            <w:rPr>
              <w:b/>
              <w:noProof w:val="0"/>
            </w:rPr>
            <w:br/>
          </w:r>
        </w:p>
        <w:p w:rsidR="00674412" w:rsidRDefault="00674412" w:rsidP="00674412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674412" w:rsidRDefault="00674412" w:rsidP="00674412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674412" w:rsidRDefault="00674412" w:rsidP="00674412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674412" w:rsidRPr="005B3814" w:rsidRDefault="00674412" w:rsidP="00674412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32148A" w:rsidRDefault="00674412" w:rsidP="0064343C">
          <w:pPr>
            <w:pStyle w:val="Huisstijl-Adres"/>
            <w:rPr>
              <w:noProof w:val="0"/>
              <w:lang w:val="en-GB"/>
            </w:rPr>
          </w:pPr>
          <w:r w:rsidRPr="0032148A">
            <w:rPr>
              <w:noProof w:val="0"/>
              <w:lang w:val="en-GB"/>
            </w:rPr>
            <w:t>T</w:t>
          </w:r>
          <w:r w:rsidRPr="0032148A">
            <w:rPr>
              <w:noProof w:val="0"/>
              <w:lang w:val="en-GB"/>
            </w:rPr>
            <w:tab/>
            <w:t>070 379 8911 (</w:t>
          </w:r>
          <w:proofErr w:type="spellStart"/>
          <w:r w:rsidRPr="0032148A">
            <w:rPr>
              <w:noProof w:val="0"/>
              <w:lang w:val="en-GB"/>
            </w:rPr>
            <w:t>algemeen</w:t>
          </w:r>
          <w:proofErr w:type="spellEnd"/>
          <w:r w:rsidRPr="0032148A">
            <w:rPr>
              <w:noProof w:val="0"/>
              <w:lang w:val="en-GB"/>
            </w:rPr>
            <w:t>)</w:t>
          </w:r>
          <w:r w:rsidRPr="0032148A">
            <w:rPr>
              <w:noProof w:val="0"/>
              <w:lang w:val="en-GB"/>
            </w:rPr>
            <w:br/>
            <w:t>www.rijksoverheid.nl/ez</w:t>
          </w:r>
        </w:p>
      </w:tc>
    </w:tr>
    <w:tr w:rsidR="00527BD4" w:rsidRPr="0032148A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32148A" w:rsidRDefault="00527BD4" w:rsidP="00A50CF6">
          <w:pPr>
            <w:rPr>
              <w:lang w:val="en-GB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674412" w:rsidP="00674412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674412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16146985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674412" w:rsidP="00674412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674412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527BD4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674412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674412">
            <w:rPr>
              <w:noProof w:val="0"/>
            </w:rPr>
            <w:t>Retouradres Postbus 20401 2500 EK Den Haag</w:t>
          </w:r>
        </w:p>
      </w:tc>
    </w:tr>
    <w:tr w:rsidR="00527BD4" w:rsidTr="00A50CF6">
      <w:trPr>
        <w:cantSplit/>
      </w:trPr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64343C" w:rsidRDefault="0064343C" w:rsidP="0064343C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De Voorzitter van de Tweede Kamer </w:t>
          </w:r>
        </w:p>
        <w:p w:rsidR="0064343C" w:rsidRDefault="0064343C" w:rsidP="0064343C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64343C" w:rsidRDefault="0064343C" w:rsidP="0064343C">
          <w:pPr>
            <w:pStyle w:val="Huisstijl-NAW"/>
            <w:rPr>
              <w:noProof w:val="0"/>
              <w:lang w:val="en-GB"/>
            </w:rPr>
          </w:pPr>
          <w:proofErr w:type="spellStart"/>
          <w:r w:rsidRPr="002033AF">
            <w:rPr>
              <w:noProof w:val="0"/>
              <w:lang w:val="en-GB"/>
            </w:rPr>
            <w:t>Binnenhof</w:t>
          </w:r>
          <w:proofErr w:type="spellEnd"/>
          <w:r w:rsidRPr="002033AF">
            <w:rPr>
              <w:noProof w:val="0"/>
              <w:lang w:val="en-GB"/>
            </w:rPr>
            <w:t xml:space="preserve"> 4 </w:t>
          </w:r>
        </w:p>
        <w:p w:rsidR="0064343C" w:rsidRDefault="0064343C" w:rsidP="0064343C">
          <w:r w:rsidRPr="002033AF">
            <w:rPr>
              <w:lang w:val="en-GB"/>
            </w:rPr>
            <w:t>2513 AA</w:t>
          </w:r>
          <w:r>
            <w:rPr>
              <w:lang w:val="en-GB"/>
            </w:rPr>
            <w:t xml:space="preserve"> </w:t>
          </w:r>
          <w:r w:rsidRPr="002033AF">
            <w:rPr>
              <w:lang w:val="en-GB"/>
            </w:rPr>
            <w:t xml:space="preserve"> </w:t>
          </w:r>
          <w:r>
            <w:rPr>
              <w:lang w:val="en-GB"/>
            </w:rPr>
            <w:t>DEN HAAG</w:t>
          </w:r>
        </w:p>
        <w:p w:rsidR="00527BD4" w:rsidRDefault="00527BD4" w:rsidP="00A50CF6">
          <w:pPr>
            <w:pStyle w:val="Huisstijl-NAW"/>
            <w:rPr>
              <w:noProof w:val="0"/>
            </w:rPr>
          </w:pPr>
        </w:p>
      </w:tc>
    </w:tr>
    <w:tr w:rsidR="00527BD4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674412" w:rsidP="00674412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4115AF" w:rsidP="00A50CF6">
          <w:r>
            <w:t>10 oktober 2016</w:t>
          </w:r>
        </w:p>
      </w:tc>
    </w:tr>
    <w:tr w:rsidR="00527BD4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674412" w:rsidP="00674412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674412" w:rsidP="00A50CF6">
          <w:bookmarkStart w:id="0" w:name="_GoBack"/>
          <w:r>
            <w:t>Voorstel van wet tot wijziging van de Meststoffenwet (Wet grondgebonden groei melkveehouderij) (Kamerstuknummer 34295)</w:t>
          </w:r>
          <w:bookmarkEnd w:id="0"/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8E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146985"/>
    <w:docVar w:name="HC_HBLIB" w:val="DOMUS"/>
  </w:docVars>
  <w:rsids>
    <w:rsidRoot w:val="00674412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A62AE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148A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15AF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343C"/>
    <w:rsid w:val="006448E4"/>
    <w:rsid w:val="00645414"/>
    <w:rsid w:val="00653606"/>
    <w:rsid w:val="006610E9"/>
    <w:rsid w:val="00661591"/>
    <w:rsid w:val="0066632F"/>
    <w:rsid w:val="00674412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643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3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643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3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155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2016-10-06T11:36:00.0000000Z</lastPrinted>
  <dcterms:created xsi:type="dcterms:W3CDTF">2016-10-06T11:37:00.0000000Z</dcterms:created>
  <dcterms:modified xsi:type="dcterms:W3CDTF">2016-10-10T13:21:00.0000000Z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0x010100DCB832978710984A80E67350846F0F7B</vt:lpwstr>
  </property>
</Properties>
</file>