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BCBAF45" wp14:anchorId="0618AD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875"/>
      </w:tblGrid>
      <w:tr w:rsidR="003A095A">
        <w:tc>
          <w:tcPr>
            <w:tcW w:w="0" w:type="auto"/>
          </w:tcPr>
          <w:p w:rsidR="00B77617" w:rsidRDefault="00B77617">
            <w:pPr>
              <w:rPr>
                <w:noProof/>
              </w:rPr>
            </w:pPr>
            <w:bookmarkStart w:name="woordmerk" w:id="1"/>
            <w:bookmarkEnd w:id="1"/>
          </w:p>
          <w:p w:rsidR="00B77617" w:rsidRDefault="00B77617">
            <w:pPr>
              <w:rPr>
                <w:noProof/>
              </w:rPr>
            </w:pPr>
          </w:p>
          <w:p w:rsidR="00B77617" w:rsidRDefault="00B77617">
            <w:pPr>
              <w:rPr>
                <w:noProof/>
              </w:rPr>
            </w:pPr>
          </w:p>
          <w:p w:rsidR="00B77617" w:rsidRDefault="00B77617">
            <w:pPr>
              <w:rPr>
                <w:noProof/>
              </w:rPr>
            </w:pPr>
          </w:p>
          <w:p w:rsidR="00B77617" w:rsidRDefault="00B77617">
            <w:pPr>
              <w:rPr>
                <w:noProof/>
              </w:rPr>
            </w:pPr>
          </w:p>
          <w:p w:rsidR="00B77617" w:rsidRDefault="00B77617">
            <w:pPr>
              <w:rPr>
                <w:noProof/>
              </w:rPr>
            </w:pPr>
          </w:p>
          <w:p w:rsidRPr="00B77617" w:rsidR="003A095A" w:rsidRDefault="00B7761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t xml:space="preserve">   </w:t>
            </w:r>
            <w:r w:rsidRPr="00B77617">
              <w:rPr>
                <w:rFonts w:ascii="Palatino Linotype" w:hAnsi="Palatino Linotype"/>
                <w:noProof/>
                <w:sz w:val="22"/>
                <w:szCs w:val="22"/>
              </w:rPr>
              <w:t>Ministerie van Justitie en Veiligheid</w:t>
            </w:r>
            <w:r w:rsidRPr="00B77617" w:rsidR="00487F82"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 w:rsidRPr="00B77617" w:rsidR="00487F82">
              <w:rPr>
                <w:rFonts w:ascii="Palatino Linotype" w:hAnsi="Palatino Linotype"/>
                <w:sz w:val="22"/>
                <w:szCs w:val="22"/>
              </w:rPr>
              <w:instrText xml:space="preserve"> DOCPROPERTY woordmerk </w:instrText>
            </w:r>
            <w:r w:rsidRPr="00B77617" w:rsidR="00487F8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3B30EC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3B30EC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3B30EC">
              <w:t xml:space="preserve">Aan de Voorzitter van de Tweede Kamer </w:t>
            </w:r>
          </w:p>
          <w:p w:rsidR="003B30EC" w:rsidRDefault="003B30EC">
            <w:pPr>
              <w:pStyle w:val="adres"/>
            </w:pPr>
            <w:r>
              <w:t>der Staten-Generaal</w:t>
            </w:r>
          </w:p>
          <w:p w:rsidR="003B30EC" w:rsidRDefault="003B30EC">
            <w:pPr>
              <w:pStyle w:val="adres"/>
            </w:pPr>
            <w:r>
              <w:t>Postbus 20018</w:t>
            </w:r>
          </w:p>
          <w:p w:rsidR="003A095A" w:rsidRDefault="003B30EC">
            <w:pPr>
              <w:pStyle w:val="adres"/>
            </w:pPr>
            <w:r>
              <w:t>2500 EA  DEN HAAG</w:t>
            </w:r>
            <w:r w:rsidR="00487F82">
              <w:fldChar w:fldCharType="end"/>
            </w:r>
            <w:r w:rsidR="00DE2B63">
              <w:t>+</w:t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D6648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3B30EC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625A8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11 april </w:t>
            </w:r>
            <w:r w:rsidRPr="00DC31FE" w:rsidR="00F824E5">
              <w:t>2019</w:t>
            </w:r>
          </w:p>
        </w:tc>
      </w:tr>
      <w:tr w:rsidR="003A095A" w:rsidTr="003B30EC">
        <w:trPr>
          <w:trHeight w:val="1134" w:hRule="exact"/>
        </w:trPr>
        <w:tc>
          <w:tcPr>
            <w:tcW w:w="1099" w:type="dxa"/>
          </w:tcPr>
          <w:p w:rsidR="003A095A" w:rsidRDefault="00D6648F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3B30EC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F824E5" w:rsidRDefault="003B30EC">
            <w:pPr>
              <w:pStyle w:val="datumonderwerp"/>
              <w:tabs>
                <w:tab w:val="clear" w:pos="794"/>
                <w:tab w:val="left" w:pos="27"/>
              </w:tabs>
              <w:ind w:hanging="7"/>
            </w:pPr>
            <w:r>
              <w:t>Voorstel van wet tot wijziging van het Wetboe</w:t>
            </w:r>
            <w:r w:rsidR="00F824E5">
              <w:t xml:space="preserve">k van Strafrecht in verband met </w:t>
            </w:r>
            <w:r w:rsidRPr="00F824E5" w:rsidR="00F824E5">
              <w:t xml:space="preserve">de herwaardering van de strafbaarstelling van enkele actuele delictsvormen (herwaardering strafbaarstelling actuele delictsvormen) </w:t>
            </w:r>
            <w:r w:rsidR="00F824E5">
              <w:t>(35 080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3B30EC" w:rsidP="003B30EC" w:rsidRDefault="003B30EC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Wetgeving en Juridische Zaken</w:t>
            </w:r>
          </w:p>
          <w:p w:rsidR="003B30EC" w:rsidP="003B30EC" w:rsidRDefault="003B30EC">
            <w:pPr>
              <w:pStyle w:val="afzendgegevens"/>
            </w:pPr>
            <w:r>
              <w:t>Sector straf- en sanctierecht</w:t>
            </w:r>
          </w:p>
          <w:p w:rsidR="003B30EC" w:rsidP="003B30EC" w:rsidRDefault="003B30EC">
            <w:pPr>
              <w:pStyle w:val="witregel1"/>
            </w:pPr>
            <w:r>
              <w:t> </w:t>
            </w:r>
          </w:p>
          <w:p w:rsidRPr="00F824E5" w:rsidR="003B30EC" w:rsidP="003B30EC" w:rsidRDefault="003B30EC">
            <w:pPr>
              <w:pStyle w:val="afzendgegevens"/>
              <w:rPr>
                <w:lang w:val="de-DE"/>
              </w:rPr>
            </w:pPr>
            <w:r w:rsidRPr="00F824E5">
              <w:rPr>
                <w:lang w:val="de-DE"/>
              </w:rPr>
              <w:t>Turfmarkt 147</w:t>
            </w:r>
          </w:p>
          <w:p w:rsidRPr="00F824E5" w:rsidR="003B30EC" w:rsidP="003B30EC" w:rsidRDefault="003B30EC">
            <w:pPr>
              <w:pStyle w:val="afzendgegevens"/>
              <w:rPr>
                <w:lang w:val="de-DE"/>
              </w:rPr>
            </w:pPr>
            <w:r w:rsidRPr="00F824E5">
              <w:rPr>
                <w:lang w:val="de-DE"/>
              </w:rPr>
              <w:t>2511 DP  Den Haag</w:t>
            </w:r>
          </w:p>
          <w:p w:rsidRPr="00F824E5" w:rsidR="003B30EC" w:rsidP="003B30EC" w:rsidRDefault="003B30EC">
            <w:pPr>
              <w:pStyle w:val="afzendgegevens"/>
              <w:rPr>
                <w:lang w:val="de-DE"/>
              </w:rPr>
            </w:pPr>
            <w:r w:rsidRPr="00F824E5">
              <w:rPr>
                <w:lang w:val="de-DE"/>
              </w:rPr>
              <w:t>Postbus 20301</w:t>
            </w:r>
          </w:p>
          <w:p w:rsidRPr="00F824E5" w:rsidR="003B30EC" w:rsidP="003B30EC" w:rsidRDefault="003B30EC">
            <w:pPr>
              <w:pStyle w:val="afzendgegevens"/>
              <w:rPr>
                <w:lang w:val="de-DE"/>
              </w:rPr>
            </w:pPr>
            <w:r w:rsidRPr="00F824E5">
              <w:rPr>
                <w:lang w:val="de-DE"/>
              </w:rPr>
              <w:t>2500 EH  Den Haag</w:t>
            </w:r>
          </w:p>
          <w:p w:rsidRPr="00F824E5" w:rsidR="003B30EC" w:rsidP="003B30EC" w:rsidRDefault="003B30EC">
            <w:pPr>
              <w:pStyle w:val="afzendgegevens"/>
              <w:rPr>
                <w:lang w:val="de-DE"/>
              </w:rPr>
            </w:pPr>
            <w:r w:rsidRPr="00F824E5">
              <w:rPr>
                <w:lang w:val="de-DE"/>
              </w:rPr>
              <w:t>www.rijksoverheid.nl/venj</w:t>
            </w:r>
          </w:p>
          <w:p w:rsidRPr="00F824E5" w:rsidR="003B30EC" w:rsidP="003B30EC" w:rsidRDefault="003B30EC">
            <w:pPr>
              <w:pStyle w:val="witregel1"/>
              <w:rPr>
                <w:lang w:val="de-DE"/>
              </w:rPr>
            </w:pPr>
            <w:r w:rsidRPr="00F824E5">
              <w:rPr>
                <w:lang w:val="de-DE"/>
              </w:rPr>
              <w:t> </w:t>
            </w:r>
          </w:p>
          <w:p w:rsidRPr="00F824E5" w:rsidR="003B30EC" w:rsidP="003B30EC" w:rsidRDefault="003B30EC">
            <w:pPr>
              <w:pStyle w:val="witregel2"/>
              <w:rPr>
                <w:lang w:val="de-DE"/>
              </w:rPr>
            </w:pPr>
            <w:r w:rsidRPr="00F824E5">
              <w:rPr>
                <w:lang w:val="de-DE"/>
              </w:rPr>
              <w:t> </w:t>
            </w:r>
          </w:p>
          <w:p w:rsidR="003B30EC" w:rsidP="003B30EC" w:rsidRDefault="003B30EC">
            <w:pPr>
              <w:pStyle w:val="referentiekopjes"/>
            </w:pPr>
            <w:r>
              <w:t>Ons kenmerk</w:t>
            </w:r>
          </w:p>
          <w:p w:rsidR="003B30EC" w:rsidP="003B30EC" w:rsidRDefault="00F87541">
            <w:pPr>
              <w:pStyle w:val="referentiegegevens"/>
            </w:pPr>
            <w:r>
              <w:t>2535329</w:t>
            </w:r>
          </w:p>
          <w:p w:rsidR="003B30EC" w:rsidP="003B30EC" w:rsidRDefault="003B30EC">
            <w:pPr>
              <w:pStyle w:val="witregel1"/>
            </w:pPr>
            <w:r>
              <w:t> </w:t>
            </w:r>
          </w:p>
          <w:p w:rsidR="003B30EC" w:rsidP="003B30EC" w:rsidRDefault="003B30E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B30EC" w:rsidP="003B30EC" w:rsidRDefault="003B30EC">
            <w:pPr>
              <w:pStyle w:val="referentiegegevens"/>
            </w:pPr>
          </w:p>
          <w:bookmarkEnd w:id="3"/>
          <w:p w:rsidR="003A095A" w:rsidP="003B30EC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DE2B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0B1FE779" wp14:anchorId="500FD9B5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6"/>
      <w:bookmarkEnd w:id="6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B30EC" w:rsidR="003B30EC" w:rsidTr="00D71453">
              <w:tc>
                <w:tcPr>
                  <w:tcW w:w="7534" w:type="dxa"/>
                  <w:gridSpan w:val="3"/>
                  <w:shd w:val="clear" w:color="auto" w:fill="auto"/>
                </w:tcPr>
                <w:p w:rsidRPr="003B30EC" w:rsidR="003B30EC" w:rsidP="003B30EC" w:rsidRDefault="00253CF7">
                  <w:pPr>
                    <w:pStyle w:val="broodtekst"/>
                  </w:pPr>
                  <w:bookmarkStart w:name="cursor" w:id="7"/>
                  <w:bookmarkEnd w:id="7"/>
                  <w:r w:rsidRPr="009D5803">
                    <w:t>Hierbij bied ik u</w:t>
                  </w:r>
                  <w:r w:rsidR="003B30EC">
                    <w:t xml:space="preserve"> </w:t>
                  </w:r>
                  <w:r w:rsidRPr="009D5803">
                    <w:t>de nota naar aanleiding van het verslag</w:t>
                  </w:r>
                  <w:r w:rsidR="00F824E5">
                    <w:t xml:space="preserve"> en de nota van wijziging</w:t>
                  </w:r>
                  <w:r w:rsidR="00016EA7">
                    <w:t xml:space="preserve"> inzake het bovenvermelde voorstel aan</w:t>
                  </w:r>
                  <w:r w:rsidRPr="009D5803">
                    <w:t>.</w:t>
                  </w: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3B30EC" w:rsidR="003B30EC" w:rsidTr="00B2690A">
              <w:tc>
                <w:tcPr>
                  <w:tcW w:w="7534" w:type="dxa"/>
                  <w:gridSpan w:val="3"/>
                  <w:shd w:val="clear" w:color="auto" w:fill="auto"/>
                </w:tcPr>
                <w:p w:rsidRPr="003B30EC" w:rsidR="003B30EC" w:rsidP="003B30EC" w:rsidRDefault="003B30EC">
                  <w:pPr>
                    <w:pStyle w:val="broodtekst"/>
                  </w:pPr>
                </w:p>
              </w:tc>
            </w:tr>
            <w:tr w:rsidRPr="003B30EC" w:rsidR="003B30EC" w:rsidTr="00143FF9">
              <w:tc>
                <w:tcPr>
                  <w:tcW w:w="7534" w:type="dxa"/>
                  <w:gridSpan w:val="3"/>
                  <w:shd w:val="clear" w:color="auto" w:fill="auto"/>
                </w:tcPr>
                <w:p w:rsidRPr="003B30EC" w:rsidR="003B30EC" w:rsidP="003B30EC" w:rsidRDefault="003B30EC">
                  <w:pPr>
                    <w:pStyle w:val="broodtekst"/>
                  </w:pPr>
                </w:p>
              </w:tc>
            </w:tr>
            <w:tr w:rsidRPr="003B30EC" w:rsidR="003B30EC" w:rsidTr="00CD7C84">
              <w:tc>
                <w:tcPr>
                  <w:tcW w:w="7534" w:type="dxa"/>
                  <w:gridSpan w:val="3"/>
                  <w:shd w:val="clear" w:color="auto" w:fill="auto"/>
                </w:tcPr>
                <w:p w:rsidRPr="003B30EC" w:rsidR="003B30EC" w:rsidP="003B30EC" w:rsidRDefault="003B30EC">
                  <w:pPr>
                    <w:pStyle w:val="broodtekst"/>
                  </w:pPr>
                </w:p>
              </w:tc>
            </w:tr>
            <w:tr w:rsidRPr="003B30EC" w:rsidR="003B30EC" w:rsidTr="00872721">
              <w:tc>
                <w:tcPr>
                  <w:tcW w:w="7534" w:type="dxa"/>
                  <w:gridSpan w:val="3"/>
                  <w:shd w:val="clear" w:color="auto" w:fill="auto"/>
                </w:tcPr>
                <w:p w:rsidRPr="003B30EC" w:rsidR="003B30EC" w:rsidP="003B30EC" w:rsidRDefault="003B30EC">
                  <w:pPr>
                    <w:pStyle w:val="broodtekst"/>
                  </w:pPr>
                </w:p>
              </w:tc>
            </w:tr>
            <w:tr w:rsidRPr="003B30EC" w:rsidR="003B30EC" w:rsidTr="003B30EC">
              <w:tc>
                <w:tcPr>
                  <w:tcW w:w="4209" w:type="dxa"/>
                  <w:shd w:val="clear" w:color="auto" w:fill="auto"/>
                </w:tcPr>
                <w:p w:rsidR="003B30EC" w:rsidP="00B77617" w:rsidRDefault="003B30EC">
                  <w:pPr>
                    <w:pStyle w:val="broodtekst"/>
                  </w:pPr>
                  <w:r>
                    <w:t xml:space="preserve">De Minister van </w:t>
                  </w:r>
                  <w:r w:rsidR="00B77617">
                    <w:t>Justitie en Veiligheid</w:t>
                  </w:r>
                  <w:r>
                    <w:t>,</w:t>
                  </w:r>
                </w:p>
                <w:p w:rsidR="00B77617" w:rsidP="003B30EC" w:rsidRDefault="00B77617">
                  <w:pPr>
                    <w:pStyle w:val="broodtekst"/>
                  </w:pPr>
                </w:p>
                <w:p w:rsidR="00B77617" w:rsidP="003B30EC" w:rsidRDefault="00B77617">
                  <w:pPr>
                    <w:pStyle w:val="broodtekst"/>
                  </w:pPr>
                </w:p>
                <w:p w:rsidR="00B77617" w:rsidP="003B30EC" w:rsidRDefault="00B77617">
                  <w:pPr>
                    <w:pStyle w:val="broodtekst"/>
                  </w:pPr>
                </w:p>
                <w:p w:rsidR="00B77617" w:rsidP="003B30EC" w:rsidRDefault="00B77617">
                  <w:pPr>
                    <w:pStyle w:val="broodtekst"/>
                  </w:pPr>
                </w:p>
                <w:p w:rsidR="00B77617" w:rsidP="003B30EC" w:rsidRDefault="00B77617">
                  <w:pPr>
                    <w:pStyle w:val="broodtekst"/>
                  </w:pPr>
                  <w:r>
                    <w:t>Ferd Grapperhaus</w:t>
                  </w:r>
                </w:p>
                <w:p w:rsidR="003B30EC" w:rsidP="003B30EC" w:rsidRDefault="003B30EC">
                  <w:pPr>
                    <w:pStyle w:val="broodtekst"/>
                  </w:pPr>
                </w:p>
                <w:p w:rsidR="003B30EC" w:rsidP="003B30EC" w:rsidRDefault="003B30EC">
                  <w:pPr>
                    <w:pStyle w:val="broodtekst"/>
                  </w:pPr>
                </w:p>
                <w:p w:rsidR="003B30EC" w:rsidP="003B30EC" w:rsidRDefault="003B30EC">
                  <w:pPr>
                    <w:pStyle w:val="broodtekst"/>
                  </w:pPr>
                </w:p>
                <w:p w:rsidRPr="003B30EC" w:rsidR="003B30EC" w:rsidP="003B30EC" w:rsidRDefault="003B30EC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B30EC" w:rsidR="003B30EC" w:rsidP="003B30EC" w:rsidRDefault="003B30E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B30EC" w:rsidR="003B30EC" w:rsidP="00253CF7" w:rsidRDefault="003B30EC">
                  <w:pPr>
                    <w:pStyle w:val="in-table"/>
                  </w:pPr>
                </w:p>
              </w:tc>
            </w:tr>
          </w:tbl>
          <w:p w:rsidR="003B30EC" w:rsidP="003B30EC" w:rsidRDefault="003B30EC">
            <w:pPr>
              <w:pStyle w:val="in-table"/>
            </w:pPr>
          </w:p>
          <w:bookmarkEnd w:id="9"/>
          <w:p w:rsidR="003A095A" w:rsidP="003B30EC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DE2B6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07" w:rsidRDefault="00D06C07">
      <w:r>
        <w:separator/>
      </w:r>
    </w:p>
    <w:p w:rsidR="00D06C07" w:rsidRDefault="00D06C07"/>
    <w:p w:rsidR="00D06C07" w:rsidRDefault="00D06C07"/>
    <w:p w:rsidR="00D06C07" w:rsidRDefault="00D06C07"/>
  </w:endnote>
  <w:endnote w:type="continuationSeparator" w:id="0">
    <w:p w:rsidR="00D06C07" w:rsidRDefault="00D06C07">
      <w:r>
        <w:continuationSeparator/>
      </w:r>
    </w:p>
    <w:p w:rsidR="00D06C07" w:rsidRDefault="00D06C07"/>
    <w:p w:rsidR="00D06C07" w:rsidRDefault="00D06C07"/>
    <w:p w:rsidR="00D06C07" w:rsidRDefault="00D06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6648F">
            <w:fldChar w:fldCharType="begin"/>
          </w:r>
          <w:r w:rsidR="00D6648F">
            <w:instrText xml:space="preserve"> NUMPAGES   \* MERGEFORMAT </w:instrText>
          </w:r>
          <w:r w:rsidR="00D6648F">
            <w:fldChar w:fldCharType="separate"/>
          </w:r>
          <w:r w:rsidR="00DE2B63">
            <w:t>1</w:t>
          </w:r>
          <w:r w:rsidR="00D6648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4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E2B6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B30E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E2B6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6648F">
            <w:fldChar w:fldCharType="begin"/>
          </w:r>
          <w:r w:rsidR="00D6648F">
            <w:instrText xml:space="preserve"> SECTIONPAGES   \* MERGEFORMAT </w:instrText>
          </w:r>
          <w:r w:rsidR="00D6648F">
            <w:fldChar w:fldCharType="separate"/>
          </w:r>
          <w:r w:rsidR="003B30EC">
            <w:t>1</w:t>
          </w:r>
          <w:r w:rsidR="00D6648F">
            <w:fldChar w:fldCharType="end"/>
          </w:r>
        </w:p>
      </w:tc>
    </w:tr>
    <w:bookmarkEnd w:id="4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6648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E2B6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30E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E2B6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6648F">
            <w:fldChar w:fldCharType="begin"/>
          </w:r>
          <w:r w:rsidR="00D6648F">
            <w:instrText xml:space="preserve"> SECTIONPAGES   \* MERGEFORMAT </w:instrText>
          </w:r>
          <w:r w:rsidR="00D6648F">
            <w:fldChar w:fldCharType="separate"/>
          </w:r>
          <w:r w:rsidR="003B30EC">
            <w:t>1</w:t>
          </w:r>
          <w:r w:rsidR="00D6648F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07" w:rsidRDefault="00D06C07">
      <w:r>
        <w:separator/>
      </w:r>
    </w:p>
  </w:footnote>
  <w:footnote w:type="continuationSeparator" w:id="0">
    <w:p w:rsidR="00D06C07" w:rsidRDefault="00D0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4455300" wp14:editId="028E0D4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E2B63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E2B6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DE2B63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E2B63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E2B6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E2B6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6648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E2B63">
                                  <w:t>28 januari 2016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DE2B63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E2B6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6648F">
                                  <w:fldChar w:fldCharType="begin"/>
                                </w:r>
                                <w:r w:rsidR="00D6648F">
                                  <w:instrText xml:space="preserve"> DOCPROPERTY onskenmerk </w:instrText>
                                </w:r>
                                <w:r w:rsidR="00D6648F">
                                  <w:fldChar w:fldCharType="separate"/>
                                </w:r>
                                <w:r w:rsidR="00DE2B63">
                                  <w:t>2535329</w:t>
                                </w:r>
                                <w:r w:rsidR="00D6648F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E2B63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E2B6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DE2B63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E2B63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E2B6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E2B6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6648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E2B63">
                            <w:t>28 januari 2016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DE2B63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E2B63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6648F">
                            <w:fldChar w:fldCharType="begin"/>
                          </w:r>
                          <w:r w:rsidR="00D6648F">
                            <w:instrText xml:space="preserve"> DOCPROPERTY onskenmerk </w:instrText>
                          </w:r>
                          <w:r w:rsidR="00D6648F">
                            <w:fldChar w:fldCharType="separate"/>
                          </w:r>
                          <w:r w:rsidR="00DE2B63">
                            <w:t>2535329</w:t>
                          </w:r>
                          <w:r w:rsidR="00D6648F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A03450" wp14:editId="03039A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C4C5076" wp14:editId="56B79EC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5315F4" wp14:editId="577E0D6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D6648F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existing=&quot;K%3A%5CDWJZ-SSR%5CLangius%20Manon%5CSpoedwetsvoorstel%20verhoging%20strafmaximum%20mensensmokkel%20-%20689260%5C13.%20Nota%20nav%20verslag%5CDigiJust%5CA.10%20brief%20vz.%20TK-EK.docx#Document&quot; lastuser-initials=&quot;ZJ-B&quot; lastuser-name=&quot;Jolanda Zuurmond&quot; model=&quot;brief.xml&quot; profile=&quot;minjus&quot; target=&quot;Microsoft Word&quot; target-build=&quot;14.0.7155&quot; target-version=&quot;14.0&quot;&gt;&lt;brief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an Veiligheid en Justitie,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.xml&quot;/&gt;&lt;ondertekenaar-item formatted-value=&quot;Minister&quot; value=&quot;2&quot;&gt;&lt;afzender aanhef=&quot;1&quot; country-code=&quot;31&quot; country-id=&quot;NLD&quot; groetregel=&quot;2&quot; naam=&quot;De Minister van Veiligheid en Justitie,&quot; name=&quot;Minister&quot; organisatie=&quot;32&quot; taal=&quot;1043&quot;&gt;&lt;taal functie=&quot;G.A. van der Steur&quot; id=&quot;1043&quot;/&gt;&lt;taal functie=&quot;G.A. van der Steur&quot; id=&quot;2057&quot;/&gt;&lt;taal functie=&quot;G.A. van der Steur&quot; id=&quot;1031&quot;/&gt;&lt;taal functie=&quot;G.A. van der Steur&quot; id=&quot;1036&quot;/&gt;&lt;taal functie=&quot;G.A. van der Steur&quot; id=&quot;1034&quot;/&gt;&lt;/afzender&gt;&lt;/ondertekenaar-item&gt;&lt;tweedeondertekenaar-item/&gt;&lt;behandelddoor-item formatted-value=&quot;Manon&quot; value=&quot;65&quot;&gt;&lt;afzender aanhef=&quot;1&quot; country-code=&quot;31&quot; country-id=&quot;NLD&quot; email=&quot;m.b.langius@minvenj.nl&quot; functie=&quot;Raadadviseur&quot; gender=&quot;F&quot; groetregel=&quot;2&quot; mobiel=&quot;+31652877149&quot; naam=&quot;mw.mr. M.B. Langius&quot; name=&quot;Manon&quot; onderdeel=&quot;Sector straf- en sanctierecht&quot; organisatie=&quot;176&quot; taal=&quot;1043&quot;/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/organisatie&gt;&lt;/organisatie-item&gt;&lt;zaak/&gt;&lt;adres formatted-value=&quot;Aan de Voorzitter van de Tweede Kamer der Staten-Generaal\nPostbus&amp;#160;20018\n2500 EA&amp;#160;&amp;#160;DEN HAAG&quot; value=&quot;9&quot;&gt;&lt;address city=&quot;DEN HAAG&quot; country-code=&quot;31&quot; country-id=&quot;NLD&quot; housenr=&quot;20018&quot; kix=&quot;2500EA20018&quot; omitted-country=&quot;Nederland&quot; street=&quot;Postbus&quot; typeid=&quot;1&quot; typename=&quot;postadres&quot; zipcode=&quot;2500 EA&quot;&gt;&lt;company display=&quot;TK&quot; name=&quot;Aan de Voorzitter van de Tweede Kamer der Staten-Generaal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het Wetboek van Strafrecht in verband met de verhoging van de strafmaxima voor mensensmokkel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 87 71 49&quot; value=&quot;+31652877149&quot;&gt;&lt;phonenumber country-code=&quot;31&quot; number=&quot;+3165287714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w.mr. M.B. Langius&quot;/&gt;&lt;email formatted-value=&quot;m.b.langius@min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8 januari 2016&quot; value=&quot;2016-01-28T00:00:00&quot;/&gt;&lt;onskenmerk format-disabled=&quot;true&quot; formatted-value=&quot;2535329&quot; value=&quot;2535329&quot;/&gt;&lt;uwkenmerk formatted-value=&quot;&quot;/&gt;&lt;onderwerp format-disabled=&quot;true&quot; formatted-value=&quot;Wijziging van het Wetboek van Strafrecht in verband met de verhoging van de strafmaxima voor mensensmokkel&quot; value=&quot;Wijziging van het Wetboek van Strafrecht in verband met de verhoging van de strafmaxima voor mensensmokkel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53CF7"/>
    <w:rsid w:val="00274781"/>
    <w:rsid w:val="003A095A"/>
    <w:rsid w:val="003B30EC"/>
    <w:rsid w:val="003F0A7F"/>
    <w:rsid w:val="003F7895"/>
    <w:rsid w:val="004272FD"/>
    <w:rsid w:val="00487F82"/>
    <w:rsid w:val="00534C5B"/>
    <w:rsid w:val="005B2E35"/>
    <w:rsid w:val="00625A8C"/>
    <w:rsid w:val="0076496B"/>
    <w:rsid w:val="007F1D84"/>
    <w:rsid w:val="0080085C"/>
    <w:rsid w:val="00985395"/>
    <w:rsid w:val="00AC72B5"/>
    <w:rsid w:val="00B42651"/>
    <w:rsid w:val="00B57A78"/>
    <w:rsid w:val="00B77617"/>
    <w:rsid w:val="00BA63EF"/>
    <w:rsid w:val="00D06C07"/>
    <w:rsid w:val="00D11C33"/>
    <w:rsid w:val="00D6648F"/>
    <w:rsid w:val="00D671CD"/>
    <w:rsid w:val="00D867DB"/>
    <w:rsid w:val="00DC31FE"/>
    <w:rsid w:val="00DE2B63"/>
    <w:rsid w:val="00F77154"/>
    <w:rsid w:val="00F824E5"/>
    <w:rsid w:val="00F87541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3B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  <w:style w:type="table" w:styleId="TableGrid">
    <w:name w:val="Table Grid"/>
    <w:basedOn w:val="TableNormal"/>
    <w:uiPriority w:val="59"/>
    <w:rsid w:val="003B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2019-04-10T08:58:00.0000000Z</lastPrinted>
  <dcterms:created xsi:type="dcterms:W3CDTF">2019-04-11T15:01:00.0000000Z</dcterms:created>
  <dcterms:modified xsi:type="dcterms:W3CDTF">2019-04-11T15:01:00.0000000Z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28 januari 2016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het Wetboek van Strafrecht in verband met de verhoging van de strafmaxima voor mensensmokkel</vt:lpwstr>
  </property>
  <property fmtid="{D5CDD505-2E9C-101B-9397-08002B2CF9AE}" pid="8" name="_onderwerp">
    <vt:lpwstr>Onderwerp</vt:lpwstr>
  </property>
  <property fmtid="{D5CDD505-2E9C-101B-9397-08002B2CF9AE}" pid="9" name="onskenmerk">
    <vt:lpwstr>2535329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0x01010031313F9B0F734B4C9AF0477A698FFF64</vt:lpwstr>
  </property>
</Properties>
</file>