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CE4123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7113C0">
      <w:pPr>
        <w:pStyle w:val="Huisstijl-Aanhef"/>
      </w:pPr>
      <w:r>
        <w:t>Geachte voorzitter,</w:t>
      </w:r>
    </w:p>
    <w:p w:rsidRPr="008D59C5" w:rsidR="008D59C5" w:rsidP="008D59C5" w:rsidRDefault="007113C0">
      <w:bookmarkStart w:name="Text1" w:id="1"/>
      <w:r w:rsidRPr="000A28BC">
        <w:t xml:space="preserve">Hierbij bied ik u de nota naar aanleiding van het verslag inzake het bovenvermelde voorstel aan. </w:t>
      </w:r>
      <w:bookmarkEnd w:id="1"/>
    </w:p>
    <w:p w:rsidRPr="009A31BF" w:rsidR="00CD5856" w:rsidRDefault="007113C0">
      <w:pPr>
        <w:pStyle w:val="Huisstijl-Slotzin"/>
      </w:pPr>
      <w:r>
        <w:t>Hoogachtend,</w:t>
      </w:r>
    </w:p>
    <w:p w:rsidR="00BC481F" w:rsidP="00463DBC" w:rsidRDefault="00BC481F">
      <w:pPr>
        <w:spacing w:line="240" w:lineRule="auto"/>
        <w:rPr>
          <w:noProof/>
        </w:rPr>
      </w:pPr>
    </w:p>
    <w:p w:rsidR="00AA7543" w:rsidP="00C62B6C" w:rsidRDefault="00AA7543">
      <w:pPr>
        <w:spacing w:line="240" w:lineRule="atLeast"/>
        <w:jc w:val="both"/>
      </w:pPr>
      <w:r>
        <w:t>de minister van Volksgezondheid,</w:t>
      </w:r>
    </w:p>
    <w:p w:rsidR="00C62B6C" w:rsidP="00C62B6C" w:rsidRDefault="00AA7543">
      <w:pPr>
        <w:spacing w:line="240" w:lineRule="atLeast"/>
        <w:jc w:val="both"/>
        <w:rPr>
          <w:szCs w:val="18"/>
        </w:rPr>
      </w:pPr>
      <w:r>
        <w:t>Welzijn en Sport,</w:t>
      </w:r>
    </w:p>
    <w:p w:rsidRPr="007B6A41" w:rsidR="00C62B6C" w:rsidP="00C62B6C" w:rsidRDefault="00C62B6C">
      <w:pPr>
        <w:spacing w:line="240" w:lineRule="atLeast"/>
        <w:rPr>
          <w:szCs w:val="18"/>
        </w:rPr>
      </w:pPr>
      <w:bookmarkStart w:name="bmkHandtekening" w:id="2"/>
    </w:p>
    <w:p w:rsidRPr="007B6A41" w:rsidR="00C62B6C" w:rsidP="00C62B6C" w:rsidRDefault="00C62B6C">
      <w:pPr>
        <w:spacing w:line="240" w:lineRule="atLeast"/>
        <w:rPr>
          <w:szCs w:val="18"/>
        </w:rPr>
      </w:pPr>
    </w:p>
    <w:bookmarkEnd w:id="2"/>
    <w:p w:rsidRPr="007B6A41" w:rsidR="00C62B6C" w:rsidP="00C62B6C" w:rsidRDefault="00C62B6C">
      <w:pPr>
        <w:spacing w:line="240" w:lineRule="atLeast"/>
        <w:rPr>
          <w:szCs w:val="18"/>
        </w:rPr>
      </w:pPr>
    </w:p>
    <w:p w:rsidRPr="007B6A41" w:rsidR="00C62B6C" w:rsidP="00C62B6C" w:rsidRDefault="00C62B6C">
      <w:pPr>
        <w:spacing w:line="240" w:lineRule="atLeast"/>
        <w:jc w:val="both"/>
        <w:rPr>
          <w:szCs w:val="18"/>
        </w:rPr>
      </w:pPr>
    </w:p>
    <w:p w:rsidR="00235AED" w:rsidP="00463DBC" w:rsidRDefault="00235AED">
      <w:pPr>
        <w:spacing w:line="240" w:lineRule="auto"/>
        <w:rPr>
          <w:noProof/>
        </w:rPr>
      </w:pPr>
    </w:p>
    <w:p w:rsidR="00AA7543" w:rsidP="00463DBC" w:rsidRDefault="00AA7543">
      <w:pPr>
        <w:spacing w:line="240" w:lineRule="auto"/>
        <w:rPr>
          <w:noProof/>
        </w:rPr>
      </w:pPr>
    </w:p>
    <w:p w:rsidR="00AA7543" w:rsidP="00463DBC" w:rsidRDefault="00AA7543">
      <w:pPr>
        <w:spacing w:line="240" w:lineRule="auto"/>
        <w:rPr>
          <w:noProof/>
        </w:rPr>
      </w:pPr>
      <w:r>
        <w:rPr>
          <w:noProof/>
        </w:rPr>
        <w:t>Hugo de Jonge</w:t>
      </w:r>
    </w:p>
    <w:p w:rsidR="00AA7543" w:rsidP="00463DBC" w:rsidRDefault="00AA7543">
      <w:pPr>
        <w:spacing w:line="240" w:lineRule="auto"/>
        <w:rPr>
          <w:noProof/>
        </w:rPr>
      </w:pPr>
    </w:p>
    <w:sectPr w:rsidR="00AA7543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C0" w:rsidRDefault="007113C0">
      <w:pPr>
        <w:spacing w:line="240" w:lineRule="auto"/>
      </w:pPr>
      <w:r>
        <w:separator/>
      </w:r>
    </w:p>
  </w:endnote>
  <w:endnote w:type="continuationSeparator" w:id="0">
    <w:p w:rsidR="007113C0" w:rsidRDefault="00711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AA7543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639" w:rsidRDefault="007113C0" w:rsidP="00DC763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CE4123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4509BE"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 w:rsidR="004509BE">
                            <w:fldChar w:fldCharType="separate"/>
                          </w:r>
                          <w:r w:rsidR="00CE4123">
                            <w:rPr>
                              <w:noProof/>
                            </w:rPr>
                            <w:t>1</w:t>
                          </w:r>
                          <w:r w:rsidR="004509B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66.35pt;margin-top:805.15pt;width:99.2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" strokecolor="white">
              <v:textbox inset="0,0,0,0">
                <w:txbxContent>
                  <w:p w:rsidR="00DC7639" w:rsidRDefault="007113C0" w:rsidP="00DC7639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CE4123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4509BE">
                      <w:fldChar w:fldCharType="begin"/>
                    </w:r>
                    <w:r>
                      <w:instrText xml:space="preserve"> NUMPAGES   \* MERGEFORMAT </w:instrText>
                    </w:r>
                    <w:r w:rsidR="004509BE">
                      <w:fldChar w:fldCharType="separate"/>
                    </w:r>
                    <w:r w:rsidR="00CE4123">
                      <w:rPr>
                        <w:noProof/>
                      </w:rPr>
                      <w:t>1</w:t>
                    </w:r>
                    <w:r w:rsidR="004509B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C0" w:rsidRDefault="007113C0">
      <w:pPr>
        <w:spacing w:line="240" w:lineRule="auto"/>
      </w:pPr>
      <w:r>
        <w:separator/>
      </w:r>
    </w:p>
  </w:footnote>
  <w:footnote w:type="continuationSeparator" w:id="0">
    <w:p w:rsidR="007113C0" w:rsidRDefault="00711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7113C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318058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4201359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A7543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7113C0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:rsidR="00CD5856" w:rsidRDefault="007113C0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:rsidR="00CD5856" w:rsidRDefault="007113C0">
                          <w:pPr>
                            <w:pStyle w:val="Huisstijl-Afzendgegevens"/>
                          </w:pPr>
                          <w:r>
                            <w:t>2511</w:t>
                          </w:r>
                          <w:r w:rsidR="008D59C5" w:rsidRPr="008D59C5">
                            <w:t xml:space="preserve"> </w:t>
                          </w:r>
                          <w:r>
                            <w:t>VX</w:t>
                          </w:r>
                          <w:r w:rsidR="00E1490C">
                            <w:t xml:space="preserve">  </w:t>
                          </w:r>
                          <w:r w:rsidR="008D59C5" w:rsidRPr="008D59C5">
                            <w:t>Den Haag</w:t>
                          </w:r>
                        </w:p>
                        <w:p w:rsidR="00CD5856" w:rsidRDefault="007113C0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7113C0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:rsidR="00AA7543" w:rsidRDefault="00AA7543" w:rsidP="00AA7543">
                          <w:pPr>
                            <w:pStyle w:val="Huisstijl-Referentiegegevens"/>
                          </w:pPr>
                          <w:fldSimple w:instr=" DOCPROPERTY  CM5DocumentKenmerk  \* MERGEFORMAT ">
                            <w:r>
                              <w:t>2376637-1010224</w:t>
                            </w:r>
                          </w:fldSimple>
                          <w:r>
                            <w:t>-WJZ</w:t>
                          </w:r>
                        </w:p>
                        <w:p w:rsidR="00CD5856" w:rsidRPr="002B504F" w:rsidRDefault="007113C0">
                          <w:pPr>
                            <w:pStyle w:val="Huisstijl-ReferentiegegevenskopW1"/>
                          </w:pPr>
                          <w:r w:rsidRPr="008D59C5">
                            <w:t>Bijlage(n)</w:t>
                          </w:r>
                        </w:p>
                        <w:p w:rsidR="00215CB5" w:rsidRDefault="00AA7543">
                          <w:pPr>
                            <w:pStyle w:val="Huisstijl-ReferentiegegevenskopW1"/>
                          </w:pPr>
                          <w:r>
                            <w:t>1</w:t>
                          </w:r>
                        </w:p>
                        <w:p w:rsidR="00CD5856" w:rsidRDefault="007113C0">
                          <w:pPr>
                            <w:pStyle w:val="Huisstijl-ReferentiegegevenskopW1"/>
                          </w:pPr>
                          <w:r>
                            <w:t>Uw brief</w:t>
                          </w:r>
                        </w:p>
                        <w:p w:rsidR="00CD5856" w:rsidRDefault="007113C0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CM5AfzenderKenmerk  \* MERGEFORMAT </w:instrText>
                          </w:r>
                          <w:r>
                            <w:fldChar w:fldCharType="end"/>
                          </w:r>
                          <w:r w:rsidR="00E1490C">
                            <w:t xml:space="preserve"> </w:t>
                          </w:r>
                        </w:p>
                        <w:p w:rsidR="00CD5856" w:rsidRDefault="007113C0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:rsidR="00CD5856" w:rsidRDefault="00CD58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" strokecolor="white">
              <v:textbox inset="0,0,0,0">
                <w:txbxContent>
                  <w:p w:rsidR="00CD5856" w:rsidRDefault="007113C0">
                    <w:pPr>
                      <w:pStyle w:val="Huisstijl-AfzendgegevensW1"/>
                    </w:pPr>
                    <w:r>
                      <w:t>Bezoekadres</w:t>
                    </w:r>
                  </w:p>
                  <w:p w:rsidR="00CD5856" w:rsidRDefault="007113C0">
                    <w:pPr>
                      <w:pStyle w:val="Huisstijl-Afzendgegevens"/>
                    </w:pPr>
                    <w:r>
                      <w:t>Parnassusplein 5</w:t>
                    </w:r>
                  </w:p>
                  <w:p w:rsidR="00CD5856" w:rsidRDefault="007113C0">
                    <w:pPr>
                      <w:pStyle w:val="Huisstijl-Afzendgegevens"/>
                    </w:pPr>
                    <w:r>
                      <w:t>2511</w:t>
                    </w:r>
                    <w:r w:rsidR="008D59C5" w:rsidRPr="008D59C5">
                      <w:t xml:space="preserve"> </w:t>
                    </w:r>
                    <w:r>
                      <w:t>VX</w:t>
                    </w:r>
                    <w:r w:rsidR="00E1490C">
                      <w:t xml:space="preserve">  </w:t>
                    </w:r>
                    <w:r w:rsidR="008D59C5" w:rsidRPr="008D59C5">
                      <w:t>Den Haag</w:t>
                    </w:r>
                  </w:p>
                  <w:p w:rsidR="00CD5856" w:rsidRDefault="007113C0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7113C0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AA7543" w:rsidRDefault="00AA7543" w:rsidP="00AA7543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CM5DocumentKenmerk  \* MERGEFORMAT </w:instrText>
                    </w:r>
                    <w:r>
                      <w:fldChar w:fldCharType="separate"/>
                    </w:r>
                    <w:r>
                      <w:t>2376637-1010224</w:t>
                    </w:r>
                    <w:r>
                      <w:fldChar w:fldCharType="end"/>
                    </w:r>
                    <w:r>
                      <w:t>-WJZ</w:t>
                    </w:r>
                  </w:p>
                  <w:p w:rsidR="00CD5856" w:rsidRPr="002B504F" w:rsidRDefault="007113C0">
                    <w:pPr>
                      <w:pStyle w:val="Huisstijl-ReferentiegegevenskopW1"/>
                    </w:pPr>
                    <w:r w:rsidRPr="008D59C5">
                      <w:t>Bijlage(n)</w:t>
                    </w:r>
                  </w:p>
                  <w:p w:rsidR="00215CB5" w:rsidRDefault="00AA7543">
                    <w:pPr>
                      <w:pStyle w:val="Huisstijl-ReferentiegegevenskopW1"/>
                    </w:pPr>
                    <w:r>
                      <w:t>1</w:t>
                    </w:r>
                  </w:p>
                  <w:p w:rsidR="00CD5856" w:rsidRDefault="007113C0">
                    <w:pPr>
                      <w:pStyle w:val="Huisstijl-ReferentiegegevenskopW1"/>
                    </w:pPr>
                    <w:r>
                      <w:t>Uw brief</w:t>
                    </w:r>
                  </w:p>
                  <w:p w:rsidR="00CD5856" w:rsidRDefault="007113C0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CM5AfzenderKenmerk  \* MERGEFORMAT </w:instrText>
                    </w:r>
                    <w:r>
                      <w:fldChar w:fldCharType="end"/>
                    </w:r>
                    <w:r w:rsidR="00E1490C">
                      <w:t xml:space="preserve"> </w:t>
                    </w:r>
                  </w:p>
                  <w:p w:rsidR="00CD5856" w:rsidRDefault="007113C0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:rsidR="00CD5856" w:rsidRDefault="00CD5856"/>
                </w:txbxContent>
              </v:textbox>
              <w10:wrap anchorx="page" anchory="page"/>
            </v:shape>
          </w:pict>
        </mc:Fallback>
      </mc:AlternateContent>
    </w:r>
    <w:r w:rsidR="00AA7543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923925"/>
              <wp:effectExtent l="11430" t="7620" r="9525" b="11430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7113C0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 w:rsidR="00E1490C">
                            <w:tab/>
                          </w:r>
                          <w:r w:rsidR="000A28BC">
                            <w:t xml:space="preserve">11 juni 2021 </w: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begin"/>
                          </w:r>
                          <w:r w:rsidR="004509BE" w:rsidRPr="002C728A">
                            <w:rPr>
                              <w:szCs w:val="18"/>
                            </w:rPr>
                            <w:instrText xml:space="preserve"> DOCPROPERTY  CM5DatumVerzonden \@ "d MMMM yyyy"   \* MERGEFORMAT </w:instrTex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end"/>
                          </w:r>
                        </w:p>
                        <w:p w:rsidR="00CD5856" w:rsidRDefault="007113C0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Betreft</w:t>
                          </w:r>
                          <w:r w:rsidR="00E1490C">
                            <w:tab/>
                          </w:r>
                          <w:r w:rsidR="000A28BC">
                            <w:t>Wetsvoorstel w</w:t>
                          </w:r>
                          <w:r w:rsidR="000A28BC" w:rsidRPr="000A28BC">
                            <w:t xml:space="preserve">ijziging van de Wet publieke gezondheid in verband met enkele verbeteringen en preciseringen van de tijdelijke regels over de inzet van coronatoegangsbewijzen bij de bestrijding van het virus SARS-CoV-2  </w:t>
                          </w:r>
                          <w:r w:rsidR="004D34CF">
                            <w:t>(35 853)</w:t>
                          </w:r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79.65pt;margin-top:296.85pt;width:323.1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" strokecolor="white">
              <v:textbox style="mso-fit-shape-to-text:t" inset="0,0,0,0">
                <w:txbxContent>
                  <w:p w:rsidR="00CD5856" w:rsidRDefault="007113C0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 w:rsidR="00E1490C">
                      <w:tab/>
                    </w:r>
                    <w:r w:rsidR="000A28BC">
                      <w:t xml:space="preserve">11 juni 2021 </w:t>
                    </w:r>
                    <w:r w:rsidR="004509BE" w:rsidRPr="002C728A">
                      <w:rPr>
                        <w:szCs w:val="18"/>
                      </w:rPr>
                      <w:fldChar w:fldCharType="begin"/>
                    </w:r>
                    <w:r w:rsidR="004509BE" w:rsidRPr="002C728A">
                      <w:rPr>
                        <w:szCs w:val="18"/>
                      </w:rPr>
                      <w:instrText xml:space="preserve"> DOCPROPERTY  CM5DatumVerzonden \@ "d MMMM yyyy"   \* MERGEFORMAT </w:instrText>
                    </w:r>
                    <w:r w:rsidR="004509BE" w:rsidRPr="002C728A">
                      <w:rPr>
                        <w:szCs w:val="18"/>
                      </w:rPr>
                      <w:fldChar w:fldCharType="end"/>
                    </w:r>
                  </w:p>
                  <w:p w:rsidR="00CD5856" w:rsidRDefault="007113C0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Betreft</w:t>
                    </w:r>
                    <w:r w:rsidR="00E1490C">
                      <w:tab/>
                    </w:r>
                    <w:r w:rsidR="000A28BC">
                      <w:t>Wetsvoorstel w</w:t>
                    </w:r>
                    <w:r w:rsidR="000A28BC" w:rsidRPr="000A28BC">
                      <w:t xml:space="preserve">ijziging van de Wet publieke gezondheid in verband met enkele verbeteringen en preciseringen van de tijdelijke regels over de inzet van coronatoegangsbewijzen bij de bestrijding van het virus SARS-CoV-2  </w:t>
                    </w:r>
                    <w:r w:rsidR="004D34CF">
                      <w:t>(35 853)</w:t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A7543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79.4pt;margin-top:266.5pt;width:32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A7543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7113C0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 xml:space="preserve">2500 EA </w:t>
                          </w:r>
                          <w:r w:rsidR="00FC776C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79.4pt;margin-top:153.1pt;width:263.6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" strokecolor="white">
              <v:textbox inset="0,0,0,0">
                <w:txbxContent>
                  <w:p w:rsidR="00CD5856" w:rsidRDefault="007113C0">
                    <w:pPr>
                      <w:pStyle w:val="Huisstijl-Toezendgegevens"/>
                    </w:pPr>
                    <w:r>
                      <w:t xml:space="preserve">De </w:t>
                    </w:r>
                    <w:r>
                      <w:t>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 w:rsidR="00FC776C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7543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4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7113C0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 w:rsidR="00E1490C">
                            <w:t xml:space="preserve"> Postbus 20350 2500 E</w:t>
                          </w:r>
                          <w:r w:rsidR="005D327A">
                            <w:t>J</w:t>
                          </w:r>
                          <w:r w:rsidR="00E1490C">
                            <w:t xml:space="preserve">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79.4pt;margin-top:134.95pt;width:28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" strokecolor="white">
              <o:lock v:ext="edit" aspectratio="t"/>
              <v:textbox inset="0,0,0,0">
                <w:txbxContent>
                  <w:p w:rsidR="00CD5856" w:rsidRDefault="007113C0">
                    <w:pPr>
                      <w:pStyle w:val="Huisstijl-Retouradres"/>
                    </w:pPr>
                    <w:r w:rsidRPr="008D59C5">
                      <w:t>&gt; Retouradres</w:t>
                    </w:r>
                    <w:r w:rsidR="00E1490C">
                      <w:t xml:space="preserve"> Postbus 20350 2500 E</w:t>
                    </w:r>
                    <w:r w:rsidR="005D327A">
                      <w:t>J</w:t>
                    </w:r>
                    <w:r w:rsidR="00E1490C"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AA7543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Pr="000A28BC" w:rsidRDefault="007113C0">
                          <w:pPr>
                            <w:pStyle w:val="Huisstijl-ReferentiegegevenskopW2"/>
                            <w:rPr>
                              <w:lang w:val="en-US"/>
                            </w:rPr>
                          </w:pPr>
                          <w:proofErr w:type="spellStart"/>
                          <w:r w:rsidRPr="000A28BC">
                            <w:rPr>
                              <w:lang w:val="en-US"/>
                            </w:rPr>
                            <w:t>Kenmerk</w:t>
                          </w:r>
                          <w:proofErr w:type="spellEnd"/>
                        </w:p>
                        <w:p w:rsidR="00CD5856" w:rsidRPr="000A28BC" w:rsidRDefault="007113C0">
                          <w:pPr>
                            <w:pStyle w:val="Huisstijl-Referentiegegevens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="00D5706F" w:rsidRPr="000A28BC">
                            <w:rPr>
                              <w:lang w:val="en-US"/>
                            </w:rP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 w:rsidRPr="00AA7543">
                            <w:rPr>
                              <w:b/>
                              <w:lang w:val="en-US"/>
                            </w:rPr>
                            <w:t>Error! Unknown document property name.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" strokecolor="white">
              <v:textbox inset="0,0,0,0">
                <w:txbxContent>
                  <w:p w:rsidR="00CD5856" w:rsidRPr="000A28BC" w:rsidRDefault="007113C0">
                    <w:pPr>
                      <w:pStyle w:val="Huisstijl-ReferentiegegevenskopW2"/>
                      <w:rPr>
                        <w:lang w:val="en-US"/>
                      </w:rPr>
                    </w:pPr>
                    <w:r w:rsidRPr="000A28BC">
                      <w:rPr>
                        <w:lang w:val="en-US"/>
                      </w:rPr>
                      <w:t>Kenmerk</w:t>
                    </w:r>
                  </w:p>
                  <w:p w:rsidR="00CD5856" w:rsidRPr="000A28BC" w:rsidRDefault="007113C0">
                    <w:pPr>
                      <w:pStyle w:val="Huisstijl-Referentiegegevens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="00D5706F" w:rsidRPr="000A28BC">
                      <w:rPr>
                        <w:lang w:val="en-US"/>
                      </w:rPr>
                      <w:instrText xml:space="preserve"> DOCPROPERTY  KenmerkVWS  \* MERGEFORMAT </w:instrText>
                    </w:r>
                    <w:r>
                      <w:fldChar w:fldCharType="separate"/>
                    </w:r>
                    <w:r w:rsidRPr="00AA7543">
                      <w:rPr>
                        <w:b/>
                        <w:lang w:val="en-US"/>
                      </w:rPr>
                      <w:t>Error! Unknown document property name.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7113C0">
                          <w:pPr>
                            <w:pStyle w:val="Huisstijl-Paginanummer"/>
                          </w:pPr>
                          <w:r>
                            <w:t>Pagina</w:t>
                          </w:r>
                          <w:r w:rsidR="00E1490C">
                            <w:t xml:space="preserve">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 w:rsidR="00E1490C">
                            <w:t xml:space="preserve"> </w:t>
                          </w:r>
                          <w:r>
                            <w:t>van</w:t>
                          </w:r>
                          <w:r w:rsidR="00E1490C">
                            <w:t xml:space="preserve">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CD5856" w:rsidRDefault="00CD5856"/>
                        <w:p w:rsidR="00CD5856" w:rsidRDefault="00CD5856">
                          <w:pPr>
                            <w:pStyle w:val="Huisstijl-Paginanummer"/>
                          </w:pPr>
                        </w:p>
                        <w:p w:rsidR="00CD5856" w:rsidRDefault="00CD5856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466.35pt;margin-top:805.15pt;width:99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" strokecolor="white">
              <v:textbox inset="0,0,0,0">
                <w:txbxContent>
                  <w:p w:rsidR="00CD5856" w:rsidRDefault="007113C0">
                    <w:pPr>
                      <w:pStyle w:val="Huisstijl-Paginanummer"/>
                    </w:pPr>
                    <w:r>
                      <w:t>Pagina</w:t>
                    </w:r>
                    <w:r w:rsidR="00E1490C">
                      <w:t xml:space="preserve">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 w:rsidR="00E1490C">
                      <w:t xml:space="preserve"> </w:t>
                    </w:r>
                    <w:r>
                      <w:t>van</w:t>
                    </w:r>
                    <w:r w:rsidR="00E1490C">
                      <w:t xml:space="preserve">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  <w:p w:rsidR="00CD5856" w:rsidRDefault="00CD5856"/>
                  <w:p w:rsidR="00CD5856" w:rsidRDefault="00CD5856">
                    <w:pPr>
                      <w:pStyle w:val="Huisstijl-Paginanummer"/>
                    </w:pPr>
                  </w:p>
                  <w:p w:rsidR="00CD5856" w:rsidRDefault="00CD5856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AA7543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7113C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A7543">
                                <w:t>26 juni 2014</w:t>
                              </w:r>
                            </w:sdtContent>
                          </w:sdt>
                        </w:p>
                        <w:p w:rsidR="00CD5856" w:rsidRDefault="007113C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proofErr w:type="spellStart"/>
                          <w:r w:rsidR="008D59C5">
                            <w:t>BETREFT</w:t>
                          </w:r>
                          <w:proofErr w:type="spellEnd"/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" strokecolor="white">
              <v:textbox style="mso-fit-shape-to-text:t" inset="0,0,0,0">
                <w:txbxContent>
                  <w:p w:rsidR="00CD5856" w:rsidRDefault="007113C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A7543">
                          <w:t>26 juni 2014</w:t>
                        </w:r>
                      </w:sdtContent>
                    </w:sdt>
                  </w:p>
                  <w:p w:rsidR="00CD5856" w:rsidRDefault="007113C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  <w:r w:rsidR="008D59C5">
                      <w:t>BETREFT</w:t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178678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913698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9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7113C0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:rsidR="00CD5856" w:rsidRDefault="007113C0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:rsidR="00CD5856" w:rsidRDefault="007113C0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7113C0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:rsidR="00CD5856" w:rsidRDefault="007113C0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:rsidR="00CD5856" w:rsidRDefault="007113C0">
                          <w:pPr>
                            <w:pStyle w:val="Huisstijl-Afzendgegevens"/>
                          </w:pPr>
                          <w:r w:rsidRPr="008D59C5">
                            <w:t>ja.ramlal@minvws.nl</w:t>
                          </w:r>
                        </w:p>
                        <w:p w:rsidR="00CD5856" w:rsidRDefault="007113C0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CD5856" w:rsidRDefault="007113C0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:rsidR="00CD5856" w:rsidRDefault="007113C0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:rsidR="00CD5856" w:rsidRDefault="007113C0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4" o:spid="_x0000_s1035" type="#_x0000_t202" style="position:absolute;margin-left:466.35pt;margin-top:154.7pt;width:99.2pt;height:63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" strokecolor="white">
              <v:textbox inset="0,0,0,0">
                <w:txbxContent>
                  <w:p w:rsidR="00CD5856" w:rsidRDefault="007113C0">
                    <w:pPr>
                      <w:pStyle w:val="Huisstijl-Afzendgegevens"/>
                    </w:pPr>
                    <w:r w:rsidRPr="008D59C5">
                      <w:t xml:space="preserve">Rijnstraat </w:t>
                    </w:r>
                    <w:r w:rsidRPr="008D59C5">
                      <w:t>50</w:t>
                    </w:r>
                  </w:p>
                  <w:p w:rsidR="00CD5856" w:rsidRDefault="007113C0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:rsidR="00CD5856" w:rsidRDefault="007113C0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7113C0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:rsidR="00CD5856" w:rsidRDefault="007113C0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:rsidR="00CD5856" w:rsidRDefault="007113C0">
                    <w:pPr>
                      <w:pStyle w:val="Huisstijl-Afzendgegevens"/>
                    </w:pPr>
                    <w:r w:rsidRPr="008D59C5">
                      <w:t>ja.ramlal@minvws.nl</w:t>
                    </w:r>
                  </w:p>
                  <w:p w:rsidR="00CD5856" w:rsidRDefault="007113C0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CD5856" w:rsidRDefault="007113C0">
                    <w:pPr>
                      <w:pStyle w:val="Huisstijl-Referentiegegevens"/>
                    </w:pPr>
                    <w:r>
                      <w:t>KENMERK</w:t>
                    </w:r>
                  </w:p>
                  <w:p w:rsidR="00CD5856" w:rsidRDefault="007113C0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:rsidR="00CD5856" w:rsidRDefault="007113C0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8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7113C0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5" o:spid="_x0000_s1036" type="#_x0000_t202" style="position:absolute;margin-left:79.4pt;margin-top:152.95pt;width:235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" strokecolor="white">
              <v:textbox inset="0,0,0,0">
                <w:txbxContent>
                  <w:p w:rsidR="00CD5856" w:rsidRDefault="007113C0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7113C0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6" o:spid="_x0000_s1037" type="#_x0000_t202" style="position:absolute;margin-left:466.35pt;margin-top:805.1pt;width:57.5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" strokecolor="white">
              <v:textbox inset="0,0,0,0">
                <w:txbxContent>
                  <w:p w:rsidR="00CD5856" w:rsidRDefault="007113C0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7" o:spid="_x0000_s1038" type="#_x0000_t202" style="position:absolute;margin-left:79.4pt;margin-top:266.5pt;width:323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7113C0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8" o:spid="_x0000_s1039" type="#_x0000_t202" style="position:absolute;margin-left:79.4pt;margin-top:135.05pt;width:28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" strokecolor="white">
              <o:lock v:ext="edit" aspectratio="t"/>
              <v:textbox inset="0,0,0,0">
                <w:txbxContent>
                  <w:p w:rsidR="00CD5856" w:rsidRDefault="007113C0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D86AFD6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5F828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6A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8F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AA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AC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81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2D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383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D5B"/>
    <w:rsid w:val="000A28BC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B41E1"/>
    <w:rsid w:val="001B7303"/>
    <w:rsid w:val="00215CB5"/>
    <w:rsid w:val="00235AED"/>
    <w:rsid w:val="00241BB9"/>
    <w:rsid w:val="00297795"/>
    <w:rsid w:val="002B1D9F"/>
    <w:rsid w:val="002B504F"/>
    <w:rsid w:val="002C728A"/>
    <w:rsid w:val="002F4886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934A8"/>
    <w:rsid w:val="004D34CF"/>
    <w:rsid w:val="004F0B09"/>
    <w:rsid w:val="00516D6A"/>
    <w:rsid w:val="00523C02"/>
    <w:rsid w:val="00544135"/>
    <w:rsid w:val="005600D7"/>
    <w:rsid w:val="005677D6"/>
    <w:rsid w:val="00582E97"/>
    <w:rsid w:val="00587714"/>
    <w:rsid w:val="005C3CD4"/>
    <w:rsid w:val="005D327A"/>
    <w:rsid w:val="0063555A"/>
    <w:rsid w:val="00686885"/>
    <w:rsid w:val="006922AC"/>
    <w:rsid w:val="00697032"/>
    <w:rsid w:val="006B16C1"/>
    <w:rsid w:val="007113C0"/>
    <w:rsid w:val="0074764C"/>
    <w:rsid w:val="00751F6A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59C5"/>
    <w:rsid w:val="008D618A"/>
    <w:rsid w:val="008E210E"/>
    <w:rsid w:val="008E4B89"/>
    <w:rsid w:val="008F33AD"/>
    <w:rsid w:val="00960E2B"/>
    <w:rsid w:val="00985A65"/>
    <w:rsid w:val="009A31BF"/>
    <w:rsid w:val="009B2459"/>
    <w:rsid w:val="009C4777"/>
    <w:rsid w:val="009D3C77"/>
    <w:rsid w:val="009D7D63"/>
    <w:rsid w:val="009F419D"/>
    <w:rsid w:val="00A52DBE"/>
    <w:rsid w:val="00A83BE3"/>
    <w:rsid w:val="00AA61EA"/>
    <w:rsid w:val="00AA7543"/>
    <w:rsid w:val="00AF6BEC"/>
    <w:rsid w:val="00B8296E"/>
    <w:rsid w:val="00B82F43"/>
    <w:rsid w:val="00BA7566"/>
    <w:rsid w:val="00BC481F"/>
    <w:rsid w:val="00BD75C1"/>
    <w:rsid w:val="00C3438D"/>
    <w:rsid w:val="00C62B6C"/>
    <w:rsid w:val="00C81260"/>
    <w:rsid w:val="00CA061B"/>
    <w:rsid w:val="00CD4AED"/>
    <w:rsid w:val="00CD5856"/>
    <w:rsid w:val="00CE4123"/>
    <w:rsid w:val="00CF0F2E"/>
    <w:rsid w:val="00CF3E82"/>
    <w:rsid w:val="00D54679"/>
    <w:rsid w:val="00D5706F"/>
    <w:rsid w:val="00D67BAF"/>
    <w:rsid w:val="00DA15A1"/>
    <w:rsid w:val="00DC7639"/>
    <w:rsid w:val="00E1490C"/>
    <w:rsid w:val="00E37122"/>
    <w:rsid w:val="00E85195"/>
    <w:rsid w:val="00EA275E"/>
    <w:rsid w:val="00EE23CE"/>
    <w:rsid w:val="00EE2A9D"/>
    <w:rsid w:val="00F32EA9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CC91F6-7921-43F0-B3A8-150BFA78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180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2021-06-11T15:20:00.0000000Z</dcterms:created>
  <dcterms:modified xsi:type="dcterms:W3CDTF">2021-06-11T15:32:00.0000000Z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2376637-1010224</vt:lpwstr>
  </property>
  <property fmtid="{D5CDD505-2E9C-101B-9397-08002B2CF9AE}" pid="5" name="OndertekeningFunctie">
    <vt:lpwstr>Minister van VWS</vt:lpwstr>
  </property>
  <property fmtid="{D5CDD505-2E9C-101B-9397-08002B2CF9AE}" pid="6" name="OndertekeningNaam">
    <vt:lpwstr>Hugo de Jonge</vt:lpwstr>
  </property>
</Properties>
</file>