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147FD8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1F3FD3" w:rsidRDefault="001F3FD3"/>
    <w:p w:rsidR="00CD5856" w:rsidRDefault="00CD5856"/>
    <w:p w:rsidR="001F3FD3" w:rsidRDefault="001F3FD3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A3508">
      <w:pPr>
        <w:pStyle w:val="Huisstijl-Aanhef"/>
      </w:pPr>
      <w:r>
        <w:t>Geachte voorzitter,</w:t>
      </w:r>
      <w:bookmarkStart w:name="_GoBack" w:id="0"/>
      <w:bookmarkEnd w:id="0"/>
    </w:p>
    <w:p w:rsidRPr="008D59C5" w:rsidR="00334C45" w:rsidRDefault="00B31C24">
      <w:r>
        <w:t>Hierbij bied ik u</w:t>
      </w:r>
      <w:r w:rsidRPr="00B31C24">
        <w:t>, mede namens</w:t>
      </w:r>
      <w:r>
        <w:t xml:space="preserve"> met mijn ambtgenoten</w:t>
      </w:r>
      <w:r w:rsidRPr="00B31C24">
        <w:t xml:space="preserve"> van</w:t>
      </w:r>
      <w:r>
        <w:t xml:space="preserve"> </w:t>
      </w:r>
      <w:r w:rsidRPr="00B31C24">
        <w:t xml:space="preserve">Justitie en Veiligheid en van Binnenlandse Zaken en Koninkrijksrelaties, de nota naar aanleiding van het verslag inzake het bovenvermelde voorstel </w:t>
      </w:r>
      <w:r w:rsidR="009C6139">
        <w:t>alsmede een nota van wijziging</w:t>
      </w:r>
      <w:r w:rsidRPr="00B31C24">
        <w:t xml:space="preserve"> aan</w:t>
      </w:r>
      <w:r w:rsidR="009C6139">
        <w:t>.</w:t>
      </w:r>
    </w:p>
    <w:p w:rsidRPr="009A31BF" w:rsidR="00CD5856" w:rsidRDefault="00EA3508">
      <w:pPr>
        <w:pStyle w:val="Huisstijl-Slotzin"/>
      </w:pPr>
      <w:r>
        <w:t>Hoogachtend,</w:t>
      </w:r>
    </w:p>
    <w:p w:rsidR="00235AED" w:rsidP="00463DBC" w:rsidRDefault="00235AED">
      <w:pPr>
        <w:spacing w:line="240" w:lineRule="auto"/>
      </w:pPr>
    </w:p>
    <w:p w:rsidR="001F3FD3" w:rsidP="00463DBC" w:rsidRDefault="001F3FD3">
      <w:pPr>
        <w:spacing w:line="240" w:lineRule="auto"/>
      </w:pPr>
      <w:r>
        <w:t>de minister van Volksgezondheid,</w:t>
      </w:r>
    </w:p>
    <w:p w:rsidR="001F3FD3" w:rsidP="00463DBC" w:rsidRDefault="001F3FD3">
      <w:pPr>
        <w:spacing w:line="240" w:lineRule="auto"/>
      </w:pPr>
      <w:r>
        <w:t>Welzijn en Sport,</w:t>
      </w:r>
    </w:p>
    <w:p w:rsidR="001F3FD3" w:rsidP="00463DBC" w:rsidRDefault="001F3FD3">
      <w:pPr>
        <w:spacing w:line="240" w:lineRule="auto"/>
      </w:pPr>
    </w:p>
    <w:p w:rsidR="001F3FD3" w:rsidP="00463DBC" w:rsidRDefault="001F3FD3">
      <w:pPr>
        <w:spacing w:line="240" w:lineRule="auto"/>
      </w:pPr>
    </w:p>
    <w:p w:rsidR="001F3FD3" w:rsidP="00463DBC" w:rsidRDefault="001F3FD3">
      <w:pPr>
        <w:spacing w:line="240" w:lineRule="auto"/>
      </w:pPr>
    </w:p>
    <w:p w:rsidR="001F3FD3" w:rsidP="00463DBC" w:rsidRDefault="001F3FD3">
      <w:pPr>
        <w:spacing w:line="240" w:lineRule="auto"/>
      </w:pPr>
    </w:p>
    <w:p w:rsidR="001F3FD3" w:rsidP="00463DBC" w:rsidRDefault="001F3FD3">
      <w:pPr>
        <w:spacing w:line="240" w:lineRule="auto"/>
      </w:pPr>
    </w:p>
    <w:p w:rsidR="001F3FD3" w:rsidP="00463DBC" w:rsidRDefault="001F3FD3">
      <w:pPr>
        <w:spacing w:line="240" w:lineRule="auto"/>
      </w:pPr>
    </w:p>
    <w:p w:rsidR="001F3FD3" w:rsidP="00463DBC" w:rsidRDefault="001F3FD3">
      <w:pPr>
        <w:spacing w:line="240" w:lineRule="auto"/>
      </w:pPr>
      <w:r>
        <w:t xml:space="preserve">Hugo de Jonge </w:t>
      </w:r>
    </w:p>
    <w:p w:rsidR="001F3FD3" w:rsidP="00463DBC" w:rsidRDefault="001F3FD3">
      <w:pPr>
        <w:spacing w:line="240" w:lineRule="auto"/>
        <w:rPr>
          <w:noProof/>
        </w:rPr>
      </w:pPr>
      <w:r>
        <w:t xml:space="preserve"> </w:t>
      </w:r>
    </w:p>
    <w:sectPr w:rsidR="001F3FD3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D8" w:rsidRDefault="00147FD8">
      <w:pPr>
        <w:spacing w:line="240" w:lineRule="auto"/>
      </w:pPr>
      <w:r>
        <w:separator/>
      </w:r>
    </w:p>
  </w:endnote>
  <w:endnote w:type="continuationSeparator" w:id="0">
    <w:p w:rsidR="00147FD8" w:rsidRDefault="00147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EA3508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EA3508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1F3FD3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1F3FD3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Ui3syh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EA3508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1F3FD3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1F3FD3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D8" w:rsidRDefault="00147FD8">
      <w:pPr>
        <w:spacing w:line="240" w:lineRule="auto"/>
      </w:pPr>
      <w:r>
        <w:separator/>
      </w:r>
    </w:p>
  </w:footnote>
  <w:footnote w:type="continuationSeparator" w:id="0">
    <w:p w:rsidR="00147FD8" w:rsidRDefault="00147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50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47278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913526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EA3508" w:rsidP="001F3FD3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D5856" w:rsidRDefault="001F3FD3" w:rsidP="001F3FD3">
                          <w:pPr>
                            <w:pStyle w:val="Huisstijl-Referentiegegevens"/>
                          </w:pPr>
                          <w:r>
                            <w:t>2347022-1006112-WJZ</w:t>
                          </w:r>
                          <w:r>
                            <w:br/>
                          </w:r>
                          <w:r>
                            <w:br/>
                          </w:r>
                          <w:r w:rsidR="00EA3508" w:rsidRPr="001F3FD3">
                            <w:rPr>
                              <w:b/>
                            </w:rPr>
                            <w:t>Bijlage(n)</w:t>
                          </w:r>
                        </w:p>
                        <w:p w:rsidR="00292E66" w:rsidRPr="00292E66" w:rsidRDefault="00292E66" w:rsidP="00292E66">
                          <w:pPr>
                            <w:pStyle w:val="Huisstijl-Referentiegegevens"/>
                          </w:pPr>
                          <w:r>
                            <w:t>2</w:t>
                          </w:r>
                        </w:p>
                        <w:p w:rsidR="001F3FD3" w:rsidRDefault="001F3FD3">
                          <w:pPr>
                            <w:pStyle w:val="Huisstijl-Referentiegegevens"/>
                          </w:pPr>
                        </w:p>
                        <w:p w:rsidR="00CD5856" w:rsidRDefault="00EA3508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:rsidR="00CD5856" w:rsidRDefault="00EA3508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wk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DT+rwk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EA3508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EA3508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EA3508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EA3508" w:rsidP="001F3FD3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1F3FD3" w:rsidP="001F3FD3">
                    <w:pPr>
                      <w:pStyle w:val="Huisstijl-Referentiegegevens"/>
                    </w:pPr>
                    <w:r>
                      <w:t>2347022-1006112-WJZ</w:t>
                    </w:r>
                    <w:r>
                      <w:br/>
                    </w:r>
                    <w:r>
                      <w:br/>
                    </w:r>
                    <w:r w:rsidR="00EA3508" w:rsidRPr="001F3FD3">
                      <w:rPr>
                        <w:b/>
                      </w:rPr>
                      <w:t>Bijlage(n)</w:t>
                    </w:r>
                  </w:p>
                  <w:p w:rsidR="00292E66" w:rsidRPr="00292E66" w:rsidRDefault="00292E66" w:rsidP="00292E66">
                    <w:pPr>
                      <w:pStyle w:val="Huisstijl-Referentiegegevens"/>
                    </w:pPr>
                    <w:r>
                      <w:t>2</w:t>
                    </w:r>
                  </w:p>
                  <w:p w:rsidR="001F3FD3" w:rsidRDefault="001F3FD3">
                    <w:pPr>
                      <w:pStyle w:val="Huisstijl-Referentiegegevens"/>
                    </w:pPr>
                  </w:p>
                  <w:p w:rsidR="00CD5856" w:rsidRDefault="00EA3508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:rsidR="00CD5856" w:rsidRDefault="00EA3508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466725"/>
              <wp:effectExtent l="11430" t="7620" r="9525" b="1143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1F3FD3">
                            <w:t>23 april 2021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EA3508" w:rsidP="00292E66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4" w:hanging="1134"/>
                          </w:pPr>
                          <w:r>
                            <w:t>Betreft</w:t>
                          </w:r>
                          <w:r w:rsidR="00292E66">
                            <w:tab/>
                          </w:r>
                          <w:r w:rsidR="00292E66" w:rsidRPr="00292E66">
                            <w:t>Wijziging van de Wet publieke gezondheid in verband met het stellen van tijdelijke regels over de inzet van testbewijzen bij de bestrijding van het virus SARS-CoV-2 (Tijdelijke wet testbewijzen covid-19)</w:t>
                          </w:r>
                          <w:r w:rsidR="005235BE">
                            <w:t xml:space="preserve"> (Kamerstuknummer 35 807)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" strokecolor="white">
              <v:textbox style="mso-fit-shape-to-text:t" inset="0,0,0,0">
                <w:txbxContent>
                  <w:p w:rsidR="00CD5856" w:rsidRDefault="00EA3508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1F3FD3">
                      <w:t>23 april 2021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EA3508" w:rsidP="00292E66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4" w:hanging="1134"/>
                    </w:pPr>
                    <w:r>
                      <w:t>Betreft</w:t>
                    </w:r>
                    <w:r w:rsidR="00292E66">
                      <w:tab/>
                    </w:r>
                    <w:r w:rsidR="00292E66" w:rsidRPr="00292E66">
                      <w:t>Wijziging van de Wet publieke gezondheid in verband met het stellen van tijdelijke regels over de inzet van testbewijzen bij de bestrijding van het virus SARS-CoV-2 (Tijdelijke wet testbewijzen covid-19)</w:t>
                    </w:r>
                    <w:r w:rsidR="005235BE">
                      <w:t xml:space="preserve"> (Kamerstuknummer 35 807)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J9xhO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U//0XC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5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BssHnM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EA3508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50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B31C24" w:rsidRDefault="00EA3508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proofErr w:type="spellStart"/>
                          <w:r w:rsidRPr="00B31C24">
                            <w:rPr>
                              <w:lang w:val="en-US"/>
                            </w:rPr>
                            <w:t>Kenmerk</w:t>
                          </w:r>
                          <w:proofErr w:type="spellEnd"/>
                        </w:p>
                        <w:p w:rsidR="00CD5856" w:rsidRPr="00B31C24" w:rsidRDefault="009F419D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EA3508" w:rsidRPr="00B31C24">
                            <w:rPr>
                              <w:lang w:val="en-US"/>
                            </w:rP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Pr="00B31C24">
                            <w:rPr>
                              <w:b/>
                              <w:lang w:val="en-US"/>
                            </w:rPr>
                            <w:t>Error! Unknown document property name.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fg6EwR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D5856" w:rsidRDefault="009F419D">
                    <w:pPr>
                      <w:pStyle w:val="Huisstijl-Referentiegegevens"/>
                    </w:pPr>
                    <w:r>
                      <w:fldChar w:fldCharType="begin"/>
                    </w:r>
                    <w:r w:rsidR="00EA3508"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>Error! Unknown document property name.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suB3GR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A350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26 juni 2014</w:t>
                              </w:r>
                            </w:sdtContent>
                          </w:sdt>
                        </w:p>
                        <w:p w:rsidR="00CD5856" w:rsidRDefault="00EA350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r w:rsidR="008D59C5">
                            <w:t>BETREFT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OJkTRE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:rsidR="00CD5856" w:rsidRDefault="00EA350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26 juni 2014</w:t>
                        </w:r>
                      </w:sdtContent>
                    </w:sdt>
                  </w:p>
                  <w:p w:rsidR="00CD5856" w:rsidRDefault="00EA350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12634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08903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10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EA3508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EA3508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EA3508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EA3508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EA3508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EA3508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BjMKEIAIAAEw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CD5856" w:rsidRDefault="00EA3508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EA3508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EA3508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EA3508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EA3508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EA3508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EA3508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9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IQ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" strokecolor="white">
              <v:textbox inset="0,0,0,0">
                <w:txbxContent>
                  <w:p w:rsidR="00CD5856" w:rsidRDefault="00EA3508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EA3508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</w:instrText>
                    </w:r>
                    <w:r>
                      <w:instrText xml:space="preserve">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EA3508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EA3508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5E88E5E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2DCA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C1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AE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7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25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0D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29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2F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47FD8"/>
    <w:rsid w:val="00172CD9"/>
    <w:rsid w:val="001B41E1"/>
    <w:rsid w:val="001B7303"/>
    <w:rsid w:val="001F3FD3"/>
    <w:rsid w:val="00215CB5"/>
    <w:rsid w:val="00235AED"/>
    <w:rsid w:val="00241BB9"/>
    <w:rsid w:val="00292E66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5BE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27033"/>
    <w:rsid w:val="00960E2B"/>
    <w:rsid w:val="00985A65"/>
    <w:rsid w:val="009A31BF"/>
    <w:rsid w:val="009B2459"/>
    <w:rsid w:val="009C4777"/>
    <w:rsid w:val="009C6139"/>
    <w:rsid w:val="009D3C77"/>
    <w:rsid w:val="009D7D63"/>
    <w:rsid w:val="009F419D"/>
    <w:rsid w:val="00A52DBE"/>
    <w:rsid w:val="00A83BE3"/>
    <w:rsid w:val="00AA61EA"/>
    <w:rsid w:val="00AF6BEC"/>
    <w:rsid w:val="00B31C24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B51F3"/>
    <w:rsid w:val="00DC7639"/>
    <w:rsid w:val="00E1490C"/>
    <w:rsid w:val="00E37122"/>
    <w:rsid w:val="00E85195"/>
    <w:rsid w:val="00EA275E"/>
    <w:rsid w:val="00EA3508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99B4A"/>
  <w15:docId w15:val="{E5FE5239-31A6-4A22-B2DE-7A59011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303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2021-04-23T19:59:00.0000000Z</dcterms:created>
  <dcterms:modified xsi:type="dcterms:W3CDTF">2021-04-23T19:59:00.0000000Z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2347022-1006112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