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5798297"/>
        <w:docPartObj>
          <w:docPartGallery w:val="Cover Pages"/>
          <w:docPartUnique/>
        </w:docPartObj>
      </w:sdtPr>
      <w:sdtEndPr/>
      <w:sdtContent>
        <w:p w:rsidR="00EE2A9D" w:rsidP="00EE2A9D" w:rsidRDefault="00B57A83"/>
        <w:p w:rsidR="00241BB9" w:rsidRDefault="00B57A83">
          <w:pPr>
            <w:spacing w:line="240" w:lineRule="auto"/>
          </w:pPr>
        </w:p>
      </w:sdtContent>
    </w:sdt>
    <w:p w:rsidR="00CD5856" w:rsidRDefault="00B57A83">
      <w:pPr>
        <w:spacing w:line="240" w:lineRule="auto"/>
      </w:pPr>
    </w:p>
    <w:p w:rsidR="00CD5856" w:rsidRDefault="00B57A83"/>
    <w:p w:rsidR="00CD5856" w:rsidRDefault="00B57A83"/>
    <w:p w:rsidR="00CD5856" w:rsidRDefault="00B57A83">
      <w:pPr>
        <w:sectPr w:rsidR="00CD5856"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633ACF" w:rsidRDefault="00B57A83">
      <w:pPr>
        <w:pStyle w:val="Huisstijl-Aanhef"/>
      </w:pPr>
    </w:p>
    <w:p w:rsidR="00596516" w:rsidRDefault="00B57A83">
      <w:pPr>
        <w:pStyle w:val="Huisstijl-Aanhef"/>
      </w:pPr>
    </w:p>
    <w:p w:rsidR="00CD5856" w:rsidRDefault="007C3224">
      <w:pPr>
        <w:pStyle w:val="Huisstijl-Aanhef"/>
      </w:pPr>
      <w:r>
        <w:t>Geachte voorzitter,</w:t>
      </w:r>
    </w:p>
    <w:p w:rsidRPr="008D59C5" w:rsidR="008D59C5" w:rsidP="008D59C5" w:rsidRDefault="007C3224">
      <w:bookmarkStart w:name="Text1" w:id="1"/>
      <w:r>
        <w:t xml:space="preserve">Hierbij bied ik u de nota naar aanleiding van het verslag inzake het bovenvermelde voorstel alsmede een nota van wijziging aan. </w:t>
      </w:r>
      <w:bookmarkEnd w:id="1"/>
    </w:p>
    <w:p w:rsidR="00334C45" w:rsidRDefault="00B57A83"/>
    <w:p w:rsidR="003342E6" w:rsidP="003342E6" w:rsidRDefault="007C3224">
      <w:pPr>
        <w:spacing w:line="240" w:lineRule="auto"/>
        <w:rPr>
          <w:noProof/>
        </w:rPr>
      </w:pPr>
      <w:r>
        <w:rPr>
          <w:noProof/>
        </w:rPr>
        <w:t>Hoogachtend,</w:t>
      </w:r>
    </w:p>
    <w:p w:rsidR="003342E6" w:rsidP="003342E6" w:rsidRDefault="00B57A83">
      <w:pPr>
        <w:spacing w:line="240" w:lineRule="auto"/>
        <w:rPr>
          <w:noProof/>
        </w:rPr>
      </w:pPr>
    </w:p>
    <w:p w:rsidR="003342E6" w:rsidP="003342E6" w:rsidRDefault="007C3224">
      <w:pPr>
        <w:spacing w:line="240" w:lineRule="auto"/>
        <w:rPr>
          <w:noProof/>
        </w:rPr>
      </w:pPr>
      <w:r>
        <w:rPr>
          <w:noProof/>
        </w:rPr>
        <w:t>de minister voor Medische Zorg</w:t>
      </w:r>
    </w:p>
    <w:p w:rsidR="003342E6" w:rsidP="003342E6" w:rsidRDefault="007C3224">
      <w:pPr>
        <w:spacing w:line="240" w:lineRule="auto"/>
        <w:rPr>
          <w:noProof/>
        </w:rPr>
      </w:pPr>
      <w:r>
        <w:rPr>
          <w:noProof/>
        </w:rPr>
        <w:t>en Sport,</w:t>
      </w:r>
    </w:p>
    <w:p w:rsidR="003342E6" w:rsidP="003342E6" w:rsidRDefault="00B57A83">
      <w:pPr>
        <w:spacing w:line="240" w:lineRule="auto"/>
        <w:rPr>
          <w:noProof/>
        </w:rPr>
      </w:pPr>
    </w:p>
    <w:p w:rsidR="003342E6" w:rsidP="003342E6" w:rsidRDefault="00B57A83">
      <w:pPr>
        <w:spacing w:line="240" w:lineRule="auto"/>
        <w:rPr>
          <w:noProof/>
        </w:rPr>
      </w:pPr>
    </w:p>
    <w:p w:rsidR="003342E6" w:rsidP="003342E6" w:rsidRDefault="00B57A83">
      <w:pPr>
        <w:spacing w:line="240" w:lineRule="auto"/>
        <w:rPr>
          <w:noProof/>
        </w:rPr>
      </w:pPr>
    </w:p>
    <w:p w:rsidR="003342E6" w:rsidP="003342E6" w:rsidRDefault="00B57A83">
      <w:pPr>
        <w:spacing w:line="240" w:lineRule="auto"/>
        <w:rPr>
          <w:noProof/>
        </w:rPr>
      </w:pPr>
    </w:p>
    <w:p w:rsidR="003342E6" w:rsidP="003342E6" w:rsidRDefault="00B57A83">
      <w:pPr>
        <w:spacing w:line="240" w:lineRule="auto"/>
        <w:rPr>
          <w:noProof/>
        </w:rPr>
      </w:pPr>
    </w:p>
    <w:p w:rsidR="003342E6" w:rsidP="003342E6" w:rsidRDefault="00B57A83">
      <w:pPr>
        <w:spacing w:line="240" w:lineRule="auto"/>
        <w:rPr>
          <w:noProof/>
        </w:rPr>
      </w:pPr>
    </w:p>
    <w:p w:rsidR="00BC481F" w:rsidP="003342E6" w:rsidRDefault="007C3224">
      <w:pPr>
        <w:spacing w:line="240" w:lineRule="auto"/>
        <w:rPr>
          <w:noProof/>
        </w:rPr>
      </w:pPr>
      <w:r>
        <w:rPr>
          <w:noProof/>
        </w:rPr>
        <w:t>Bruno Bruins</w:t>
      </w:r>
    </w:p>
    <w:sectPr w:rsidR="00BC481F"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83" w:rsidRDefault="00B57A83">
      <w:pPr>
        <w:spacing w:line="240" w:lineRule="auto"/>
      </w:pPr>
      <w:r>
        <w:separator/>
      </w:r>
    </w:p>
  </w:endnote>
  <w:endnote w:type="continuationSeparator" w:id="0">
    <w:p w:rsidR="00B57A83" w:rsidRDefault="00B57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1F" w:rsidRDefault="006F1A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B57A83">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7C3224" w:rsidP="00DC7639">
                <w:pPr>
                  <w:pStyle w:val="Huisstijl-Paginanummer"/>
                </w:pPr>
                <w:r>
                  <w:t xml:space="preserve">Pagina </w:t>
                </w:r>
                <w:r>
                  <w:fldChar w:fldCharType="begin"/>
                </w:r>
                <w:r>
                  <w:instrText xml:space="preserve"> PAGE    \* MERGEFORMAT </w:instrText>
                </w:r>
                <w:r>
                  <w:fldChar w:fldCharType="separate"/>
                </w:r>
                <w:r w:rsidR="006F1A1F">
                  <w:rPr>
                    <w:noProof/>
                  </w:rPr>
                  <w:t>1</w:t>
                </w:r>
                <w:r>
                  <w:rPr>
                    <w:noProof/>
                  </w:rPr>
                  <w:fldChar w:fldCharType="end"/>
                </w:r>
                <w:r>
                  <w:t xml:space="preserve"> van </w:t>
                </w:r>
                <w:fldSimple w:instr=" NUMPAGES   \* MERGEFORMAT ">
                  <w:r w:rsidR="006F1A1F">
                    <w:rPr>
                      <w:noProof/>
                    </w:rPr>
                    <w:t>1</w:t>
                  </w:r>
                </w:fldSimple>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1F" w:rsidRDefault="006F1A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83" w:rsidRDefault="00B57A83">
      <w:pPr>
        <w:spacing w:line="240" w:lineRule="auto"/>
      </w:pPr>
      <w:r>
        <w:separator/>
      </w:r>
    </w:p>
  </w:footnote>
  <w:footnote w:type="continuationSeparator" w:id="0">
    <w:p w:rsidR="00B57A83" w:rsidRDefault="00B57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1F" w:rsidRDefault="006F1A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7C3224">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493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49308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B57A83">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7C3224">
                <w:pPr>
                  <w:pStyle w:val="Huisstijl-AfzendgegevensW1"/>
                </w:pPr>
                <w:r>
                  <w:t>Bezoekadres</w:t>
                </w:r>
              </w:p>
              <w:p w:rsidR="00CD5856" w:rsidRDefault="007C3224">
                <w:pPr>
                  <w:pStyle w:val="Huisstijl-Afzendgegevens"/>
                </w:pPr>
                <w:r>
                  <w:t>Parnassusplein 5</w:t>
                </w:r>
              </w:p>
              <w:p w:rsidR="00CD5856" w:rsidRDefault="007C3224">
                <w:pPr>
                  <w:pStyle w:val="Huisstijl-Afzendgegevens"/>
                </w:pPr>
                <w:r>
                  <w:t>2511</w:t>
                </w:r>
                <w:r w:rsidRPr="008D59C5">
                  <w:t xml:space="preserve"> </w:t>
                </w:r>
                <w:r>
                  <w:t xml:space="preserve">VX  </w:t>
                </w:r>
                <w:r w:rsidRPr="008D59C5">
                  <w:t>Den Haag</w:t>
                </w:r>
              </w:p>
              <w:p w:rsidR="00CD5856" w:rsidRDefault="007C3224">
                <w:pPr>
                  <w:pStyle w:val="Huisstijl-Afzendgegevens"/>
                </w:pPr>
                <w:r w:rsidRPr="008D59C5">
                  <w:t>www.rijksoverheid.nl</w:t>
                </w:r>
              </w:p>
              <w:p w:rsidR="00CD5856" w:rsidRDefault="007C3224">
                <w:pPr>
                  <w:pStyle w:val="Huisstijl-ReferentiegegevenskopW2"/>
                </w:pPr>
                <w:r w:rsidRPr="008D59C5">
                  <w:t>Kenmerk</w:t>
                </w:r>
              </w:p>
              <w:p w:rsidR="00CD5856" w:rsidRDefault="007C3224">
                <w:pPr>
                  <w:pStyle w:val="Huisstijl-Referentiegegevens"/>
                </w:pPr>
                <w:fldSimple w:instr=" DOCPROPERTY  KenmerkVWS  \* MERGEFORMAT ">
                  <w:r w:rsidR="006F1A1F">
                    <w:t>1368923-178339-WJZ</w:t>
                  </w:r>
                </w:fldSimple>
              </w:p>
              <w:p w:rsidR="00CD5856" w:rsidRPr="002B504F" w:rsidRDefault="007C3224">
                <w:pPr>
                  <w:pStyle w:val="Huisstijl-ReferentiegegevenskopW1"/>
                </w:pPr>
                <w:r w:rsidRPr="008D59C5">
                  <w:t>Bijlage(n)</w:t>
                </w:r>
              </w:p>
              <w:p w:rsidR="00CD5856" w:rsidRPr="009A31BF" w:rsidRDefault="007C3224">
                <w:pPr>
                  <w:pStyle w:val="Huisstijl-Referentiegegevens"/>
                </w:pPr>
                <w:r>
                  <w:t>2</w:t>
                </w:r>
                <w:r>
                  <w:fldChar w:fldCharType="begin"/>
                </w:r>
                <w:r>
                  <w:instrText xml:space="preserve"> DOCPROPERTY  Bijlagen  \* MERGEFORMAT </w:instrText>
                </w:r>
                <w:r>
                  <w:fldChar w:fldCharType="end"/>
                </w:r>
              </w:p>
              <w:p w:rsidR="00CD5856" w:rsidRDefault="007C3224">
                <w:pPr>
                  <w:pStyle w:val="Huisstijl-ReferentiegegevenskopW1"/>
                </w:pPr>
                <w:r>
                  <w:t>Uw brief</w:t>
                </w:r>
              </w:p>
              <w:p w:rsidR="00CD5856" w:rsidRDefault="007C3224">
                <w:pPr>
                  <w:pStyle w:val="Huisstijl-Referentiegegevens"/>
                </w:pPr>
                <w:r>
                  <w:fldChar w:fldCharType="begin"/>
                </w:r>
                <w:r>
                  <w:instrText xml:space="preserve"> DOCPROPERTY  KenmerkAfzender  \* MERGEFORMAT </w:instrText>
                </w:r>
                <w:r>
                  <w:fldChar w:fldCharType="end"/>
                </w:r>
                <w:r>
                  <w:t xml:space="preserve"> </w:t>
                </w:r>
              </w:p>
              <w:p w:rsidR="00CD5856" w:rsidRDefault="007C3224">
                <w:pPr>
                  <w:pStyle w:val="Huisstijl-Algemenevoorwaarden"/>
                </w:pPr>
                <w:r>
                  <w:t>Correspondentie uitsluitend richten aan het retouradres met vermelding van de datum en het kenmerk van deze brief.</w:t>
                </w:r>
              </w:p>
              <w:p w:rsidR="00CD5856" w:rsidRDefault="00B57A83"/>
            </w:txbxContent>
          </v:textbox>
          <w10:wrap anchorx="page" anchory="page"/>
        </v:shape>
      </w:pict>
    </w:r>
    <w:r w:rsidR="00B57A83">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7C3224">
                <w:pPr>
                  <w:pStyle w:val="Huisstijl-Datumenbetreft"/>
                  <w:tabs>
                    <w:tab w:val="clear" w:pos="737"/>
                    <w:tab w:val="left" w:pos="-5954"/>
                    <w:tab w:val="left" w:pos="-5670"/>
                    <w:tab w:val="left" w:pos="1134"/>
                  </w:tabs>
                </w:pPr>
                <w:r>
                  <w:t>Datum    1 februari 2019</w:t>
                </w:r>
                <w:r>
                  <w:tab/>
                </w:r>
              </w:p>
              <w:p w:rsidR="00CD5856" w:rsidRDefault="007C3224" w:rsidP="00633ACF">
                <w:pPr>
                  <w:pStyle w:val="Huisstijl-Datumenbetreft"/>
                  <w:tabs>
                    <w:tab w:val="clear" w:pos="737"/>
                    <w:tab w:val="left" w:pos="-5954"/>
                    <w:tab w:val="left" w:pos="-5670"/>
                    <w:tab w:val="left" w:pos="1134"/>
                  </w:tabs>
                  <w:ind w:left="851" w:hanging="851"/>
                </w:pPr>
                <w:r>
                  <w:t>Betreft</w:t>
                </w:r>
                <w:r>
                  <w:tab/>
                  <w:t>Voorstel van wet tot wijziging van de Zorgverzekeringswet, de Wet langdurige zorg en enige andere wetten in verband met het controleren van de verzekeringsplicht voor de zorgverzekering en het regelen van de verwerking van gepseudonimiseerde persoonsgegevens door Onze Minister voor Medische Zorg, het Zorginstituut Nederland en het RIVM</w:t>
                </w:r>
                <w:r>
                  <w:rPr>
                    <w:highlight w:val="lightGray"/>
                  </w:rPr>
                  <w:t xml:space="preserve"> (35044)</w:t>
                </w:r>
              </w:p>
              <w:p w:rsidR="00CD5856" w:rsidRDefault="00B57A83">
                <w:pPr>
                  <w:pStyle w:val="Huisstijl-Datumenbetreft"/>
                  <w:tabs>
                    <w:tab w:val="left" w:pos="-5954"/>
                    <w:tab w:val="left" w:pos="-5670"/>
                  </w:tabs>
                </w:pPr>
              </w:p>
            </w:txbxContent>
          </v:textbox>
          <w10:wrap anchorx="page" anchory="page"/>
        </v:shape>
      </w:pict>
    </w:r>
    <w:r w:rsidR="00B57A83">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B57A83">
                <w:pPr>
                  <w:pStyle w:val="Huisstijl-Toezendgegevens"/>
                </w:pPr>
              </w:p>
            </w:txbxContent>
          </v:textbox>
          <w10:wrap anchorx="page" anchory="page"/>
        </v:shape>
      </w:pict>
    </w:r>
    <w:r w:rsidR="00B57A83">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7C3224">
                <w:pPr>
                  <w:pStyle w:val="Huisstijl-Toezendgegevens"/>
                </w:pPr>
                <w:r>
                  <w:t>De Voorzitter van de Tweede Kamer</w:t>
                </w:r>
                <w:r>
                  <w:br/>
                  <w:t>der Staten-Generaal</w:t>
                </w:r>
                <w:r>
                  <w:br/>
                  <w:t>Postbus 20018</w:t>
                </w:r>
                <w:r>
                  <w:br/>
                  <w:t>2500 EA  DEN HAAG</w:t>
                </w:r>
              </w:p>
            </w:txbxContent>
          </v:textbox>
          <w10:wrap anchorx="page" anchory="page"/>
        </v:shape>
      </w:pict>
    </w:r>
    <w:r w:rsidR="00B57A83">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7C3224">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1F" w:rsidRDefault="006F1A1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B57A83">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7C3224">
                <w:pPr>
                  <w:pStyle w:val="Huisstijl-ReferentiegegevenskopW2"/>
                </w:pPr>
                <w:r w:rsidRPr="008D59C5">
                  <w:t>Kenmerk</w:t>
                </w:r>
              </w:p>
              <w:p w:rsidR="00CD5856" w:rsidRDefault="007C3224">
                <w:pPr>
                  <w:pStyle w:val="Huisstijl-Referentiegegevens"/>
                </w:pPr>
                <w:fldSimple w:instr=" DOCPROPERTY  KenmerkVWS  \* MERGEFORMAT ">
                  <w:r w:rsidR="006F1A1F">
                    <w:t>1368923-178339-WJZ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7C3224">
                <w:pPr>
                  <w:pStyle w:val="Huisstijl-Paginanummer"/>
                </w:pPr>
                <w:r>
                  <w:t xml:space="preserve">Pagina </w:t>
                </w:r>
                <w:r>
                  <w:fldChar w:fldCharType="begin"/>
                </w:r>
                <w:r>
                  <w:instrText xml:space="preserve"> PAGE    \* MERGEFORMAT </w:instrText>
                </w:r>
                <w:r>
                  <w:fldChar w:fldCharType="separate"/>
                </w:r>
                <w:r w:rsidR="006F1A1F">
                  <w:rPr>
                    <w:noProof/>
                  </w:rPr>
                  <w:t>1</w:t>
                </w:r>
                <w:r>
                  <w:rPr>
                    <w:noProof/>
                  </w:rPr>
                  <w:fldChar w:fldCharType="end"/>
                </w:r>
                <w:r>
                  <w:t xml:space="preserve"> van </w:t>
                </w:r>
                <w:fldSimple w:instr=" SECTIONPAGES  \* Arabic  \* MERGEFORMAT ">
                  <w:r w:rsidR="006F1A1F">
                    <w:rPr>
                      <w:noProof/>
                    </w:rPr>
                    <w:t>1</w:t>
                  </w:r>
                </w:fldSimple>
              </w:p>
              <w:p w:rsidR="00CD5856" w:rsidRDefault="00B57A83"/>
              <w:p w:rsidR="00CD5856" w:rsidRDefault="00B57A83">
                <w:pPr>
                  <w:pStyle w:val="Huisstijl-Paginanummer"/>
                </w:pPr>
              </w:p>
              <w:p w:rsidR="00CD5856" w:rsidRDefault="00B57A83">
                <w:pPr>
                  <w:pStyle w:val="Huisstijl-Paginanummer"/>
                </w:pPr>
              </w:p>
            </w:txbxContent>
          </v:textbox>
          <w10:wrap anchorx="page" anchory="pag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B57A83">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7C3224">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7C3224">
                <w:pPr>
                  <w:pStyle w:val="Huisstijl-Datumenbetreft"/>
                  <w:tabs>
                    <w:tab w:val="left" w:pos="-5954"/>
                    <w:tab w:val="left" w:pos="-5670"/>
                  </w:tabs>
                </w:pPr>
                <w:r>
                  <w:t>Betreft</w:t>
                </w:r>
                <w:r>
                  <w:tab/>
                  <w:t>BETREFT</w:t>
                </w:r>
              </w:p>
              <w:p w:rsidR="00CD5856" w:rsidRDefault="00B57A83">
                <w:pPr>
                  <w:pStyle w:val="Huisstijl-Datumenbetreft"/>
                  <w:tabs>
                    <w:tab w:val="left" w:pos="-5954"/>
                    <w:tab w:val="left" w:pos="-5670"/>
                  </w:tabs>
                </w:pPr>
              </w:p>
            </w:txbxContent>
          </v:textbox>
          <w10:wrap type="topAndBottom" anchorx="page" anchory="page"/>
        </v:shape>
      </w:pict>
    </w:r>
    <w:r w:rsidR="007C3224">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0485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7C3224">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87969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7C3224">
                <w:pPr>
                  <w:pStyle w:val="Huisstijl-Afzendgegevens"/>
                </w:pPr>
                <w:r w:rsidRPr="008D59C5">
                  <w:t>Rijnstraat 50</w:t>
                </w:r>
              </w:p>
              <w:p w:rsidR="00CD5856" w:rsidRDefault="007C3224">
                <w:pPr>
                  <w:pStyle w:val="Huisstijl-Afzendgegevens"/>
                </w:pPr>
                <w:r w:rsidRPr="008D59C5">
                  <w:t>Den Haag</w:t>
                </w:r>
              </w:p>
              <w:p w:rsidR="00CD5856" w:rsidRDefault="007C3224">
                <w:pPr>
                  <w:pStyle w:val="Huisstijl-Afzendgegevens"/>
                </w:pPr>
                <w:r w:rsidRPr="008D59C5">
                  <w:t>www.rijksoverheid.nl</w:t>
                </w:r>
              </w:p>
              <w:p w:rsidR="00CD5856" w:rsidRDefault="007C3224">
                <w:pPr>
                  <w:pStyle w:val="Huisstijl-AfzendgegevenskopW1"/>
                </w:pPr>
                <w:r>
                  <w:t>Contactpersoon</w:t>
                </w:r>
              </w:p>
              <w:p w:rsidR="00CD5856" w:rsidRDefault="007C3224">
                <w:pPr>
                  <w:pStyle w:val="Huisstijl-Afzendgegevens"/>
                </w:pPr>
                <w:r w:rsidRPr="008D59C5">
                  <w:t>ing. J.A. Ramlal</w:t>
                </w:r>
              </w:p>
              <w:p w:rsidR="00CD5856" w:rsidRDefault="007C3224">
                <w:pPr>
                  <w:pStyle w:val="Huisstijl-Afzendgegevens"/>
                </w:pPr>
                <w:r w:rsidRPr="008D59C5">
                  <w:t>ja.ramlal@minvws.nl</w:t>
                </w:r>
              </w:p>
              <w:p w:rsidR="00CD5856" w:rsidRDefault="007C3224">
                <w:pPr>
                  <w:pStyle w:val="Huisstijl-ReferentiegegevenskopW2"/>
                </w:pPr>
                <w:r>
                  <w:t>Ons kenmerk</w:t>
                </w:r>
              </w:p>
              <w:p w:rsidR="00CD5856" w:rsidRDefault="007C3224">
                <w:pPr>
                  <w:pStyle w:val="Huisstijl-Referentiegegevens"/>
                </w:pPr>
                <w:r>
                  <w:t>KENMERK</w:t>
                </w:r>
              </w:p>
              <w:p w:rsidR="00CD5856" w:rsidRDefault="007C3224">
                <w:pPr>
                  <w:pStyle w:val="Huisstijl-ReferentiegegevenskopW1"/>
                </w:pPr>
                <w:r>
                  <w:t>Uw kenmerk</w:t>
                </w:r>
              </w:p>
              <w:p w:rsidR="00CD5856" w:rsidRDefault="007C3224">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7C3224">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7C3224">
                <w:pPr>
                  <w:pStyle w:val="Huisstijl-Paginanummer"/>
                </w:pPr>
                <w:r>
                  <w:t xml:space="preserve">Pagina </w:t>
                </w:r>
                <w:r>
                  <w:fldChar w:fldCharType="begin"/>
                </w:r>
                <w:r>
                  <w:instrText xml:space="preserve"> PAGE    \* MERGEFORMAT </w:instrText>
                </w:r>
                <w:r>
                  <w:fldChar w:fldCharType="separate"/>
                </w:r>
                <w:r w:rsidR="006F1A1F">
                  <w:rPr>
                    <w:noProof/>
                  </w:rPr>
                  <w:t>1</w:t>
                </w:r>
                <w:r>
                  <w:rPr>
                    <w:noProof/>
                  </w:rPr>
                  <w:fldChar w:fldCharType="end"/>
                </w:r>
                <w:r>
                  <w:t xml:space="preserve"> van </w:t>
                </w:r>
                <w:fldSimple w:instr=" SECTIONPAGES  \* Arabic  \* MERGEFORMAT ">
                  <w:r w:rsidR="006F1A1F">
                    <w:rPr>
                      <w:noProof/>
                    </w:rPr>
                    <w:t>1</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B57A83">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7C3224">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3B18683E">
      <w:numFmt w:val="bullet"/>
      <w:lvlText w:val=""/>
      <w:lvlJc w:val="left"/>
      <w:pPr>
        <w:ind w:left="720" w:hanging="360"/>
      </w:pPr>
      <w:rPr>
        <w:rFonts w:ascii="Wingdings" w:eastAsia="DejaVu Sans" w:hAnsi="Wingdings" w:cs="Lohit Hindi" w:hint="default"/>
      </w:rPr>
    </w:lvl>
    <w:lvl w:ilvl="1" w:tplc="A41AFE34" w:tentative="1">
      <w:start w:val="1"/>
      <w:numFmt w:val="bullet"/>
      <w:lvlText w:val="o"/>
      <w:lvlJc w:val="left"/>
      <w:pPr>
        <w:ind w:left="1440" w:hanging="360"/>
      </w:pPr>
      <w:rPr>
        <w:rFonts w:ascii="Courier New" w:hAnsi="Courier New" w:cs="Courier New" w:hint="default"/>
      </w:rPr>
    </w:lvl>
    <w:lvl w:ilvl="2" w:tplc="D9D68574" w:tentative="1">
      <w:start w:val="1"/>
      <w:numFmt w:val="bullet"/>
      <w:lvlText w:val=""/>
      <w:lvlJc w:val="left"/>
      <w:pPr>
        <w:ind w:left="2160" w:hanging="360"/>
      </w:pPr>
      <w:rPr>
        <w:rFonts w:ascii="Wingdings" w:hAnsi="Wingdings" w:hint="default"/>
      </w:rPr>
    </w:lvl>
    <w:lvl w:ilvl="3" w:tplc="3244D550" w:tentative="1">
      <w:start w:val="1"/>
      <w:numFmt w:val="bullet"/>
      <w:lvlText w:val=""/>
      <w:lvlJc w:val="left"/>
      <w:pPr>
        <w:ind w:left="2880" w:hanging="360"/>
      </w:pPr>
      <w:rPr>
        <w:rFonts w:ascii="Symbol" w:hAnsi="Symbol" w:hint="default"/>
      </w:rPr>
    </w:lvl>
    <w:lvl w:ilvl="4" w:tplc="16145E82" w:tentative="1">
      <w:start w:val="1"/>
      <w:numFmt w:val="bullet"/>
      <w:lvlText w:val="o"/>
      <w:lvlJc w:val="left"/>
      <w:pPr>
        <w:ind w:left="3600" w:hanging="360"/>
      </w:pPr>
      <w:rPr>
        <w:rFonts w:ascii="Courier New" w:hAnsi="Courier New" w:cs="Courier New" w:hint="default"/>
      </w:rPr>
    </w:lvl>
    <w:lvl w:ilvl="5" w:tplc="3C4EC728" w:tentative="1">
      <w:start w:val="1"/>
      <w:numFmt w:val="bullet"/>
      <w:lvlText w:val=""/>
      <w:lvlJc w:val="left"/>
      <w:pPr>
        <w:ind w:left="4320" w:hanging="360"/>
      </w:pPr>
      <w:rPr>
        <w:rFonts w:ascii="Wingdings" w:hAnsi="Wingdings" w:hint="default"/>
      </w:rPr>
    </w:lvl>
    <w:lvl w:ilvl="6" w:tplc="FEC42AF6" w:tentative="1">
      <w:start w:val="1"/>
      <w:numFmt w:val="bullet"/>
      <w:lvlText w:val=""/>
      <w:lvlJc w:val="left"/>
      <w:pPr>
        <w:ind w:left="5040" w:hanging="360"/>
      </w:pPr>
      <w:rPr>
        <w:rFonts w:ascii="Symbol" w:hAnsi="Symbol" w:hint="default"/>
      </w:rPr>
    </w:lvl>
    <w:lvl w:ilvl="7" w:tplc="77EC18D4" w:tentative="1">
      <w:start w:val="1"/>
      <w:numFmt w:val="bullet"/>
      <w:lvlText w:val="o"/>
      <w:lvlJc w:val="left"/>
      <w:pPr>
        <w:ind w:left="5760" w:hanging="360"/>
      </w:pPr>
      <w:rPr>
        <w:rFonts w:ascii="Courier New" w:hAnsi="Courier New" w:cs="Courier New" w:hint="default"/>
      </w:rPr>
    </w:lvl>
    <w:lvl w:ilvl="8" w:tplc="F12CC99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24"/>
    <w:rsid w:val="006F1A1F"/>
    <w:rsid w:val="007C3224"/>
    <w:rsid w:val="00B57A83"/>
    <w:rsid w:val="00E47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66C943F3-70F5-4319-8306-D5B13E59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ap:Words>
  <ap:Characters>198</ap:Characters>
  <ap:DocSecurity>8</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2019-02-01T12:31:00.0000000Z</lastPrinted>
  <dcterms:created xsi:type="dcterms:W3CDTF">2019-02-01T12:30:00.0000000Z</dcterms:created>
  <dcterms:modified xsi:type="dcterms:W3CDTF">2019-02-01T12:32:00.0000000Z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1368923-178339-WJZ</vt:lpwstr>
  </property>
  <property fmtid="{D5CDD505-2E9C-101B-9397-08002B2CF9AE}" pid="8" name="Naam">
    <vt:lpwstr/>
  </property>
  <property fmtid="{D5CDD505-2E9C-101B-9397-08002B2CF9AE}" pid="9" name="NaamOndertekenaar">
    <vt:lpwstr>Bruno Bruins</vt:lpwstr>
  </property>
  <property fmtid="{D5CDD505-2E9C-101B-9397-08002B2CF9AE}" pid="10" name="RolOndertekenaar">
    <vt:lpwstr>de minister voor Medische Zorg en Sport</vt:lpwstr>
  </property>
  <property fmtid="{D5CDD505-2E9C-101B-9397-08002B2CF9AE}" pid="11" name="ContentTypeId">
    <vt:lpwstr>0x0101007EB5E0D77D21084EBF28256E9C3D62D6</vt:lpwstr>
  </property>
</Properties>
</file>