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5C842702" wp14:anchorId="575114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4D9668B" wp14:editId="333FD523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 xml:space="preserve">Aan de Voorzitter van de Tweede Kamer  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253CF7" w:rsidRDefault="00253CF7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964D6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RDefault="003D7D22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3</w:t>
            </w:r>
            <w:r w:rsidR="00932D30">
              <w:t xml:space="preserve"> april 2015</w:t>
            </w:r>
          </w:p>
        </w:tc>
      </w:tr>
      <w:tr w:rsidR="003A095A">
        <w:trPr>
          <w:trHeight w:val="482" w:hRule="exact"/>
        </w:trPr>
        <w:tc>
          <w:tcPr>
            <w:tcW w:w="1099" w:type="dxa"/>
          </w:tcPr>
          <w:p w:rsidR="003A095A" w:rsidRDefault="00964D6B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932D30" w:rsidRDefault="00964D6B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253CF7">
              <w:t xml:space="preserve">Voorstel van wet </w:t>
            </w: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932D30">
              <w:t>uitbreiding spreekrecht van slachtoffers</w:t>
            </w:r>
            <w:r>
              <w:fldChar w:fldCharType="end"/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253CF7">
            <w:pPr>
              <w:pStyle w:val="afzendgegevens"/>
            </w:pPr>
            <w:r>
              <w:t xml:space="preserve">Sector </w:t>
            </w:r>
            <w:r w:rsidR="00932D30">
              <w:t>straf- en sanctierecht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932D30">
            <w:pPr>
              <w:pStyle w:val="referentiegegevens"/>
            </w:pPr>
            <w:r>
              <w:t>631542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C178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681FD434" wp14:anchorId="32E0761C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9D5803">
        <w:t>Hierbij bied ik de nota naar aanleiding van het verslag</w:t>
      </w:r>
      <w:r w:rsidR="00016EA7">
        <w:t xml:space="preserve"> inzake het bovenvermelde voorstel</w:t>
      </w:r>
      <w:r w:rsidR="00BA63EF">
        <w:t xml:space="preserve"> </w:t>
      </w:r>
      <w:r>
        <w:t>alsmede een nota van wijziging</w:t>
      </w:r>
      <w:r w:rsidR="00932D30">
        <w:t xml:space="preserve"> </w:t>
      </w:r>
      <w:r w:rsidR="00016EA7">
        <w:t>aan</w:t>
      </w:r>
      <w:r w:rsidRPr="009D5803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932D30" w:rsidRDefault="00253CF7">
                  <w:pPr>
                    <w:pStyle w:val="broodtekst"/>
                  </w:pPr>
                  <w:r>
                    <w:t>De M</w:t>
                  </w:r>
                  <w:r w:rsidR="00932D30">
                    <w:t>inister van Veiligheid en Justitie</w:t>
                  </w:r>
                  <w:r>
                    <w:t xml:space="preserve">, 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253CF7" w:rsidRDefault="00932D30">
                  <w:pPr>
                    <w:pStyle w:val="broodtekst-i"/>
                    <w:rPr>
                      <w:i w:val="0"/>
                    </w:rPr>
                  </w:pPr>
                  <w:r>
                    <w:rPr>
                      <w:i w:val="0"/>
                    </w:rPr>
                    <w:t>G.A. van der Steur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C17813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095A" w:rsidRDefault="003A095A">
    <w:pPr>
      <w:pStyle w:val="Voettekst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964D6B">
            <w:fldChar w:fldCharType="begin"/>
          </w:r>
          <w:r w:rsidR="00964D6B">
            <w:instrText xml:space="preserve"> NUMPAGES   \* MERGEFORMAT </w:instrText>
          </w:r>
          <w:r w:rsidR="00964D6B">
            <w:fldChar w:fldCharType="separate"/>
          </w:r>
          <w:r w:rsidR="00C17813">
            <w:t>1</w:t>
          </w:r>
          <w:r w:rsidR="00964D6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1781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1781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64D6B">
            <w:fldChar w:fldCharType="begin"/>
          </w:r>
          <w:r w:rsidR="00964D6B">
            <w:instrText xml:space="preserve"> SECTIONPAGES   \* MERGEFORMAT </w:instrText>
          </w:r>
          <w:r w:rsidR="00964D6B">
            <w:fldChar w:fldCharType="separate"/>
          </w:r>
          <w:r w:rsidR="00253CF7">
            <w:t>1</w:t>
          </w:r>
          <w:r w:rsidR="00964D6B">
            <w:fldChar w:fldCharType="end"/>
          </w:r>
        </w:p>
      </w:tc>
    </w:tr>
    <w:bookmarkEnd w:id="5"/>
  </w:tbl>
  <w:p w:rsidR="003A095A" w:rsidRDefault="003A095A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0591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1781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53CF7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1781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64D6B">
            <w:fldChar w:fldCharType="begin"/>
          </w:r>
          <w:r w:rsidR="00964D6B">
            <w:instrText xml:space="preserve"> SECTIONPAGES   \* MERGEFORMAT </w:instrText>
          </w:r>
          <w:r w:rsidR="00964D6B">
            <w:fldChar w:fldCharType="separate"/>
          </w:r>
          <w:r w:rsidR="00253CF7">
            <w:t>1</w:t>
          </w:r>
          <w:r w:rsidR="00964D6B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Koptekst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6FF617" wp14:editId="6C408A7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C17813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1781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C17813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C17813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C17813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17813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964D6B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C17813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C17813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17813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964D6B">
                                  <w:fldChar w:fldCharType="begin"/>
                                </w:r>
                                <w:r w:rsidR="00964D6B">
                                  <w:instrText xml:space="preserve"> DOCPROPERTY onskenmerk </w:instrText>
                                </w:r>
                                <w:r w:rsidR="00964D6B">
                                  <w:fldChar w:fldCharType="separate"/>
                                </w:r>
                                <w:r w:rsidR="00C17813">
                                  <w:t>ALTIJD INVULLEN</w:t>
                                </w:r>
                                <w:r w:rsidR="00964D6B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C17813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17813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C17813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C17813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C17813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17813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964D6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C17813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C17813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17813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964D6B">
                            <w:fldChar w:fldCharType="begin"/>
                          </w:r>
                          <w:r w:rsidR="00964D6B">
                            <w:instrText xml:space="preserve"> DOCPROPERTY onskenmerk </w:instrText>
                          </w:r>
                          <w:r w:rsidR="00964D6B">
                            <w:fldChar w:fldCharType="separate"/>
                          </w:r>
                          <w:r w:rsidR="00C17813">
                            <w:t>ALTIJD INVULLEN</w:t>
                          </w:r>
                          <w:r w:rsidR="00964D6B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30E288B" wp14:editId="51362075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487F8AE" wp14:editId="0F5C035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7F8785E" wp14:editId="722E9998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90591F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317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B13EC"/>
    <w:rsid w:val="001E1032"/>
    <w:rsid w:val="00253CF7"/>
    <w:rsid w:val="00274781"/>
    <w:rsid w:val="003A095A"/>
    <w:rsid w:val="003D7D22"/>
    <w:rsid w:val="003F7895"/>
    <w:rsid w:val="004272FD"/>
    <w:rsid w:val="00487F82"/>
    <w:rsid w:val="005B2E35"/>
    <w:rsid w:val="007F1D84"/>
    <w:rsid w:val="0080085C"/>
    <w:rsid w:val="0090591F"/>
    <w:rsid w:val="00932D30"/>
    <w:rsid w:val="00964D6B"/>
    <w:rsid w:val="00A20E0A"/>
    <w:rsid w:val="00AC72B5"/>
    <w:rsid w:val="00B42651"/>
    <w:rsid w:val="00BA63EF"/>
    <w:rsid w:val="00C17813"/>
    <w:rsid w:val="00D11C33"/>
    <w:rsid w:val="00D671CD"/>
    <w:rsid w:val="00F77154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65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65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167</ap:Words>
  <ap:Characters>921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2015-04-03T07:31:00.0000000Z</lastPrinted>
  <dcterms:created xsi:type="dcterms:W3CDTF">2015-04-07T12:56:00.0000000Z</dcterms:created>
  <dcterms:modified xsi:type="dcterms:W3CDTF">2015-04-07T12:56:00.0000000Z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0x010100F7E70270E4C77E41B2E6219DD7EDFB99</vt:lpwstr>
  </property>
</Properties>
</file>