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97AE2" w:rsidR="00097AE2" w:rsidP="00097AE2" w:rsidRDefault="00097AE2" w14:paraId="174F5C9C" w14:textId="77777777"/>
    <w:p w:rsidR="0068313E" w:rsidP="0068313E" w:rsidRDefault="006749BB" w14:paraId="5AA07ECC" w14:textId="77777777">
      <w:pPr>
        <w:tabs>
          <w:tab w:val="left" w:pos="426"/>
        </w:tabs>
      </w:pPr>
      <w:r>
        <w:t>Geachte Voorzitter,</w:t>
      </w:r>
    </w:p>
    <w:p w:rsidR="00B76315" w:rsidP="0068313E" w:rsidRDefault="00B76315" w14:paraId="5A2D45CE" w14:textId="77777777">
      <w:pPr>
        <w:tabs>
          <w:tab w:val="left" w:pos="426"/>
        </w:tabs>
      </w:pPr>
    </w:p>
    <w:p w:rsidR="004704B3" w:rsidP="0068313E" w:rsidRDefault="009A29EC" w14:paraId="15DBC6AE" w14:textId="77777777">
      <w:pPr>
        <w:tabs>
          <w:tab w:val="left" w:pos="360"/>
          <w:tab w:val="left" w:pos="2160"/>
          <w:tab w:val="left" w:pos="4320"/>
          <w:tab w:val="left" w:pos="6480"/>
        </w:tabs>
      </w:pPr>
      <w:r>
        <w:t>Hierbij bied ik u de nota van wijziging inzake het bovenvermelde voorstel aan.</w:t>
      </w:r>
    </w:p>
    <w:p w:rsidR="00961018" w:rsidP="0068313E" w:rsidRDefault="00961018" w14:paraId="2B61C8B2" w14:textId="77777777">
      <w:pPr>
        <w:tabs>
          <w:tab w:val="left" w:pos="426"/>
        </w:tabs>
      </w:pPr>
    </w:p>
    <w:p w:rsidR="00B76315" w:rsidP="0068313E" w:rsidRDefault="00B76315" w14:paraId="615D1314" w14:textId="77777777">
      <w:pPr>
        <w:tabs>
          <w:tab w:val="left" w:pos="426"/>
        </w:tabs>
      </w:pPr>
    </w:p>
    <w:p w:rsidR="006749BB" w:rsidP="0068313E" w:rsidRDefault="006749BB" w14:paraId="4AB1CBDE" w14:textId="77777777">
      <w:pPr>
        <w:tabs>
          <w:tab w:val="left" w:pos="426"/>
        </w:tabs>
      </w:pPr>
    </w:p>
    <w:p w:rsidR="006749BB" w:rsidP="0068313E" w:rsidRDefault="006749BB" w14:paraId="21E6E92E" w14:textId="77777777">
      <w:pPr>
        <w:tabs>
          <w:tab w:val="left" w:pos="426"/>
        </w:tabs>
      </w:pPr>
      <w:r>
        <w:t>B. van ‘t Wout</w:t>
      </w:r>
    </w:p>
    <w:p w:rsidR="00402CD4" w:rsidP="0068313E" w:rsidRDefault="009A29EC" w14:paraId="328C41E9" w14:textId="77777777">
      <w:pPr>
        <w:tabs>
          <w:tab w:val="left" w:pos="360"/>
          <w:tab w:val="left" w:pos="2160"/>
          <w:tab w:val="left" w:pos="4320"/>
          <w:tab w:val="left" w:pos="6480"/>
        </w:tabs>
      </w:pPr>
      <w:r w:rsidRPr="00BE7CD7">
        <w:t>Minister van Economische Zaken en Klimaat</w:t>
      </w:r>
    </w:p>
    <w:p w:rsidR="006749BB" w:rsidP="0068313E" w:rsidRDefault="006749BB" w14:paraId="49C943F6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6749BB" w:rsidP="0068313E" w:rsidRDefault="006749BB" w14:paraId="494116AC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6749BB" w:rsidP="0068313E" w:rsidRDefault="006749BB" w14:paraId="610FAA4F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6749BB" w:rsidP="0068313E" w:rsidRDefault="006749BB" w14:paraId="31059322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6749BB" w:rsidP="0068313E" w:rsidRDefault="006749BB" w14:paraId="3DEA518C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6749BB" w:rsidP="0068313E" w:rsidRDefault="006749BB" w14:paraId="61474BAA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6749BB" w:rsidP="0068313E" w:rsidRDefault="006749BB" w14:paraId="072E9081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Pr="00097AE2" w:rsidR="006B22D4" w:rsidP="00FF153B" w:rsidRDefault="006B22D4" w14:paraId="206A4CE1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4704B3" w:rsidP="00402CD4" w:rsidRDefault="004704B3" w14:paraId="29140711" w14:textId="77777777">
      <w:pPr>
        <w:spacing w:line="240" w:lineRule="auto"/>
      </w:pPr>
    </w:p>
    <w:sectPr w:rsidR="004704B3" w:rsidSect="009B1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06847" w14:textId="77777777" w:rsidR="006749BB" w:rsidRDefault="006749BB">
      <w:pPr>
        <w:spacing w:line="240" w:lineRule="auto"/>
      </w:pPr>
      <w:r>
        <w:separator/>
      </w:r>
    </w:p>
  </w:endnote>
  <w:endnote w:type="continuationSeparator" w:id="0">
    <w:p w14:paraId="346B8B01" w14:textId="77777777" w:rsidR="006749BB" w:rsidRDefault="00674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4E8B4" w14:textId="77777777" w:rsidR="0090069D" w:rsidRDefault="0090069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7635B" w14:textId="77777777" w:rsidR="006749BB" w:rsidRPr="00BC3B53" w:rsidRDefault="006749BB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6749BB" w14:paraId="17B615C4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173B80B7" w14:textId="77777777" w:rsidR="006749BB" w:rsidRDefault="006749BB" w:rsidP="003F1F6B">
          <w:pPr>
            <w:pStyle w:val="Huisstijl-Rubricering"/>
          </w:pPr>
        </w:p>
      </w:tc>
      <w:tc>
        <w:tcPr>
          <w:tcW w:w="2156" w:type="dxa"/>
        </w:tcPr>
        <w:p w14:paraId="60C59A1C" w14:textId="77777777" w:rsidR="006749BB" w:rsidRPr="00645414" w:rsidRDefault="006749BB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901836">
            <w:fldChar w:fldCharType="begin"/>
          </w:r>
          <w:r w:rsidR="00901836">
            <w:instrText xml:space="preserve"> SECTIONPAGES   \* MERGEFORMAT </w:instrText>
          </w:r>
          <w:r w:rsidR="00901836">
            <w:fldChar w:fldCharType="separate"/>
          </w:r>
          <w:r>
            <w:t>2</w:t>
          </w:r>
          <w:r w:rsidR="00901836">
            <w:fldChar w:fldCharType="end"/>
          </w:r>
        </w:p>
      </w:tc>
    </w:tr>
  </w:tbl>
  <w:p w14:paraId="3F6DC1C4" w14:textId="77777777" w:rsidR="006749BB" w:rsidRPr="00BC3B53" w:rsidRDefault="006749BB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6749BB" w14:paraId="512D6481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1382B775" w14:textId="77777777" w:rsidR="006749BB" w:rsidRDefault="006749BB" w:rsidP="008C356D">
          <w:pPr>
            <w:pStyle w:val="Huisstijl-Rubricering"/>
          </w:pPr>
        </w:p>
      </w:tc>
      <w:tc>
        <w:tcPr>
          <w:tcW w:w="2170" w:type="dxa"/>
        </w:tcPr>
        <w:p w14:paraId="18C4CE5C" w14:textId="48DF0D77" w:rsidR="006749BB" w:rsidRPr="00ED539E" w:rsidRDefault="006749BB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901836">
            <w:fldChar w:fldCharType="begin"/>
          </w:r>
          <w:r w:rsidR="00901836">
            <w:instrText xml:space="preserve"> SECTIONPAGES   \* MERGEFORMAT </w:instrText>
          </w:r>
          <w:r w:rsidR="00901836">
            <w:fldChar w:fldCharType="separate"/>
          </w:r>
          <w:r w:rsidR="00901836">
            <w:t>1</w:t>
          </w:r>
          <w:r w:rsidR="00901836">
            <w:fldChar w:fldCharType="end"/>
          </w:r>
        </w:p>
      </w:tc>
    </w:tr>
  </w:tbl>
  <w:p w14:paraId="557594D5" w14:textId="77777777" w:rsidR="006749BB" w:rsidRPr="00BC3B53" w:rsidRDefault="006749BB" w:rsidP="008C356D">
    <w:pPr>
      <w:pStyle w:val="Voettekst"/>
      <w:spacing w:line="240" w:lineRule="auto"/>
      <w:rPr>
        <w:sz w:val="2"/>
        <w:szCs w:val="2"/>
      </w:rPr>
    </w:pPr>
  </w:p>
  <w:p w14:paraId="1ADBA5C5" w14:textId="77777777" w:rsidR="006749BB" w:rsidRPr="00BC3B53" w:rsidRDefault="006749BB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FDAEA" w14:textId="77777777" w:rsidR="006749BB" w:rsidRDefault="006749BB">
      <w:pPr>
        <w:spacing w:line="240" w:lineRule="auto"/>
      </w:pPr>
      <w:r>
        <w:separator/>
      </w:r>
    </w:p>
  </w:footnote>
  <w:footnote w:type="continuationSeparator" w:id="0">
    <w:p w14:paraId="48F0B745" w14:textId="77777777" w:rsidR="006749BB" w:rsidRDefault="006749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6179F" w14:textId="77777777" w:rsidR="0090069D" w:rsidRDefault="0090069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6749BB" w14:paraId="68074B8C" w14:textId="77777777" w:rsidTr="00A50CF6">
      <w:tc>
        <w:tcPr>
          <w:tcW w:w="2156" w:type="dxa"/>
          <w:shd w:val="clear" w:color="auto" w:fill="auto"/>
        </w:tcPr>
        <w:p w14:paraId="2BBA11E7" w14:textId="77777777" w:rsidR="006749BB" w:rsidRPr="005819CE" w:rsidRDefault="006749BB" w:rsidP="00811294">
          <w:pPr>
            <w:pStyle w:val="Huisstijl-Kopje"/>
          </w:pPr>
          <w:r>
            <w:t>Ons kenmerk</w:t>
          </w:r>
        </w:p>
        <w:p w14:paraId="1C4D9985" w14:textId="77777777" w:rsidR="006749BB" w:rsidRPr="005819CE" w:rsidRDefault="006749BB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050843005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901836">
                <w:fldChar w:fldCharType="begin"/>
              </w:r>
              <w:r w:rsidR="00901836">
                <w:instrText xml:space="preserve"> DOCPROPERTY  "documentId"  \* MERGEFORMAT </w:instrText>
              </w:r>
              <w:r w:rsidR="00901836">
                <w:fldChar w:fldCharType="separate"/>
              </w:r>
              <w:r>
                <w:t>21015830</w:t>
              </w:r>
              <w:r w:rsidR="00901836">
                <w:fldChar w:fldCharType="end"/>
              </w:r>
            </w:sdtContent>
          </w:sdt>
        </w:p>
      </w:tc>
    </w:tr>
  </w:tbl>
  <w:p w14:paraId="7AEA1797" w14:textId="77777777" w:rsidR="006749BB" w:rsidRDefault="006749BB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6749BB" w14:paraId="4003ADE2" w14:textId="77777777" w:rsidTr="00A50CF6">
      <w:trPr>
        <w:trHeight w:hRule="exact" w:val="400"/>
      </w:trPr>
      <w:tc>
        <w:tcPr>
          <w:tcW w:w="7380" w:type="dxa"/>
          <w:shd w:val="clear" w:color="auto" w:fill="auto"/>
        </w:tcPr>
        <w:p w14:paraId="019804FA" w14:textId="77777777" w:rsidR="006749BB" w:rsidRPr="00275984" w:rsidRDefault="006749BB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14:paraId="68328061" w14:textId="77777777" w:rsidR="006749BB" w:rsidRDefault="006749BB" w:rsidP="008C356D"/>
  <w:p w14:paraId="74740744" w14:textId="77777777" w:rsidR="006749BB" w:rsidRPr="00740712" w:rsidRDefault="006749BB" w:rsidP="008C356D"/>
  <w:p w14:paraId="2247A97A" w14:textId="77777777" w:rsidR="006749BB" w:rsidRPr="00217880" w:rsidRDefault="006749BB" w:rsidP="008C356D">
    <w:pPr>
      <w:spacing w:line="0" w:lineRule="atLeast"/>
      <w:rPr>
        <w:sz w:val="2"/>
        <w:szCs w:val="2"/>
      </w:rPr>
    </w:pPr>
  </w:p>
  <w:p w14:paraId="323D64D8" w14:textId="77777777" w:rsidR="006749BB" w:rsidRDefault="006749BB" w:rsidP="004F44C2">
    <w:pPr>
      <w:pStyle w:val="Koptekst"/>
      <w:rPr>
        <w:rFonts w:cs="Verdana-Bold"/>
        <w:b/>
        <w:bCs/>
        <w:smallCaps/>
        <w:szCs w:val="18"/>
      </w:rPr>
    </w:pPr>
  </w:p>
  <w:p w14:paraId="78527CCB" w14:textId="77777777" w:rsidR="006749BB" w:rsidRDefault="006749BB" w:rsidP="004F44C2"/>
  <w:p w14:paraId="0F8A7F25" w14:textId="77777777" w:rsidR="006749BB" w:rsidRPr="00740712" w:rsidRDefault="006749BB" w:rsidP="004F44C2"/>
  <w:p w14:paraId="4F3C6A9C" w14:textId="77777777" w:rsidR="006749BB" w:rsidRPr="00217880" w:rsidRDefault="006749BB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6749BB" w14:paraId="6776617A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1125D9F0" w14:textId="77777777" w:rsidR="006749BB" w:rsidRDefault="006749BB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74269431" w14:textId="77777777" w:rsidR="006749BB" w:rsidRDefault="006749BB" w:rsidP="00D0609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0166071A" wp14:editId="422B24BF">
                <wp:extent cx="2343051" cy="1584915"/>
                <wp:effectExtent l="0" t="0" r="635" b="0"/>
                <wp:docPr id="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9829002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7100B00" w14:textId="77777777" w:rsidR="006749BB" w:rsidRDefault="006749BB" w:rsidP="00F034D8">
          <w:pPr>
            <w:rPr>
              <w:szCs w:val="18"/>
            </w:rPr>
          </w:pPr>
        </w:p>
        <w:p w14:paraId="0D82A165" w14:textId="77777777" w:rsidR="006749BB" w:rsidRDefault="006749BB"/>
      </w:tc>
    </w:tr>
  </w:tbl>
  <w:p w14:paraId="43867198" w14:textId="77777777" w:rsidR="006749BB" w:rsidRDefault="006749BB" w:rsidP="00D0609E">
    <w:pPr>
      <w:framePr w:w="6340" w:h="2750" w:hRule="exact" w:hSpace="180" w:wrap="around" w:vAnchor="page" w:hAnchor="text" w:x="3873" w:y="-140"/>
    </w:pPr>
  </w:p>
  <w:p w14:paraId="17C099C1" w14:textId="77777777" w:rsidR="006749BB" w:rsidRDefault="006749BB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6749BB" w14:paraId="21E3D952" w14:textId="77777777" w:rsidTr="003F7063">
      <w:tc>
        <w:tcPr>
          <w:tcW w:w="2160" w:type="dxa"/>
        </w:tcPr>
        <w:p w14:paraId="52D74A2B" w14:textId="77777777" w:rsidR="006749BB" w:rsidRPr="00F9751C" w:rsidRDefault="006749BB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14:paraId="28453149" w14:textId="77777777" w:rsidR="006749BB" w:rsidRPr="00BE5ED9" w:rsidRDefault="006749BB" w:rsidP="003F7063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018072F3" w14:textId="77777777" w:rsidR="006749BB" w:rsidRDefault="006749BB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37C674F2" w14:textId="77777777" w:rsidR="006749BB" w:rsidRPr="005B3814" w:rsidRDefault="006749BB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5381493F" w14:textId="77777777" w:rsidR="006749BB" w:rsidRPr="004C2ACE" w:rsidRDefault="006749BB" w:rsidP="0090069D">
          <w:pPr>
            <w:pStyle w:val="Huisstijl-Adres"/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www.rijksoverheid.nl/ezk</w:t>
          </w:r>
        </w:p>
      </w:tc>
    </w:tr>
    <w:tr w:rsidR="006749BB" w14:paraId="6309E9EA" w14:textId="77777777" w:rsidTr="003F7063">
      <w:tc>
        <w:tcPr>
          <w:tcW w:w="2160" w:type="dxa"/>
        </w:tcPr>
        <w:p w14:paraId="3D14D3B0" w14:textId="77777777" w:rsidR="006749BB" w:rsidRPr="004C2ACE" w:rsidRDefault="006749BB" w:rsidP="003F7063"/>
      </w:tc>
    </w:tr>
    <w:tr w:rsidR="006749BB" w14:paraId="1D9113D3" w14:textId="77777777" w:rsidTr="003F7063">
      <w:tc>
        <w:tcPr>
          <w:tcW w:w="2160" w:type="dxa"/>
        </w:tcPr>
        <w:p w14:paraId="0E5FB431" w14:textId="77777777" w:rsidR="006749BB" w:rsidRPr="00F9751C" w:rsidRDefault="006749BB" w:rsidP="003F7063">
          <w:pPr>
            <w:pStyle w:val="Huisstijl-Kopje"/>
          </w:pPr>
          <w:r w:rsidRPr="00F9751C">
            <w:t>Ons kenmerk</w:t>
          </w:r>
        </w:p>
        <w:p w14:paraId="08906AC9" w14:textId="77777777" w:rsidR="006749BB" w:rsidRDefault="006749BB" w:rsidP="003F70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447366612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901836">
                <w:fldChar w:fldCharType="begin"/>
              </w:r>
              <w:r w:rsidR="00901836">
                <w:instrText xml:space="preserve"> DOCPROPERTY  "documentId"  \* MERGEFORMAT </w:instrText>
              </w:r>
              <w:r w:rsidR="00901836">
                <w:fldChar w:fldCharType="separate"/>
              </w:r>
              <w:r>
                <w:t>21015830</w:t>
              </w:r>
              <w:r w:rsidR="00901836">
                <w:fldChar w:fldCharType="end"/>
              </w:r>
            </w:sdtContent>
          </w:sdt>
        </w:p>
        <w:p w14:paraId="275D503A" w14:textId="77777777" w:rsidR="006749BB" w:rsidRPr="003F7063" w:rsidRDefault="006749BB" w:rsidP="003F7063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14:paraId="41DB852E" w14:textId="77777777" w:rsidR="006749BB" w:rsidRPr="00F0379C" w:rsidRDefault="006749BB" w:rsidP="003F7063">
          <w:pPr>
            <w:pStyle w:val="Huisstijl-Gegeven"/>
          </w:pPr>
          <w:r>
            <w:t>1</w:t>
          </w:r>
        </w:p>
      </w:tc>
    </w:tr>
  </w:tbl>
  <w:p w14:paraId="61B23E85" w14:textId="77777777" w:rsidR="006749BB" w:rsidRPr="00A13C59" w:rsidRDefault="006749BB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6749BB" w14:paraId="675D8CE9" w14:textId="77777777" w:rsidTr="003A7CAB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0E156F5A" w14:textId="77777777" w:rsidR="006749BB" w:rsidRPr="00BC3B53" w:rsidRDefault="006749BB" w:rsidP="00A50CF6">
          <w:pPr>
            <w:pStyle w:val="Huisstijl-Retouradres"/>
          </w:pPr>
          <w:r>
            <w:t>&gt; Retouradres Postbus 20401 2500 EK Den Haag</w:t>
          </w:r>
        </w:p>
      </w:tc>
    </w:tr>
    <w:tr w:rsidR="006749BB" w14:paraId="5318AE93" w14:textId="77777777" w:rsidTr="003A7CAB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0AF3AFD9" w14:textId="77777777" w:rsidR="006749BB" w:rsidRDefault="006749BB" w:rsidP="00A50CF6">
          <w:pPr>
            <w:pStyle w:val="Huisstijl-NAW"/>
          </w:pPr>
          <w:r w:rsidRPr="00D24199">
            <w:t xml:space="preserve">De </w:t>
          </w:r>
          <w:r>
            <w:t>V</w:t>
          </w:r>
          <w:r w:rsidRPr="00D24199">
            <w:t xml:space="preserve">oorzitter van de Tweede Kamer </w:t>
          </w:r>
        </w:p>
        <w:p w14:paraId="41ADCC35" w14:textId="77777777" w:rsidR="006749BB" w:rsidRDefault="006749BB" w:rsidP="00A50CF6">
          <w:pPr>
            <w:pStyle w:val="Huisstijl-NAW"/>
          </w:pPr>
          <w:r w:rsidRPr="00D24199">
            <w:t>der Staten-Generaal</w:t>
          </w:r>
        </w:p>
        <w:p w14:paraId="437FE5D2" w14:textId="77777777" w:rsidR="006749BB" w:rsidRPr="00D24199" w:rsidRDefault="006749BB" w:rsidP="00790793">
          <w:r w:rsidRPr="00D24199">
            <w:t>Binnenhof 4</w:t>
          </w:r>
        </w:p>
        <w:p w14:paraId="1CA07797" w14:textId="77777777" w:rsidR="006749BB" w:rsidRPr="00097AE2" w:rsidRDefault="006749BB" w:rsidP="00790793">
          <w:r w:rsidRPr="00D24199">
            <w:t xml:space="preserve">2513 AA </w:t>
          </w:r>
          <w:r>
            <w:t xml:space="preserve"> DEN HAAG</w:t>
          </w:r>
        </w:p>
      </w:tc>
    </w:tr>
    <w:tr w:rsidR="006749BB" w14:paraId="700C5404" w14:textId="77777777" w:rsidTr="003A7CAB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74EE2B9E" w14:textId="77777777" w:rsidR="006749BB" w:rsidRPr="00035E67" w:rsidRDefault="006749BB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6749BB" w14:paraId="2043C256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240014F7" w14:textId="77777777" w:rsidR="006749BB" w:rsidRPr="007709EF" w:rsidRDefault="006749BB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323116C8" w14:textId="38C0D6BE" w:rsidR="006749BB" w:rsidRPr="007709EF" w:rsidRDefault="009B086B" w:rsidP="00A50CF6">
          <w:r>
            <w:t xml:space="preserve">9 februari </w:t>
          </w:r>
          <w:r>
            <w:t>2021</w:t>
          </w:r>
        </w:p>
      </w:tc>
    </w:tr>
    <w:tr w:rsidR="006749BB" w14:paraId="4FB94FC2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62832240" w14:textId="77777777" w:rsidR="006749BB" w:rsidRPr="007709EF" w:rsidRDefault="006749BB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5BC5D641" w14:textId="77777777" w:rsidR="006749BB" w:rsidRPr="007709EF" w:rsidRDefault="006749BB" w:rsidP="00A50CF6">
          <w:r w:rsidRPr="00F83BC6">
            <w:t>Voorstel van wet</w:t>
          </w:r>
          <w:r>
            <w:t xml:space="preserve"> tot wijziging van de Wet verbod op kolen bij elektriciteitsproductie in verband met beperking van de CO2-emissie  </w:t>
          </w:r>
          <w:r w:rsidRPr="00F83BC6">
            <w:t xml:space="preserve">(Kamerstuknummer </w:t>
          </w:r>
          <w:r>
            <w:t>35 668)</w:t>
          </w:r>
        </w:p>
      </w:tc>
    </w:tr>
  </w:tbl>
  <w:p w14:paraId="13359EA5" w14:textId="77777777" w:rsidR="006749BB" w:rsidRPr="00BC4AE3" w:rsidRDefault="006749BB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5082129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887C9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94C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6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AF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8AA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06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A00F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FE2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759A2"/>
    <w:multiLevelType w:val="hybridMultilevel"/>
    <w:tmpl w:val="6226B388"/>
    <w:lvl w:ilvl="0" w:tplc="C63EB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62EF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94A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F08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6C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A48B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AA4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203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865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55FEF"/>
    <w:multiLevelType w:val="hybridMultilevel"/>
    <w:tmpl w:val="50F0923E"/>
    <w:lvl w:ilvl="0" w:tplc="08DC537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7BFABB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E6B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87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0ED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841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2A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380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901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3538D"/>
    <w:multiLevelType w:val="hybridMultilevel"/>
    <w:tmpl w:val="1D8861C0"/>
    <w:lvl w:ilvl="0" w:tplc="AB600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4CA4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5AC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68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27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52EF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29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6ADB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D696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0B38"/>
    <w:multiLevelType w:val="hybridMultilevel"/>
    <w:tmpl w:val="4C6C222C"/>
    <w:lvl w:ilvl="0" w:tplc="9822B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669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5617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920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CF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86EB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BC5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0E8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A872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E4153"/>
    <w:multiLevelType w:val="hybridMultilevel"/>
    <w:tmpl w:val="258A6A30"/>
    <w:lvl w:ilvl="0" w:tplc="C7103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0E8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C24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F62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ED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928C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567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C0E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C0E2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71537"/>
    <w:multiLevelType w:val="hybridMultilevel"/>
    <w:tmpl w:val="339C6468"/>
    <w:lvl w:ilvl="0" w:tplc="C7629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07D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860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A2D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AF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06A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849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0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12A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83"/>
    <w:rsid w:val="00007AE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97AE2"/>
    <w:rsid w:val="000A0F36"/>
    <w:rsid w:val="000A174A"/>
    <w:rsid w:val="000A3E0A"/>
    <w:rsid w:val="000A65AC"/>
    <w:rsid w:val="000B504B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E60C2"/>
    <w:rsid w:val="001F3C70"/>
    <w:rsid w:val="001F6C2A"/>
    <w:rsid w:val="00200201"/>
    <w:rsid w:val="00200D88"/>
    <w:rsid w:val="00201F68"/>
    <w:rsid w:val="00212220"/>
    <w:rsid w:val="00212F2A"/>
    <w:rsid w:val="00214F2B"/>
    <w:rsid w:val="00217880"/>
    <w:rsid w:val="002202B5"/>
    <w:rsid w:val="00220346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57D6"/>
    <w:rsid w:val="00286998"/>
    <w:rsid w:val="00291AB7"/>
    <w:rsid w:val="0029422B"/>
    <w:rsid w:val="002A3ACE"/>
    <w:rsid w:val="002A3F14"/>
    <w:rsid w:val="002B153C"/>
    <w:rsid w:val="002B52FC"/>
    <w:rsid w:val="002C2830"/>
    <w:rsid w:val="002C2A01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055F7"/>
    <w:rsid w:val="00312597"/>
    <w:rsid w:val="00313792"/>
    <w:rsid w:val="00322971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562EE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7CAB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08E9"/>
    <w:rsid w:val="00402CD4"/>
    <w:rsid w:val="00413D48"/>
    <w:rsid w:val="00415E2E"/>
    <w:rsid w:val="00427C26"/>
    <w:rsid w:val="004328EF"/>
    <w:rsid w:val="00436489"/>
    <w:rsid w:val="00441AC2"/>
    <w:rsid w:val="0044233D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C2ACE"/>
    <w:rsid w:val="004D505E"/>
    <w:rsid w:val="004D5E78"/>
    <w:rsid w:val="004D72CA"/>
    <w:rsid w:val="004E2242"/>
    <w:rsid w:val="004E5A3D"/>
    <w:rsid w:val="004F42FF"/>
    <w:rsid w:val="004F44C2"/>
    <w:rsid w:val="00505262"/>
    <w:rsid w:val="00516022"/>
    <w:rsid w:val="00521CEE"/>
    <w:rsid w:val="005403C8"/>
    <w:rsid w:val="005429DC"/>
    <w:rsid w:val="00543EBD"/>
    <w:rsid w:val="0054720B"/>
    <w:rsid w:val="005565F9"/>
    <w:rsid w:val="0057090B"/>
    <w:rsid w:val="00571FA5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3814"/>
    <w:rsid w:val="005B463E"/>
    <w:rsid w:val="005C1941"/>
    <w:rsid w:val="005C34E1"/>
    <w:rsid w:val="005C3FE0"/>
    <w:rsid w:val="005C63AD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53B22"/>
    <w:rsid w:val="00661591"/>
    <w:rsid w:val="0066632F"/>
    <w:rsid w:val="006749BB"/>
    <w:rsid w:val="00674A89"/>
    <w:rsid w:val="00674F3D"/>
    <w:rsid w:val="00677B2B"/>
    <w:rsid w:val="00681BC7"/>
    <w:rsid w:val="0068313E"/>
    <w:rsid w:val="00685545"/>
    <w:rsid w:val="006864B3"/>
    <w:rsid w:val="00692D64"/>
    <w:rsid w:val="006959EB"/>
    <w:rsid w:val="006A10F8"/>
    <w:rsid w:val="006A2100"/>
    <w:rsid w:val="006B0955"/>
    <w:rsid w:val="006B0BF3"/>
    <w:rsid w:val="006B22D4"/>
    <w:rsid w:val="006B775E"/>
    <w:rsid w:val="006B7BC7"/>
    <w:rsid w:val="006C2199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6F751F"/>
    <w:rsid w:val="00714DC5"/>
    <w:rsid w:val="00715237"/>
    <w:rsid w:val="007254A5"/>
    <w:rsid w:val="00725748"/>
    <w:rsid w:val="00735D88"/>
    <w:rsid w:val="0073720D"/>
    <w:rsid w:val="0073745B"/>
    <w:rsid w:val="00737507"/>
    <w:rsid w:val="00740712"/>
    <w:rsid w:val="00742AB9"/>
    <w:rsid w:val="0075097F"/>
    <w:rsid w:val="00751A6A"/>
    <w:rsid w:val="00754006"/>
    <w:rsid w:val="00754FBF"/>
    <w:rsid w:val="0076132B"/>
    <w:rsid w:val="00763A6B"/>
    <w:rsid w:val="007709EF"/>
    <w:rsid w:val="00783559"/>
    <w:rsid w:val="00790793"/>
    <w:rsid w:val="0079551B"/>
    <w:rsid w:val="00795AE2"/>
    <w:rsid w:val="00797AA5"/>
    <w:rsid w:val="007A26BD"/>
    <w:rsid w:val="007A4105"/>
    <w:rsid w:val="007B4503"/>
    <w:rsid w:val="007C0384"/>
    <w:rsid w:val="007C0BE0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3B1F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48BC"/>
    <w:rsid w:val="008547BA"/>
    <w:rsid w:val="008553C7"/>
    <w:rsid w:val="00857FEB"/>
    <w:rsid w:val="008601AF"/>
    <w:rsid w:val="00867BC8"/>
    <w:rsid w:val="0087125D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069D"/>
    <w:rsid w:val="00901836"/>
    <w:rsid w:val="0090271B"/>
    <w:rsid w:val="00910642"/>
    <w:rsid w:val="00910DDF"/>
    <w:rsid w:val="009244E6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8788A"/>
    <w:rsid w:val="00993A32"/>
    <w:rsid w:val="00994FDA"/>
    <w:rsid w:val="009A29EC"/>
    <w:rsid w:val="009A31BF"/>
    <w:rsid w:val="009A3B71"/>
    <w:rsid w:val="009A61BC"/>
    <w:rsid w:val="009B0138"/>
    <w:rsid w:val="009B086B"/>
    <w:rsid w:val="009B0FE9"/>
    <w:rsid w:val="009B173A"/>
    <w:rsid w:val="009B5F62"/>
    <w:rsid w:val="009C1FE8"/>
    <w:rsid w:val="009C3F20"/>
    <w:rsid w:val="009C7CA1"/>
    <w:rsid w:val="009D043D"/>
    <w:rsid w:val="009D3F72"/>
    <w:rsid w:val="009F3259"/>
    <w:rsid w:val="00A056DE"/>
    <w:rsid w:val="00A128AD"/>
    <w:rsid w:val="00A13583"/>
    <w:rsid w:val="00A13C59"/>
    <w:rsid w:val="00A21E76"/>
    <w:rsid w:val="00A23BC8"/>
    <w:rsid w:val="00A30E68"/>
    <w:rsid w:val="00A31933"/>
    <w:rsid w:val="00A31DBA"/>
    <w:rsid w:val="00A34AA0"/>
    <w:rsid w:val="00A41FE2"/>
    <w:rsid w:val="00A4407E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B96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4BCB"/>
    <w:rsid w:val="00B55014"/>
    <w:rsid w:val="00B564F8"/>
    <w:rsid w:val="00B62232"/>
    <w:rsid w:val="00B63B10"/>
    <w:rsid w:val="00B70BF3"/>
    <w:rsid w:val="00B71DC2"/>
    <w:rsid w:val="00B76315"/>
    <w:rsid w:val="00B768C3"/>
    <w:rsid w:val="00B77D68"/>
    <w:rsid w:val="00B812B7"/>
    <w:rsid w:val="00B91CFC"/>
    <w:rsid w:val="00B93893"/>
    <w:rsid w:val="00B96178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CD7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76150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4199"/>
    <w:rsid w:val="00D264D6"/>
    <w:rsid w:val="00D33BF0"/>
    <w:rsid w:val="00D45E17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233E"/>
    <w:rsid w:val="00D87D03"/>
    <w:rsid w:val="00D91515"/>
    <w:rsid w:val="00D95C88"/>
    <w:rsid w:val="00D97B2E"/>
    <w:rsid w:val="00DA3178"/>
    <w:rsid w:val="00DB36FE"/>
    <w:rsid w:val="00DB533A"/>
    <w:rsid w:val="00DB6307"/>
    <w:rsid w:val="00DC2C8E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2409C"/>
    <w:rsid w:val="00E307D1"/>
    <w:rsid w:val="00E3731D"/>
    <w:rsid w:val="00E462F0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C0DFF"/>
    <w:rsid w:val="00EC237D"/>
    <w:rsid w:val="00EC4D0E"/>
    <w:rsid w:val="00EC4E2B"/>
    <w:rsid w:val="00ED072A"/>
    <w:rsid w:val="00ED539E"/>
    <w:rsid w:val="00ED584B"/>
    <w:rsid w:val="00EE4A1F"/>
    <w:rsid w:val="00EE4C2D"/>
    <w:rsid w:val="00EF1B5A"/>
    <w:rsid w:val="00EF24FB"/>
    <w:rsid w:val="00EF2CCA"/>
    <w:rsid w:val="00EF495B"/>
    <w:rsid w:val="00EF4AD4"/>
    <w:rsid w:val="00EF60DC"/>
    <w:rsid w:val="00EF759F"/>
    <w:rsid w:val="00F00F54"/>
    <w:rsid w:val="00F034D8"/>
    <w:rsid w:val="00F0379C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3BC6"/>
    <w:rsid w:val="00F845B4"/>
    <w:rsid w:val="00F8713B"/>
    <w:rsid w:val="00F93F9E"/>
    <w:rsid w:val="00F9751C"/>
    <w:rsid w:val="00FA2CD7"/>
    <w:rsid w:val="00FB06ED"/>
    <w:rsid w:val="00FB4C95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153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4953956F"/>
  <w15:docId w15:val="{A4708801-832C-4A09-8EFA-F3A5FABD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2CD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FB4C9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72D64-8337-4763-923F-561364F405A4}"/>
      </w:docPartPr>
      <w:docPartBody>
        <w:p w:rsidR="005C63AD" w:rsidRDefault="0002400C">
          <w:r w:rsidRPr="006B095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3"/>
    <w:rsid w:val="0002400C"/>
    <w:rsid w:val="004C61A9"/>
    <w:rsid w:val="005C63AD"/>
    <w:rsid w:val="00F0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F008B3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0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</ap:Words>
  <ap:Characters>145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169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2021-02-09T10:33:00.0000000Z</dcterms:created>
  <dcterms:modified xsi:type="dcterms:W3CDTF">2021-02-09T10:33:00.0000000Z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WesthoffA1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17 januari 2021</vt:lpwstr>
  </property>
  <property fmtid="{D5CDD505-2E9C-101B-9397-08002B2CF9AE}" pid="5" name="A_DEP_NAAM">
    <vt:lpwstr>EZK</vt:lpwstr>
  </property>
  <property fmtid="{D5CDD505-2E9C-101B-9397-08002B2CF9AE}" pid="6" name="A_DOC_RICHTING_ID">
    <vt:lpwstr>Uitgaand</vt:lpwstr>
  </property>
  <property fmtid="{D5CDD505-2E9C-101B-9397-08002B2CF9AE}" pid="7" name="DOCNAME">
    <vt:lpwstr>wijziging van de Wet verbod op kolen bij elektriciteitsproductie in verband met beperking van de CO2-emissie </vt:lpwstr>
  </property>
  <property fmtid="{D5CDD505-2E9C-101B-9397-08002B2CF9AE}" pid="8" name="documentId">
    <vt:lpwstr>21015830</vt:lpwstr>
  </property>
  <property fmtid="{D5CDD505-2E9C-101B-9397-08002B2CF9AE}" pid="9" name="TYPE_ID">
    <vt:lpwstr>Vervolgstuk regelgeving</vt:lpwstr>
  </property>
</Properties>
</file>