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WithEffects.xml" ContentType="application/vnd.ms-word.stylesWithEffec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847" w:rsidP="000C2847" w:rsidRDefault="000C2847">
      <w:pPr>
        <w:pStyle w:val="Huisstijl-Aanhef"/>
        <w:spacing w:before="0" w:after="0" w:line="260" w:lineRule="exact"/>
      </w:pPr>
      <w:bookmarkStart w:name="_GoBack" w:id="0"/>
      <w:bookmarkEnd w:id="0"/>
      <w:r>
        <w:t>Geachte voorzitter,</w:t>
      </w:r>
    </w:p>
    <w:p w:rsidR="000C2847" w:rsidP="000C2847" w:rsidRDefault="000C2847">
      <w:pPr>
        <w:spacing w:line="260" w:lineRule="exact"/>
        <w:rPr>
          <w:lang w:eastAsia="zh-CN" w:bidi="hi-IN"/>
        </w:rPr>
      </w:pPr>
    </w:p>
    <w:p w:rsidR="008D4401" w:rsidP="00D05D24" w:rsidRDefault="00D05D24">
      <w:pPr>
        <w:pStyle w:val="Huisstijl-Slotzin"/>
        <w:spacing w:before="0" w:line="260" w:lineRule="exact"/>
      </w:pPr>
      <w:r>
        <w:t xml:space="preserve">Hierbij </w:t>
      </w:r>
      <w:r w:rsidR="007E3AED">
        <w:t xml:space="preserve">ontvangt </w:t>
      </w:r>
      <w:r>
        <w:t xml:space="preserve">u de nota naar aanleiding van het verslag </w:t>
      </w:r>
      <w:r w:rsidRPr="008D4401">
        <w:t>alsmede een nota van wijziging</w:t>
      </w:r>
      <w:r>
        <w:t xml:space="preserve"> inzake </w:t>
      </w:r>
      <w:r w:rsidR="008D4401">
        <w:t xml:space="preserve">bovenvermeld </w:t>
      </w:r>
      <w:r>
        <w:t>voorstel van wet</w:t>
      </w:r>
      <w:r w:rsidR="008D4401">
        <w:t>.</w:t>
      </w:r>
    </w:p>
    <w:p w:rsidR="000C2847" w:rsidP="000C2847" w:rsidRDefault="000C2847">
      <w:pPr>
        <w:spacing w:line="260" w:lineRule="exact"/>
        <w:rPr>
          <w:szCs w:val="18"/>
        </w:rPr>
      </w:pPr>
    </w:p>
    <w:p w:rsidRPr="00486ACB" w:rsidR="000C2847" w:rsidP="000C2847" w:rsidRDefault="000C2847">
      <w:pPr>
        <w:spacing w:line="260" w:lineRule="exact"/>
        <w:rPr>
          <w:szCs w:val="18"/>
        </w:rPr>
      </w:pPr>
      <w:r w:rsidRPr="00486ACB">
        <w:rPr>
          <w:szCs w:val="18"/>
        </w:rPr>
        <w:t>Hoogachtend,</w:t>
      </w:r>
    </w:p>
    <w:p w:rsidRPr="00486ACB" w:rsidR="000C2847" w:rsidP="000C2847" w:rsidRDefault="000C2847">
      <w:pPr>
        <w:spacing w:line="260" w:lineRule="exact"/>
        <w:rPr>
          <w:szCs w:val="18"/>
        </w:rPr>
      </w:pPr>
      <w:r w:rsidRPr="00486ACB">
        <w:rPr>
          <w:szCs w:val="18"/>
        </w:rPr>
        <w:t>de minister van Financiën,</w:t>
      </w:r>
    </w:p>
    <w:p w:rsidRPr="00486ACB" w:rsidR="000C2847" w:rsidP="000C2847" w:rsidRDefault="000C2847">
      <w:pPr>
        <w:spacing w:line="260" w:lineRule="exact"/>
        <w:rPr>
          <w:szCs w:val="18"/>
        </w:rPr>
      </w:pPr>
    </w:p>
    <w:p w:rsidRPr="00486ACB" w:rsidR="000C2847" w:rsidP="000C2847" w:rsidRDefault="000C2847">
      <w:pPr>
        <w:spacing w:line="260" w:lineRule="exact"/>
      </w:pPr>
    </w:p>
    <w:p w:rsidRPr="00486ACB" w:rsidR="000C2847" w:rsidP="000C2847" w:rsidRDefault="000C2847">
      <w:pPr>
        <w:spacing w:line="260" w:lineRule="exact"/>
      </w:pPr>
    </w:p>
    <w:p w:rsidR="000C2847" w:rsidP="000C2847" w:rsidRDefault="000C2847">
      <w:pPr>
        <w:spacing w:line="260" w:lineRule="exact"/>
      </w:pPr>
    </w:p>
    <w:p w:rsidRPr="00486ACB" w:rsidR="000C2847" w:rsidP="000C2847" w:rsidRDefault="000C2847">
      <w:pPr>
        <w:spacing w:line="260" w:lineRule="exact"/>
      </w:pPr>
    </w:p>
    <w:p w:rsidR="00824C63" w:rsidP="00BE6645" w:rsidRDefault="000C2847">
      <w:pPr>
        <w:spacing w:line="260" w:lineRule="exact"/>
        <w:rPr>
          <w:lang w:eastAsia="zh-CN" w:bidi="hi-IN"/>
        </w:rPr>
      </w:pPr>
      <w:r w:rsidRPr="00486ACB">
        <w:t>J.R.V.A. Dijsselbloem</w:t>
      </w:r>
    </w:p>
    <w:sectPr w:rsidR="00824C63" w:rsidSect="00911C9F">
      <w:headerReference w:type="default" r:id="rId7"/>
      <w:footerReference w:type="default" r:id="rId8"/>
      <w:headerReference w:type="first" r:id="rId9"/>
      <w:footerReference w:type="first" r:id="rId10"/>
      <w:pgSz w:w="11906" w:h="16838" w:code="9"/>
      <w:pgMar w:top="1418" w:right="2727" w:bottom="1418" w:left="1588" w:header="2398" w:footer="56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1B8" w:rsidRDefault="00FD21B8">
      <w:pPr>
        <w:spacing w:line="240" w:lineRule="auto"/>
      </w:pPr>
      <w:r>
        <w:separator/>
      </w:r>
    </w:p>
  </w:endnote>
  <w:endnote w:type="continuationSeparator" w:id="0">
    <w:p w:rsidR="00FD21B8" w:rsidRDefault="00FD21B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tblpY="1"/>
      <w:tblOverlap w:val="never"/>
      <w:tblW w:w="9900" w:type="dxa"/>
      <w:tblLayout w:type="fixed"/>
      <w:tblCellMar>
        <w:left w:w="0" w:type="dxa"/>
        <w:right w:w="0" w:type="dxa"/>
      </w:tblCellMar>
      <w:tblLook w:val="0000"/>
    </w:tblPr>
    <w:tblGrid>
      <w:gridCol w:w="7752"/>
      <w:gridCol w:w="2148"/>
    </w:tblGrid>
    <w:tr w:rsidR="00FD21B8">
      <w:trPr>
        <w:trHeight w:hRule="exact" w:val="240"/>
      </w:trPr>
      <w:tc>
        <w:tcPr>
          <w:tcW w:w="7752" w:type="dxa"/>
          <w:shd w:val="clear" w:color="auto" w:fill="auto"/>
        </w:tcPr>
        <w:p w:rsidR="00FD21B8" w:rsidRDefault="00FD21B8"/>
      </w:tc>
      <w:tc>
        <w:tcPr>
          <w:tcW w:w="2148" w:type="dxa"/>
        </w:tcPr>
        <w:p w:rsidR="00FD21B8" w:rsidRDefault="00B96746">
          <w:pPr>
            <w:pStyle w:val="Huisstijl-Paginanummer"/>
          </w:pPr>
          <w:r>
            <w:t>Pagina</w:t>
          </w:r>
          <w:r w:rsidR="00FD21B8">
            <w:t> </w:t>
          </w:r>
          <w:fldSimple w:instr=" PAGE    \* MERGEFORMAT ">
            <w:r w:rsidR="00F52C10">
              <w:rPr>
                <w:noProof/>
              </w:rPr>
              <w:t>1</w:t>
            </w:r>
          </w:fldSimple>
          <w:r w:rsidR="00FD21B8">
            <w:t> </w:t>
          </w:r>
          <w:r>
            <w:t>van</w:t>
          </w:r>
          <w:r w:rsidR="00FD21B8">
            <w:t> </w:t>
          </w:r>
          <w:fldSimple w:instr=" NUMPAGES  \* Arabic  \* MERGEFORMAT ">
            <w:r w:rsidR="00F52C10">
              <w:rPr>
                <w:noProof/>
              </w:rPr>
              <w:t>1</w:t>
            </w:r>
          </w:fldSimple>
        </w:p>
      </w:tc>
    </w:tr>
  </w:tbl>
  <w:p w:rsidR="00FD21B8" w:rsidRDefault="00E27862">
    <w:pPr>
      <w:pStyle w:val="Huisstijl-Rubricering"/>
    </w:pPr>
    <w:r>
      <w:fldChar w:fldCharType="begin"/>
    </w:r>
    <w:r w:rsidR="0009687A">
      <w:instrText xml:space="preserve"> DOCPROPERTY  Rubricering  \* MERGEFORMAT </w:instrTex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tblpY="1"/>
      <w:tblOverlap w:val="never"/>
      <w:tblW w:w="9900" w:type="dxa"/>
      <w:tblLayout w:type="fixed"/>
      <w:tblCellMar>
        <w:left w:w="0" w:type="dxa"/>
        <w:right w:w="0" w:type="dxa"/>
      </w:tblCellMar>
      <w:tblLook w:val="0000"/>
    </w:tblPr>
    <w:tblGrid>
      <w:gridCol w:w="7752"/>
      <w:gridCol w:w="2148"/>
    </w:tblGrid>
    <w:tr w:rsidR="00FD21B8">
      <w:trPr>
        <w:trHeight w:hRule="exact" w:val="240"/>
      </w:trPr>
      <w:tc>
        <w:tcPr>
          <w:tcW w:w="7752" w:type="dxa"/>
          <w:shd w:val="clear" w:color="auto" w:fill="auto"/>
        </w:tcPr>
        <w:p w:rsidR="00FD21B8" w:rsidRDefault="00E27862">
          <w:pPr>
            <w:pStyle w:val="Huisstijl-Rubricering"/>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fldChar w:fldCharType="begin"/>
          </w:r>
          <w:r w:rsidR="0009687A">
            <w:instrText xml:space="preserve"> DOCPROPERTY  Rubricering  \* MERGEFORMAT </w:instrText>
          </w:r>
          <w:r>
            <w:fldChar w:fldCharType="end"/>
          </w:r>
        </w:p>
      </w:tc>
      <w:tc>
        <w:tcPr>
          <w:tcW w:w="2148" w:type="dxa"/>
        </w:tcPr>
        <w:p w:rsidR="00FD21B8" w:rsidRDefault="00FD21B8">
          <w:pPr>
            <w:pStyle w:val="Huisstijl-Paginanummer"/>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Pr>
              <w:noProof/>
              <w:lang w:eastAsia="nl-NL" w:bidi="ar-SA"/>
            </w:rPr>
            <w:drawing>
              <wp:anchor distT="0" distB="0" distL="114300" distR="114300" simplePos="0" relativeHeight="251660800" behindDoc="1" locked="0" layoutInCell="1" allowOverlap="1">
                <wp:simplePos x="0" y="0"/>
                <wp:positionH relativeFrom="page">
                  <wp:posOffset>4010660</wp:posOffset>
                </wp:positionH>
                <wp:positionV relativeFrom="page">
                  <wp:posOffset>0</wp:posOffset>
                </wp:positionV>
                <wp:extent cx="2332800" cy="1580400"/>
                <wp:effectExtent l="0" t="0" r="0" b="0"/>
                <wp:wrapNone/>
                <wp:docPr id="9"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stretch>
                          <a:fillRect/>
                        </a:stretch>
                      </pic:blipFill>
                      <pic:spPr>
                        <a:xfrm>
                          <a:off x="0" y="0"/>
                          <a:ext cx="2332800" cy="1580400"/>
                        </a:xfrm>
                        <a:prstGeom prst="rect">
                          <a:avLst/>
                        </a:prstGeom>
                        <a:ln w="0">
                          <a:noFill/>
                        </a:ln>
                      </pic:spPr>
                    </pic:pic>
                  </a:graphicData>
                </a:graphic>
              </wp:anchor>
            </w:drawing>
          </w:r>
          <w:r>
            <w:rPr>
              <w:noProof/>
              <w:lang w:eastAsia="nl-NL" w:bidi="ar-SA"/>
            </w:rPr>
            <w:drawing>
              <wp:anchor distT="0" distB="0" distL="114300" distR="114300" simplePos="0" relativeHeight="251659776" behindDoc="0" locked="0" layoutInCell="1" allowOverlap="1">
                <wp:simplePos x="0" y="0"/>
                <wp:positionH relativeFrom="page">
                  <wp:posOffset>3542665</wp:posOffset>
                </wp:positionH>
                <wp:positionV relativeFrom="page">
                  <wp:posOffset>0</wp:posOffset>
                </wp:positionV>
                <wp:extent cx="468000" cy="1580400"/>
                <wp:effectExtent l="0" t="0" r="0" b="0"/>
                <wp:wrapNone/>
                <wp:docPr id="12"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stretch>
                          <a:fillRect/>
                        </a:stretch>
                      </pic:blipFill>
                      <pic:spPr>
                        <a:xfrm>
                          <a:off x="0" y="0"/>
                          <a:ext cx="468000" cy="1580400"/>
                        </a:xfrm>
                        <a:prstGeom prst="rect">
                          <a:avLst/>
                        </a:prstGeom>
                        <a:ln w="3175">
                          <a:noFill/>
                        </a:ln>
                      </pic:spPr>
                    </pic:pic>
                  </a:graphicData>
                </a:graphic>
              </wp:anchor>
            </w:drawing>
          </w:r>
          <w:r w:rsidR="00B96746">
            <w:t>Pagina</w:t>
          </w:r>
          <w:r>
            <w:t> </w:t>
          </w:r>
          <w:fldSimple w:instr=" PAGE    \* MERGEFORMAT ">
            <w:r w:rsidR="00F52C10">
              <w:rPr>
                <w:noProof/>
              </w:rPr>
              <w:t>1</w:t>
            </w:r>
          </w:fldSimple>
          <w:r>
            <w:t> </w:t>
          </w:r>
          <w:r w:rsidR="00B96746">
            <w:t>van</w:t>
          </w:r>
          <w:r>
            <w:t> </w:t>
          </w:r>
          <w:fldSimple w:instr=" NUMPAGES  \* Arabic  \* MERGEFORMAT ">
            <w:r w:rsidR="00F52C10">
              <w:rPr>
                <w:noProof/>
              </w:rPr>
              <w:t>1</w:t>
            </w:r>
          </w:fldSimple>
        </w:p>
      </w:tc>
    </w:tr>
  </w:tbl>
  <w:p w:rsidR="00FD21B8" w:rsidRDefault="00FD21B8">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1B8" w:rsidRDefault="00FD21B8">
      <w:pPr>
        <w:spacing w:line="240" w:lineRule="auto"/>
      </w:pPr>
      <w:r>
        <w:separator/>
      </w:r>
    </w:p>
  </w:footnote>
  <w:footnote w:type="continuationSeparator" w:id="0">
    <w:p w:rsidR="00FD21B8" w:rsidRDefault="00FD21B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F2C" w:rsidRDefault="00B96746" w:rsidP="00332C67">
    <w:pPr>
      <w:pStyle w:val="Huisstijl-Afzendgegevenskop"/>
      <w:framePr w:w="2103" w:h="12013" w:hRule="exact" w:hSpace="180" w:wrap="around" w:vAnchor="page" w:hAnchor="page" w:x="9316" w:y="3022"/>
    </w:pPr>
    <w:r w:rsidRPr="00B96746">
      <w:t>Directie Financiële Markten</w:t>
    </w:r>
  </w:p>
  <w:p w:rsidR="00C90F2C" w:rsidRDefault="00B96746" w:rsidP="00332C67">
    <w:pPr>
      <w:pStyle w:val="Huisstijl-ReferentiegegevenskopW2"/>
      <w:framePr w:w="2103" w:h="12013" w:hRule="exact" w:hSpace="180" w:wrap="around" w:vAnchor="page" w:hAnchor="page" w:x="9316" w:y="3022"/>
    </w:pPr>
    <w:r w:rsidRPr="00B96746">
      <w:t>Ons kenmerk</w:t>
    </w:r>
  </w:p>
  <w:p w:rsidR="00C90F2C" w:rsidRPr="00FD21B8" w:rsidRDefault="00E27862" w:rsidP="00332C67">
    <w:pPr>
      <w:pStyle w:val="Huisstijl-Referentiegegevens"/>
      <w:framePr w:w="2103" w:h="12013" w:hRule="exact" w:hSpace="180" w:wrap="around" w:vAnchor="page" w:hAnchor="page" w:x="9316" w:y="3022"/>
    </w:pPr>
    <w:fldSimple w:instr=" DOCPROPERTY  Kenmerk  \* MERGEFORMAT ">
      <w:r w:rsidR="00F52C10">
        <w:t>2017-0000057078</w:t>
      </w:r>
    </w:fldSimple>
    <w:r w:rsidR="00C90F2C" w:rsidRPr="00C8655C">
      <w:t xml:space="preserve"> </w:t>
    </w:r>
  </w:p>
  <w:p w:rsidR="00FD21B8" w:rsidRDefault="00FD21B8">
    <w:pPr>
      <w:pStyle w:val="Koptekst"/>
      <w:spacing w:after="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1B8" w:rsidRDefault="00B96746" w:rsidP="004B3AB8">
    <w:pPr>
      <w:pStyle w:val="Huisstijl-Afzendgegevenskop"/>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B96746">
      <w:t>Directie Financiële Markten</w:t>
    </w:r>
  </w:p>
  <w:p w:rsidR="00FD21B8" w:rsidRDefault="00B96746" w:rsidP="004B3AB8">
    <w:pPr>
      <w:pStyle w:val="Huisstijl-AfzendgegevensW1"/>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B96746">
      <w:t>Korte Voorhout 7</w:t>
    </w:r>
  </w:p>
  <w:p w:rsidR="00FD21B8" w:rsidRDefault="00B96746" w:rsidP="004B3AB8">
    <w:pPr>
      <w:pStyle w:val="Huisstijl-Afzendgegevens"/>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B96746">
      <w:t>2511 CW  Den Haag</w:t>
    </w:r>
  </w:p>
  <w:p w:rsidR="00FD21B8" w:rsidRDefault="00B96746" w:rsidP="004B3AB8">
    <w:pPr>
      <w:pStyle w:val="Huisstijl-Afzendgegevens"/>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B96746">
      <w:t>Postbus 20201</w:t>
    </w:r>
  </w:p>
  <w:p w:rsidR="00FD21B8" w:rsidRDefault="00B96746" w:rsidP="004B3AB8">
    <w:pPr>
      <w:pStyle w:val="Huisstijl-Afzendgegevens"/>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B96746">
      <w:t>2500 EE  Den Haag</w:t>
    </w:r>
  </w:p>
  <w:p w:rsidR="00FD21B8" w:rsidRPr="000C2847" w:rsidRDefault="00B96746" w:rsidP="004B3AB8">
    <w:pPr>
      <w:pStyle w:val="Huisstijl-Afzendgegevens"/>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rPr>
        <w:lang w:val="en-US"/>
      </w:rPr>
    </w:pPr>
    <w:r w:rsidRPr="000C2847">
      <w:rPr>
        <w:lang w:val="en-US"/>
      </w:rPr>
      <w:t>www.rijksoverheid.nl</w:t>
    </w:r>
  </w:p>
  <w:p w:rsidR="00FD21B8" w:rsidRDefault="00B96746" w:rsidP="004B3AB8">
    <w:pPr>
      <w:pStyle w:val="Huisstijl-ReferentiegegevenskopW2"/>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B96746">
      <w:t>Ons kenmerk</w:t>
    </w:r>
  </w:p>
  <w:p w:rsidR="00FD21B8" w:rsidRDefault="00E27862" w:rsidP="00326904">
    <w:pPr>
      <w:pStyle w:val="Huisstijl-Referentiegegevens"/>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fldSimple w:instr=" DOCPROPERTY  Kenmerk  \* MERGEFORMAT ">
      <w:r w:rsidR="00F52C10">
        <w:t>2017-0000057078</w:t>
      </w:r>
    </w:fldSimple>
    <w:r w:rsidR="00FD21B8" w:rsidRPr="00C8655C">
      <w:t xml:space="preserve"> </w:t>
    </w:r>
  </w:p>
  <w:p w:rsidR="00FD21B8" w:rsidRDefault="00E27862">
    <w:pPr>
      <w:pStyle w:val="Voetnoottekst"/>
    </w:pPr>
    <w:r>
      <w:pict>
        <v:shapetype id="_x0000_t202" coordsize="21600,21600" o:spt="202" path="m,l,21600r21600,l21600,xe">
          <v:stroke joinstyle="miter"/>
          <v:path gradientshapeok="t" o:connecttype="rect"/>
        </v:shapetype>
        <v:shape id="Text Box 1" o:spid="_x0000_s13313" type="#_x0000_t202" style="position:absolute;margin-left:193.5pt;margin-top:-7pt;width:317pt;height:1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" filled="f" stroked="f">
          <v:textbox style="mso-next-textbox:#Text Box 1">
            <w:txbxContent>
              <w:tbl>
                <w:tblPr>
                  <w:tblW w:w="0" w:type="auto"/>
                  <w:tblLayout w:type="fixed"/>
                  <w:tblCellMar>
                    <w:left w:w="0" w:type="dxa"/>
                    <w:right w:w="0" w:type="dxa"/>
                  </w:tblCellMar>
                  <w:tblLook w:val="0000"/>
                </w:tblPr>
                <w:tblGrid>
                  <w:gridCol w:w="737"/>
                  <w:gridCol w:w="5263"/>
                </w:tblGrid>
                <w:tr w:rsidR="00FD21B8">
                  <w:trPr>
                    <w:trHeight w:val="2636"/>
                  </w:trPr>
                  <w:tc>
                    <w:tcPr>
                      <w:tcW w:w="737" w:type="dxa"/>
                      <w:shd w:val="clear" w:color="auto" w:fill="auto"/>
                    </w:tcPr>
                    <w:p w:rsidR="00FD21B8" w:rsidRDefault="00FD21B8">
                      <w:pPr>
                        <w:spacing w:line="240" w:lineRule="auto"/>
                      </w:pPr>
                      <w:r>
                        <w:rPr>
                          <w:noProof/>
                        </w:rPr>
                        <w:drawing>
                          <wp:inline distT="0" distB="0" distL="0" distR="0">
                            <wp:extent cx="466357" cy="160845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stretch>
                                      <a:fillRect/>
                                    </a:stretch>
                                  </pic:blipFill>
                                  <pic:spPr>
                                    <a:xfrm>
                                      <a:off x="0" y="0"/>
                                      <a:ext cx="466357" cy="1608455"/>
                                    </a:xfrm>
                                    <a:prstGeom prst="rect">
                                      <a:avLst/>
                                    </a:prstGeom>
                                  </pic:spPr>
                                </pic:pic>
                              </a:graphicData>
                            </a:graphic>
                          </wp:inline>
                        </w:drawing>
                      </w:r>
                    </w:p>
                  </w:tc>
                  <w:tc>
                    <w:tcPr>
                      <w:tcW w:w="5263" w:type="dxa"/>
                      <w:shd w:val="clear" w:color="auto" w:fill="auto"/>
                    </w:tcPr>
                    <w:p w:rsidR="00FD21B8" w:rsidRDefault="00FD21B8">
                      <w:pPr>
                        <w:spacing w:line="240" w:lineRule="auto"/>
                      </w:pPr>
                      <w:r>
                        <w:rPr>
                          <w:noProof/>
                        </w:rPr>
                        <w:drawing>
                          <wp:inline distT="0" distB="0" distL="0" distR="0">
                            <wp:extent cx="2423810" cy="165481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2"/>
                                    <a:stretch>
                                      <a:fillRect/>
                                    </a:stretch>
                                  </pic:blipFill>
                                  <pic:spPr>
                                    <a:xfrm>
                                      <a:off x="0" y="0"/>
                                      <a:ext cx="2423810" cy="1654810"/>
                                    </a:xfrm>
                                    <a:prstGeom prst="rect">
                                      <a:avLst/>
                                    </a:prstGeom>
                                  </pic:spPr>
                                </pic:pic>
                              </a:graphicData>
                            </a:graphic>
                          </wp:inline>
                        </w:drawing>
                      </w:r>
                    </w:p>
                  </w:tc>
                </w:tr>
              </w:tbl>
              <w:p w:rsidR="00FD21B8" w:rsidRDefault="00FD21B8"/>
            </w:txbxContent>
          </v:textbox>
          <w10:wrap anchory="page"/>
        </v:shape>
      </w:pict>
    </w:r>
  </w:p>
  <w:tbl>
    <w:tblPr>
      <w:tblW w:w="7520" w:type="dxa"/>
      <w:tblLayout w:type="fixed"/>
      <w:tblCellMar>
        <w:left w:w="0" w:type="dxa"/>
        <w:right w:w="0" w:type="dxa"/>
      </w:tblCellMar>
      <w:tblLook w:val="0000"/>
    </w:tblPr>
    <w:tblGrid>
      <w:gridCol w:w="742"/>
      <w:gridCol w:w="6778"/>
    </w:tblGrid>
    <w:tr w:rsidR="00FD21B8" w:rsidRPr="00C8655C" w:rsidTr="00F41767">
      <w:trPr>
        <w:trHeight w:val="400"/>
      </w:trPr>
      <w:tc>
        <w:tcPr>
          <w:tcW w:w="7520" w:type="dxa"/>
          <w:gridSpan w:val="2"/>
          <w:shd w:val="clear" w:color="auto" w:fill="auto"/>
        </w:tcPr>
        <w:p w:rsidR="00FD21B8" w:rsidRDefault="00B96746">
          <w:pPr>
            <w:pStyle w:val="Huisstijl-Retouradres"/>
          </w:pPr>
          <w:r w:rsidRPr="00B96746">
            <w:t>&gt; Retouradres</w:t>
          </w:r>
          <w:r w:rsidR="00FD21B8">
            <w:t> </w:t>
          </w:r>
          <w:r w:rsidRPr="00B96746">
            <w:t>Postbus 20201</w:t>
          </w:r>
          <w:r w:rsidR="00FD21B8">
            <w:t>  </w:t>
          </w:r>
          <w:r w:rsidRPr="00B96746">
            <w:t>2500 EE  Den Haag</w:t>
          </w:r>
          <w:r w:rsidR="00FD21B8">
            <w:t>  </w:t>
          </w:r>
        </w:p>
      </w:tc>
    </w:tr>
    <w:tr w:rsidR="00FD21B8" w:rsidTr="00F41767">
      <w:trPr>
        <w:cantSplit/>
        <w:trHeight w:hRule="exact" w:val="2440"/>
      </w:trPr>
      <w:tc>
        <w:tcPr>
          <w:tcW w:w="7520" w:type="dxa"/>
          <w:gridSpan w:val="2"/>
          <w:shd w:val="clear" w:color="auto" w:fill="auto"/>
        </w:tcPr>
        <w:p w:rsidR="00FD21B8" w:rsidRDefault="00FD21B8">
          <w:pPr>
            <w:pStyle w:val="Huisstijl-Rubricering"/>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p>
        <w:p w:rsidR="00F52C10" w:rsidRDefault="00E27862">
          <w:pPr>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fldChar w:fldCharType="begin"/>
          </w:r>
          <w:r w:rsidR="0009687A">
            <w:instrText xml:space="preserve"> DOCPROPERTY  Aan  \* MERGEFORMAT </w:instrText>
          </w:r>
          <w:r>
            <w:fldChar w:fldCharType="separate"/>
          </w:r>
          <w:r w:rsidR="00F52C10">
            <w:t>Aan de Voorzitter van de Tweede Kamer der Staten-Generaal</w:t>
          </w:r>
        </w:p>
        <w:p w:rsidR="00F52C10" w:rsidRDefault="00F52C10">
          <w:pPr>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t>Postbus 20018</w:t>
          </w:r>
        </w:p>
        <w:p w:rsidR="00FD21B8" w:rsidRDefault="00F52C10">
          <w:pPr>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t>2500 EA DEN HAAG</w:t>
          </w:r>
          <w:r w:rsidR="00E27862">
            <w:fldChar w:fldCharType="end"/>
          </w:r>
        </w:p>
      </w:tc>
    </w:tr>
    <w:tr w:rsidR="00FD21B8" w:rsidTr="00F41767">
      <w:trPr>
        <w:trHeight w:hRule="exact" w:val="400"/>
      </w:trPr>
      <w:tc>
        <w:tcPr>
          <w:tcW w:w="7520" w:type="dxa"/>
          <w:gridSpan w:val="2"/>
          <w:shd w:val="clear" w:color="auto" w:fill="auto"/>
        </w:tcPr>
        <w:p w:rsidR="00FD21B8" w:rsidRDefault="00FD21B8">
          <w:pPr>
            <w:tabs>
              <w:tab w:val="left" w:pos="740"/>
            </w:tabs>
            <w:autoSpaceDE w:val="0"/>
            <w:autoSpaceDN w:val="0"/>
            <w:adjustRightInd w:val="0"/>
            <w:ind w:left="743" w:hanging="743"/>
            <w:rPr>
              <w:rFonts w:cs="Verdana"/>
              <w:szCs w:val="18"/>
            </w:rPr>
          </w:pPr>
        </w:p>
      </w:tc>
    </w:tr>
    <w:tr w:rsidR="00FD21B8" w:rsidTr="00F41767">
      <w:trPr>
        <w:trHeight w:val="240"/>
      </w:trPr>
      <w:tc>
        <w:tcPr>
          <w:tcW w:w="742" w:type="dxa"/>
          <w:shd w:val="clear" w:color="auto" w:fill="auto"/>
        </w:tcPr>
        <w:p w:rsidR="00FD21B8" w:rsidRDefault="00B96746">
          <w:pPr>
            <w:pStyle w:val="Huisstijl-Datumenbetreft"/>
            <w:rPr>
              <w:rFonts w:cs="Verdana"/>
              <w:szCs w:val="18"/>
            </w:rPr>
          </w:pPr>
          <w:r>
            <w:t>Datum</w:t>
          </w:r>
        </w:p>
      </w:tc>
      <w:tc>
        <w:tcPr>
          <w:tcW w:w="6778" w:type="dxa"/>
          <w:shd w:val="clear" w:color="auto" w:fill="auto"/>
        </w:tcPr>
        <w:p w:rsidR="00FD21B8" w:rsidRDefault="00F52C10">
          <w:pPr>
            <w:pStyle w:val="Huisstijl-Gegevens"/>
            <w:rPr>
              <w:rFonts w:cs="Verdana"/>
              <w:szCs w:val="18"/>
            </w:rPr>
          </w:pPr>
          <w:r>
            <w:rPr>
              <w:rFonts w:cs="Verdana"/>
              <w:szCs w:val="18"/>
            </w:rPr>
            <w:t>16 maart 2017</w:t>
          </w:r>
        </w:p>
      </w:tc>
    </w:tr>
    <w:tr w:rsidR="00FD21B8" w:rsidTr="00F41767">
      <w:trPr>
        <w:trHeight w:val="1202"/>
      </w:trPr>
      <w:tc>
        <w:tcPr>
          <w:tcW w:w="742" w:type="dxa"/>
          <w:shd w:val="clear" w:color="auto" w:fill="auto"/>
        </w:tcPr>
        <w:p w:rsidR="00FD21B8" w:rsidRDefault="00B96746">
          <w:pPr>
            <w:pStyle w:val="Huisstijl-Datumenbetreft"/>
            <w:rPr>
              <w:rFonts w:cs="Verdana"/>
              <w:szCs w:val="18"/>
            </w:rPr>
          </w:pPr>
          <w:r>
            <w:t>Betreft</w:t>
          </w:r>
        </w:p>
      </w:tc>
      <w:tc>
        <w:tcPr>
          <w:tcW w:w="6778" w:type="dxa"/>
          <w:shd w:val="clear" w:color="auto" w:fill="auto"/>
        </w:tcPr>
        <w:p w:rsidR="00FD21B8" w:rsidRDefault="00E27862">
          <w:pPr>
            <w:pStyle w:val="Huisstijl-Gegevens"/>
            <w:rPr>
              <w:rFonts w:cs="Verdana"/>
              <w:szCs w:val="18"/>
            </w:rPr>
          </w:pPr>
          <w:fldSimple w:instr=" DOCPROPERTY  Onderwerp  \* MERGEFORMAT ">
            <w:r w:rsidR="00F52C10">
              <w:t>Het voorstel van wet tot wijziging van de Wet op het financieel toezicht, de Faillissementswet en enige andere wetten in verband met het herstel van gebreken en omissies bij de implementatie van Europese regelgeving op het terrein van de financiële markt</w:t>
            </w:r>
          </w:fldSimple>
          <w:r w:rsidR="00F41767">
            <w:t xml:space="preserve"> (Herstelwet financiële markten 2017)</w:t>
          </w:r>
          <w:r w:rsidR="004B7094">
            <w:t xml:space="preserve"> (34 634)</w:t>
          </w:r>
        </w:p>
      </w:tc>
    </w:tr>
  </w:tbl>
  <w:p w:rsidR="00FD21B8" w:rsidRDefault="00FD21B8">
    <w:pPr>
      <w:pStyle w:val="Koptekst"/>
    </w:pPr>
  </w:p>
  <w:p w:rsidR="00FD21B8" w:rsidRDefault="00FD21B8">
    <w:pPr>
      <w:pStyle w:val="Koptekst"/>
    </w:pPr>
  </w:p>
  <w:p w:rsidR="00FD21B8" w:rsidRDefault="00FD21B8">
    <w:pPr>
      <w:pStyle w:val="Koptekst"/>
    </w:pPr>
    <w:r>
      <w:rPr>
        <w:noProof/>
      </w:rPr>
      <w:drawing>
        <wp:anchor distT="0" distB="0" distL="114300" distR="114300" simplePos="0" relativeHeight="251661824" behindDoc="0" locked="0" layoutInCell="1" allowOverlap="1">
          <wp:simplePos x="0" y="0"/>
          <wp:positionH relativeFrom="page">
            <wp:posOffset>5926455</wp:posOffset>
          </wp:positionH>
          <wp:positionV relativeFrom="page">
            <wp:posOffset>5310505</wp:posOffset>
          </wp:positionV>
          <wp:extent cx="1148080" cy="762000"/>
          <wp:effectExtent l="0" t="0" r="0" b="0"/>
          <wp:wrapThrough wrapText="bothSides">
            <wp:wrapPolygon edited="0">
              <wp:start x="0" y="0"/>
              <wp:lineTo x="0" y="21600"/>
              <wp:lineTo x="21600" y="21600"/>
              <wp:lineTo x="21600" y="0"/>
            </wp:wrapPolygon>
          </wp:wrapThrough>
          <wp:docPr id="7" name="Afbeelding 4" descr="Placeholder_Fla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laceholder_Flag.png"/>
                  <pic:cNvPicPr preferRelativeResize="0"/>
                </pic:nvPicPr>
                <pic:blipFill>
                  <a:blip r:embed="rId3"/>
                  <a:stretch>
                    <a:fillRect/>
                  </a:stretch>
                </pic:blipFill>
                <pic:spPr>
                  <a:xfrm>
                    <a:off x="0" y="0"/>
                    <a:ext cx="1148080" cy="762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1F4E28E"/>
    <w:lvl w:ilvl="0">
      <w:start w:val="1"/>
      <w:numFmt w:val="decimal"/>
      <w:lvlText w:val="%1."/>
      <w:lvlJc w:val="left"/>
      <w:pPr>
        <w:tabs>
          <w:tab w:val="num" w:pos="1492"/>
        </w:tabs>
        <w:ind w:left="1492" w:hanging="360"/>
      </w:pPr>
    </w:lvl>
  </w:abstractNum>
  <w:abstractNum w:abstractNumId="1">
    <w:nsid w:val="FFFFFF7D"/>
    <w:multiLevelType w:val="singleLevel"/>
    <w:tmpl w:val="F25087E4"/>
    <w:lvl w:ilvl="0">
      <w:start w:val="1"/>
      <w:numFmt w:val="decimal"/>
      <w:lvlText w:val="%1."/>
      <w:lvlJc w:val="left"/>
      <w:pPr>
        <w:tabs>
          <w:tab w:val="num" w:pos="1209"/>
        </w:tabs>
        <w:ind w:left="1209" w:hanging="360"/>
      </w:pPr>
    </w:lvl>
  </w:abstractNum>
  <w:abstractNum w:abstractNumId="2">
    <w:nsid w:val="FFFFFF7E"/>
    <w:multiLevelType w:val="singleLevel"/>
    <w:tmpl w:val="AF3E4BE4"/>
    <w:lvl w:ilvl="0">
      <w:start w:val="1"/>
      <w:numFmt w:val="decimal"/>
      <w:lvlText w:val="%1."/>
      <w:lvlJc w:val="left"/>
      <w:pPr>
        <w:tabs>
          <w:tab w:val="num" w:pos="926"/>
        </w:tabs>
        <w:ind w:left="926" w:hanging="360"/>
      </w:pPr>
    </w:lvl>
  </w:abstractNum>
  <w:abstractNum w:abstractNumId="3">
    <w:nsid w:val="FFFFFF7F"/>
    <w:multiLevelType w:val="singleLevel"/>
    <w:tmpl w:val="1C10D520"/>
    <w:lvl w:ilvl="0">
      <w:start w:val="1"/>
      <w:numFmt w:val="decimal"/>
      <w:lvlText w:val="%1."/>
      <w:lvlJc w:val="left"/>
      <w:pPr>
        <w:tabs>
          <w:tab w:val="num" w:pos="643"/>
        </w:tabs>
        <w:ind w:left="643" w:hanging="360"/>
      </w:pPr>
    </w:lvl>
  </w:abstractNum>
  <w:abstractNum w:abstractNumId="4">
    <w:nsid w:val="FFFFFF80"/>
    <w:multiLevelType w:val="singleLevel"/>
    <w:tmpl w:val="77A0A57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9CEBD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F1A7C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5D84B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FEAD68C"/>
    <w:lvl w:ilvl="0">
      <w:start w:val="1"/>
      <w:numFmt w:val="decimal"/>
      <w:lvlText w:val="%1."/>
      <w:lvlJc w:val="left"/>
      <w:pPr>
        <w:tabs>
          <w:tab w:val="num" w:pos="360"/>
        </w:tabs>
        <w:ind w:left="360" w:hanging="360"/>
      </w:pPr>
    </w:lvl>
  </w:abstractNum>
  <w:abstractNum w:abstractNumId="9">
    <w:nsid w:val="FFFFFF89"/>
    <w:multiLevelType w:val="singleLevel"/>
    <w:tmpl w:val="D32865E2"/>
    <w:lvl w:ilvl="0">
      <w:start w:val="1"/>
      <w:numFmt w:val="bullet"/>
      <w:lvlText w:val=""/>
      <w:lvlJc w:val="left"/>
      <w:pPr>
        <w:tabs>
          <w:tab w:val="num" w:pos="360"/>
        </w:tabs>
        <w:ind w:left="360" w:hanging="360"/>
      </w:pPr>
      <w:rPr>
        <w:rFonts w:ascii="Symbol" w:hAnsi="Symbol" w:hint="default"/>
      </w:rPr>
    </w:lvl>
  </w:abstractNum>
  <w:abstractNum w:abstractNumId="10">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49A45CDD"/>
    <w:multiLevelType w:val="hybridMultilevel"/>
    <w:tmpl w:val="121ACDC4"/>
    <w:lvl w:ilvl="0" w:tplc="77768F14">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10"/>
  </w:num>
  <w:num w:numId="3">
    <w:abstractNumId w:val="7"/>
  </w:num>
  <w:num w:numId="4">
    <w:abstractNumId w:val="11"/>
  </w:num>
  <w:num w:numId="5">
    <w:abstractNumId w:val="5"/>
  </w:num>
  <w:num w:numId="6">
    <w:abstractNumId w:val="6"/>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DateAndTime/>
  <w:proofState w:spelling="clean"/>
  <w:stylePaneFormatFilter w:val="3F01"/>
  <w:defaultTabStop w:val="708"/>
  <w:hyphenationZone w:val="425"/>
  <w:drawingGridHorizontalSpacing w:val="90"/>
  <w:displayHorizontalDrawingGridEvery w:val="2"/>
  <w:noPunctuationKerning/>
  <w:characterSpacingControl w:val="doNotCompress"/>
  <w:hdrShapeDefaults>
    <o:shapedefaults v:ext="edit" spidmax="13315"/>
    <o:shapelayout v:ext="edit">
      <o:idmap v:ext="edit" data="13"/>
    </o:shapelayout>
  </w:hdrShapeDefaults>
  <w:footnotePr>
    <w:footnote w:id="-1"/>
    <w:footnote w:id="0"/>
  </w:footnotePr>
  <w:endnotePr>
    <w:endnote w:id="-1"/>
    <w:endnote w:id="0"/>
  </w:endnotePr>
  <w:compat/>
  <w:rsids>
    <w:rsidRoot w:val="00911C9F"/>
    <w:rsid w:val="0009687A"/>
    <w:rsid w:val="000A54A3"/>
    <w:rsid w:val="000B7976"/>
    <w:rsid w:val="000C2847"/>
    <w:rsid w:val="00113AE1"/>
    <w:rsid w:val="00191478"/>
    <w:rsid w:val="001D4FF8"/>
    <w:rsid w:val="00326904"/>
    <w:rsid w:val="003D007A"/>
    <w:rsid w:val="003E16A6"/>
    <w:rsid w:val="0040714C"/>
    <w:rsid w:val="004B3AB8"/>
    <w:rsid w:val="004B7094"/>
    <w:rsid w:val="00561F2D"/>
    <w:rsid w:val="005D7103"/>
    <w:rsid w:val="005E4AB7"/>
    <w:rsid w:val="00623000"/>
    <w:rsid w:val="006C6495"/>
    <w:rsid w:val="006F4709"/>
    <w:rsid w:val="007D5910"/>
    <w:rsid w:val="007E3AED"/>
    <w:rsid w:val="00824C63"/>
    <w:rsid w:val="00867417"/>
    <w:rsid w:val="008D4401"/>
    <w:rsid w:val="0090620D"/>
    <w:rsid w:val="00911C9F"/>
    <w:rsid w:val="0094716C"/>
    <w:rsid w:val="009D7BC1"/>
    <w:rsid w:val="00A9469A"/>
    <w:rsid w:val="00AB3EF9"/>
    <w:rsid w:val="00AE70BA"/>
    <w:rsid w:val="00B96746"/>
    <w:rsid w:val="00BE3F1B"/>
    <w:rsid w:val="00BE6645"/>
    <w:rsid w:val="00C8655C"/>
    <w:rsid w:val="00C90F2C"/>
    <w:rsid w:val="00CE728B"/>
    <w:rsid w:val="00D05D24"/>
    <w:rsid w:val="00D418C5"/>
    <w:rsid w:val="00D67849"/>
    <w:rsid w:val="00E05A5B"/>
    <w:rsid w:val="00E27862"/>
    <w:rsid w:val="00E81A4D"/>
    <w:rsid w:val="00EA0D83"/>
    <w:rsid w:val="00F41767"/>
    <w:rsid w:val="00F52C10"/>
    <w:rsid w:val="00F875B1"/>
    <w:rsid w:val="00F93787"/>
    <w:rsid w:val="00FB6EC1"/>
    <w:rsid w:val="00FD21B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11C9F"/>
    <w:pPr>
      <w:spacing w:line="240" w:lineRule="atLeast"/>
    </w:pPr>
    <w:rPr>
      <w:rFonts w:ascii="Verdana" w:hAnsi="Verdana"/>
      <w:sz w:val="18"/>
      <w:szCs w:val="24"/>
    </w:rPr>
  </w:style>
  <w:style w:type="paragraph" w:styleId="Kop1">
    <w:name w:val="heading 1"/>
    <w:basedOn w:val="Standaard"/>
    <w:next w:val="Standaard"/>
    <w:qFormat/>
    <w:rsid w:val="00911C9F"/>
    <w:pPr>
      <w:keepNext/>
      <w:spacing w:before="240" w:after="60"/>
      <w:outlineLvl w:val="0"/>
    </w:pPr>
    <w:rPr>
      <w:rFonts w:cs="Arial"/>
      <w:b/>
      <w:bCs/>
      <w:kern w:val="32"/>
      <w:sz w:val="32"/>
      <w:szCs w:val="32"/>
    </w:rPr>
  </w:style>
  <w:style w:type="paragraph" w:styleId="Kop2">
    <w:name w:val="heading 2"/>
    <w:basedOn w:val="Standaard"/>
    <w:next w:val="Standaard"/>
    <w:qFormat/>
    <w:rsid w:val="00911C9F"/>
    <w:pPr>
      <w:keepNext/>
      <w:spacing w:before="240" w:after="60"/>
      <w:outlineLvl w:val="1"/>
    </w:pPr>
    <w:rPr>
      <w:rFonts w:cs="Arial"/>
      <w:b/>
      <w:bCs/>
      <w:i/>
      <w:iCs/>
      <w:sz w:val="28"/>
      <w:szCs w:val="28"/>
    </w:rPr>
  </w:style>
  <w:style w:type="paragraph" w:styleId="Kop3">
    <w:name w:val="heading 3"/>
    <w:basedOn w:val="Standaard"/>
    <w:next w:val="Standaard"/>
    <w:qFormat/>
    <w:rsid w:val="00911C9F"/>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uisstijl-Rubricering">
    <w:name w:val="Huisstijl - Rubricering"/>
    <w:basedOn w:val="Standaard"/>
    <w:next w:val="Standaard"/>
    <w:rsid w:val="00911C9F"/>
    <w:pPr>
      <w:widowControl w:val="0"/>
      <w:suppressAutoHyphens/>
      <w:autoSpaceDN w:val="0"/>
      <w:spacing w:line="180" w:lineRule="exact"/>
      <w:textAlignment w:val="baseline"/>
    </w:pPr>
    <w:rPr>
      <w:rFonts w:eastAsia="DejaVu Sans" w:cs="Lohit Hindi"/>
      <w:b/>
      <w:smallCaps/>
      <w:kern w:val="3"/>
      <w:sz w:val="13"/>
      <w:lang w:eastAsia="zh-CN" w:bidi="hi-IN"/>
    </w:rPr>
  </w:style>
  <w:style w:type="character" w:styleId="Hyperlink">
    <w:name w:val="Hyperlink"/>
    <w:basedOn w:val="Standaardalinea-lettertype"/>
    <w:rsid w:val="00911C9F"/>
    <w:rPr>
      <w:color w:val="0000FF"/>
      <w:u w:val="single"/>
    </w:rPr>
  </w:style>
  <w:style w:type="paragraph" w:styleId="Koptekst">
    <w:name w:val="header"/>
    <w:basedOn w:val="Standaard"/>
    <w:rsid w:val="00911C9F"/>
    <w:pPr>
      <w:tabs>
        <w:tab w:val="center" w:pos="4536"/>
        <w:tab w:val="right" w:pos="9072"/>
      </w:tabs>
    </w:pPr>
  </w:style>
  <w:style w:type="paragraph" w:styleId="Lijstopsomteken">
    <w:name w:val="List Bullet"/>
    <w:basedOn w:val="Standaard"/>
    <w:rsid w:val="00911C9F"/>
    <w:pPr>
      <w:numPr>
        <w:numId w:val="2"/>
      </w:numPr>
    </w:pPr>
    <w:rPr>
      <w:noProof/>
    </w:rPr>
  </w:style>
  <w:style w:type="paragraph" w:styleId="Lijstopsomteken2">
    <w:name w:val="List Bullet 2"/>
    <w:basedOn w:val="Standaard"/>
    <w:rsid w:val="00911C9F"/>
    <w:pPr>
      <w:numPr>
        <w:numId w:val="4"/>
      </w:numPr>
      <w:tabs>
        <w:tab w:val="left" w:pos="454"/>
      </w:tabs>
    </w:pPr>
    <w:rPr>
      <w:noProof/>
    </w:rPr>
  </w:style>
  <w:style w:type="table" w:styleId="Tabelraster">
    <w:name w:val="Table Grid"/>
    <w:basedOn w:val="Standaardtabel"/>
    <w:rsid w:val="00911C9F"/>
    <w:rPr>
      <w:rFonts w:ascii="Verdana" w:hAnsi="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tekst">
    <w:name w:val="footer"/>
    <w:basedOn w:val="Standaard"/>
    <w:rsid w:val="00911C9F"/>
    <w:pPr>
      <w:tabs>
        <w:tab w:val="center" w:pos="4536"/>
        <w:tab w:val="right" w:pos="9072"/>
      </w:tabs>
    </w:pPr>
  </w:style>
  <w:style w:type="paragraph" w:styleId="Voetnoottekst">
    <w:name w:val="footnote text"/>
    <w:basedOn w:val="Standaard"/>
    <w:rsid w:val="00911C9F"/>
    <w:pPr>
      <w:spacing w:line="180" w:lineRule="atLeast"/>
    </w:pPr>
    <w:rPr>
      <w:sz w:val="13"/>
      <w:szCs w:val="20"/>
    </w:rPr>
  </w:style>
  <w:style w:type="paragraph" w:styleId="Ballontekst">
    <w:name w:val="Balloon Text"/>
    <w:basedOn w:val="Standaard"/>
    <w:link w:val="BallontekstChar"/>
    <w:uiPriority w:val="99"/>
    <w:semiHidden/>
    <w:unhideWhenUsed/>
    <w:rsid w:val="00911C9F"/>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11C9F"/>
    <w:rPr>
      <w:rFonts w:ascii="Tahoma" w:hAnsi="Tahoma" w:cs="Tahoma"/>
      <w:sz w:val="16"/>
      <w:szCs w:val="16"/>
    </w:rPr>
  </w:style>
  <w:style w:type="paragraph" w:customStyle="1" w:styleId="Huisstijl-Retouradres">
    <w:name w:val="Huisstijl - Retouradres"/>
    <w:basedOn w:val="Standaard"/>
    <w:next w:val="Standaard"/>
    <w:rsid w:val="00911C9F"/>
    <w:pPr>
      <w:widowControl w:val="0"/>
      <w:suppressAutoHyphens/>
      <w:autoSpaceDN w:val="0"/>
      <w:spacing w:after="283" w:line="180" w:lineRule="exact"/>
      <w:textAlignment w:val="baseline"/>
    </w:pPr>
    <w:rPr>
      <w:rFonts w:eastAsia="DejaVu Sans" w:cs="Lohit Hindi"/>
      <w:kern w:val="3"/>
      <w:sz w:val="13"/>
      <w:lang w:eastAsia="zh-CN" w:bidi="hi-IN"/>
    </w:rPr>
  </w:style>
  <w:style w:type="paragraph" w:customStyle="1" w:styleId="Huisstijl-Afzendgegevenskop">
    <w:name w:val="Huisstijl - Afzendgegevens kop"/>
    <w:basedOn w:val="Standaard"/>
    <w:rsid w:val="00911C9F"/>
    <w:pPr>
      <w:widowControl w:val="0"/>
      <w:suppressAutoHyphens/>
      <w:autoSpaceDN w:val="0"/>
      <w:spacing w:line="180" w:lineRule="exact"/>
      <w:textAlignment w:val="baseline"/>
    </w:pPr>
    <w:rPr>
      <w:rFonts w:eastAsia="DejaVu Sans" w:cs="Lohit Hindi"/>
      <w:b/>
      <w:kern w:val="3"/>
      <w:sz w:val="13"/>
      <w:lang w:eastAsia="zh-CN" w:bidi="hi-IN"/>
    </w:rPr>
  </w:style>
  <w:style w:type="paragraph" w:customStyle="1" w:styleId="Huisstijl-Afzendgegevens">
    <w:name w:val="Huisstijl - Afzendgegevens"/>
    <w:basedOn w:val="Standaard"/>
    <w:rsid w:val="00911C9F"/>
    <w:pPr>
      <w:widowControl w:val="0"/>
      <w:tabs>
        <w:tab w:val="left" w:pos="170"/>
      </w:tabs>
      <w:suppressAutoHyphens/>
      <w:autoSpaceDN w:val="0"/>
      <w:spacing w:line="180" w:lineRule="exact"/>
      <w:textAlignment w:val="baseline"/>
    </w:pPr>
    <w:rPr>
      <w:rFonts w:eastAsia="DejaVu Sans" w:cs="Lohit Hindi"/>
      <w:kern w:val="3"/>
      <w:sz w:val="13"/>
      <w:lang w:eastAsia="zh-CN" w:bidi="hi-IN"/>
    </w:rPr>
  </w:style>
  <w:style w:type="paragraph" w:customStyle="1" w:styleId="Huisstijl-AfzendgegevensW1">
    <w:name w:val="Huisstijl - Afzendgegevens W1"/>
    <w:basedOn w:val="Huisstijl-Afzendgegevens"/>
    <w:rsid w:val="00911C9F"/>
    <w:pPr>
      <w:spacing w:before="90"/>
    </w:pPr>
  </w:style>
  <w:style w:type="paragraph" w:customStyle="1" w:styleId="Huisstijl-ReferentiegegevenskopW1">
    <w:name w:val="Huisstijl - Referentiegegevens kop W1"/>
    <w:basedOn w:val="Standaard"/>
    <w:next w:val="Huisstijl-Referentiegegevens"/>
    <w:rsid w:val="00911C9F"/>
    <w:pPr>
      <w:widowControl w:val="0"/>
      <w:suppressAutoHyphens/>
      <w:autoSpaceDN w:val="0"/>
      <w:spacing w:before="90" w:line="180" w:lineRule="exact"/>
      <w:textAlignment w:val="baseline"/>
    </w:pPr>
    <w:rPr>
      <w:rFonts w:eastAsia="DejaVu Sans" w:cs="Lohit Hindi"/>
      <w:b/>
      <w:kern w:val="3"/>
      <w:sz w:val="13"/>
      <w:lang w:eastAsia="zh-CN" w:bidi="hi-IN"/>
    </w:rPr>
  </w:style>
  <w:style w:type="paragraph" w:customStyle="1" w:styleId="Huisstijl-Referentiegegevens">
    <w:name w:val="Huisstijl - Referentiegegevens"/>
    <w:basedOn w:val="Standaard"/>
    <w:rsid w:val="00911C9F"/>
    <w:pPr>
      <w:widowControl w:val="0"/>
      <w:suppressAutoHyphens/>
      <w:autoSpaceDN w:val="0"/>
      <w:spacing w:line="180" w:lineRule="exact"/>
      <w:textAlignment w:val="baseline"/>
    </w:pPr>
    <w:rPr>
      <w:rFonts w:eastAsia="DejaVu Sans" w:cs="Lohit Hindi"/>
      <w:kern w:val="3"/>
      <w:sz w:val="13"/>
      <w:lang w:eastAsia="zh-CN" w:bidi="hi-IN"/>
    </w:rPr>
  </w:style>
  <w:style w:type="paragraph" w:customStyle="1" w:styleId="Huisstijl-ReferentiegegevenskopW2">
    <w:name w:val="Huisstijl - Referentiegegevens kop W2"/>
    <w:basedOn w:val="Standaard"/>
    <w:next w:val="Huisstijl-Referentiegegevens"/>
    <w:rsid w:val="00911C9F"/>
    <w:pPr>
      <w:widowControl w:val="0"/>
      <w:suppressAutoHyphens/>
      <w:autoSpaceDN w:val="0"/>
      <w:spacing w:before="270" w:line="180" w:lineRule="exact"/>
      <w:textAlignment w:val="baseline"/>
    </w:pPr>
    <w:rPr>
      <w:rFonts w:eastAsia="DejaVu Sans" w:cs="Lohit Hindi"/>
      <w:b/>
      <w:kern w:val="3"/>
      <w:sz w:val="13"/>
      <w:lang w:eastAsia="zh-CN" w:bidi="hi-IN"/>
    </w:rPr>
  </w:style>
  <w:style w:type="paragraph" w:customStyle="1" w:styleId="Huisstijl-AfzendgegevenskopW1">
    <w:name w:val="Huisstijl - Afzendgegevens kop W1"/>
    <w:basedOn w:val="Huisstijl-Afzendgegevenskop"/>
    <w:qFormat/>
    <w:rsid w:val="00911C9F"/>
    <w:pPr>
      <w:spacing w:before="90"/>
    </w:pPr>
  </w:style>
  <w:style w:type="paragraph" w:customStyle="1" w:styleId="Huisstijl-Paginanummer">
    <w:name w:val="Huisstijl - Paginanummer"/>
    <w:basedOn w:val="Standaard"/>
    <w:rsid w:val="00911C9F"/>
    <w:pPr>
      <w:widowControl w:val="0"/>
      <w:suppressAutoHyphens/>
      <w:autoSpaceDN w:val="0"/>
      <w:spacing w:line="240" w:lineRule="auto"/>
      <w:textAlignment w:val="baseline"/>
    </w:pPr>
    <w:rPr>
      <w:rFonts w:eastAsia="DejaVu Sans" w:cs="Lohit Hindi"/>
      <w:kern w:val="3"/>
      <w:sz w:val="13"/>
      <w:lang w:eastAsia="zh-CN" w:bidi="hi-IN"/>
    </w:rPr>
  </w:style>
  <w:style w:type="paragraph" w:customStyle="1" w:styleId="Huisstijl-Datumenbetreft">
    <w:name w:val="Huisstijl - Datum en betreft"/>
    <w:basedOn w:val="Standaard"/>
    <w:rsid w:val="00911C9F"/>
    <w:pPr>
      <w:widowControl w:val="0"/>
      <w:tabs>
        <w:tab w:val="left" w:pos="1117"/>
      </w:tabs>
      <w:suppressAutoHyphens/>
      <w:autoSpaceDN w:val="0"/>
      <w:spacing w:line="240" w:lineRule="exact"/>
      <w:textAlignment w:val="baseline"/>
    </w:pPr>
    <w:rPr>
      <w:rFonts w:eastAsia="DejaVu Sans" w:cs="Lohit Hindi"/>
      <w:kern w:val="3"/>
      <w:lang w:eastAsia="zh-CN" w:bidi="hi-IN"/>
    </w:rPr>
  </w:style>
  <w:style w:type="paragraph" w:customStyle="1" w:styleId="Huisstijl-Gegevenskop">
    <w:name w:val="Huisstijl - Gegevens kop"/>
    <w:basedOn w:val="Standaard"/>
    <w:qFormat/>
    <w:rsid w:val="00911C9F"/>
    <w:pPr>
      <w:widowControl w:val="0"/>
      <w:suppressAutoHyphens/>
      <w:autoSpaceDN w:val="0"/>
      <w:spacing w:line="240" w:lineRule="exact"/>
      <w:textAlignment w:val="baseline"/>
    </w:pPr>
    <w:rPr>
      <w:rFonts w:eastAsia="DejaVu Sans" w:cs="Lohit Hindi"/>
      <w:kern w:val="3"/>
      <w:sz w:val="13"/>
      <w:lang w:eastAsia="zh-CN" w:bidi="hi-IN"/>
    </w:rPr>
  </w:style>
  <w:style w:type="paragraph" w:customStyle="1" w:styleId="Huisstijl-Gegevens">
    <w:name w:val="Huisstijl - Gegevens"/>
    <w:basedOn w:val="Huisstijl-Gegevenskop"/>
    <w:qFormat/>
    <w:rsid w:val="00911C9F"/>
    <w:rPr>
      <w:sz w:val="18"/>
    </w:rPr>
  </w:style>
  <w:style w:type="paragraph" w:customStyle="1" w:styleId="Huisstijl-Ondertekening">
    <w:name w:val="Huisstijl - Ondertekening"/>
    <w:basedOn w:val="Standaard"/>
    <w:next w:val="Standaard"/>
    <w:rsid w:val="00911C9F"/>
    <w:pPr>
      <w:widowControl w:val="0"/>
      <w:suppressAutoHyphens/>
      <w:autoSpaceDN w:val="0"/>
      <w:spacing w:before="240" w:line="240" w:lineRule="exact"/>
      <w:textAlignment w:val="baseline"/>
    </w:pPr>
    <w:rPr>
      <w:rFonts w:eastAsia="DejaVu Sans" w:cs="Lohit Hindi"/>
      <w:kern w:val="3"/>
      <w:lang w:eastAsia="zh-CN" w:bidi="hi-IN"/>
    </w:rPr>
  </w:style>
  <w:style w:type="paragraph" w:customStyle="1" w:styleId="Huisstijl-Ondertekeningvervolg">
    <w:name w:val="Huisstijl - Ondertekening vervolg"/>
    <w:basedOn w:val="Huisstijl-Ondertekening"/>
    <w:rsid w:val="00911C9F"/>
    <w:pPr>
      <w:spacing w:before="0"/>
    </w:pPr>
  </w:style>
  <w:style w:type="paragraph" w:customStyle="1" w:styleId="Huisstijl-Ondertekeningvervolgtitel">
    <w:name w:val="Huisstijl - Ondertekening vervolg titel"/>
    <w:basedOn w:val="Huisstijl-Ondertekeningvervolg"/>
    <w:qFormat/>
    <w:rsid w:val="00911C9F"/>
    <w:rPr>
      <w:i/>
      <w:noProof/>
    </w:rPr>
  </w:style>
  <w:style w:type="paragraph" w:customStyle="1" w:styleId="Huisstijl-Slotzin">
    <w:name w:val="Huisstijl - Slotzin"/>
    <w:basedOn w:val="Standaard"/>
    <w:next w:val="Huisstijl-Ondertekening"/>
    <w:rsid w:val="00911C9F"/>
    <w:pPr>
      <w:widowControl w:val="0"/>
      <w:suppressAutoHyphens/>
      <w:autoSpaceDN w:val="0"/>
      <w:spacing w:before="240" w:line="240" w:lineRule="exact"/>
      <w:textAlignment w:val="baseline"/>
    </w:pPr>
    <w:rPr>
      <w:rFonts w:eastAsia="DejaVu Sans" w:cs="Lohit Hindi"/>
      <w:kern w:val="3"/>
      <w:lang w:eastAsia="zh-CN" w:bidi="hi-IN"/>
    </w:rPr>
  </w:style>
  <w:style w:type="paragraph" w:customStyle="1" w:styleId="Huisstijl-Aanhef">
    <w:name w:val="Huisstijl - Aanhef"/>
    <w:basedOn w:val="Standaard"/>
    <w:next w:val="Standaard"/>
    <w:rsid w:val="00911C9F"/>
    <w:pPr>
      <w:widowControl w:val="0"/>
      <w:suppressAutoHyphens/>
      <w:autoSpaceDN w:val="0"/>
      <w:spacing w:before="100" w:after="240" w:line="240" w:lineRule="exact"/>
      <w:textAlignment w:val="baseline"/>
    </w:pPr>
    <w:rPr>
      <w:rFonts w:eastAsia="DejaVu Sans" w:cs="Lohit Hindi"/>
      <w:kern w:val="3"/>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tLeast"/>
    </w:pPr>
    <w:rPr>
      <w:rFonts w:ascii="Verdana" w:hAnsi="Verdana"/>
      <w:sz w:val="18"/>
      <w:szCs w:val="24"/>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uisstijl-Rubricering">
    <w:name w:val="Huisstijl - Rubricering"/>
    <w:basedOn w:val="Normal"/>
    <w:next w:val="Normal"/>
    <w:pPr>
      <w:widowControl w:val="0"/>
      <w:suppressAutoHyphens/>
      <w:autoSpaceDN w:val="0"/>
      <w:spacing w:line="180" w:lineRule="exact"/>
      <w:textAlignment w:val="baseline"/>
    </w:pPr>
    <w:rPr>
      <w:rFonts w:eastAsia="DejaVu Sans" w:cs="Lohit Hindi"/>
      <w:b/>
      <w:smallCaps/>
      <w:kern w:val="3"/>
      <w:sz w:val="13"/>
      <w:lang w:eastAsia="zh-CN" w:bidi="hi-IN"/>
    </w:rPr>
  </w:style>
  <w:style w:type="character" w:styleId="Hyperlink">
    <w:name w:val="Hyperlink"/>
    <w:basedOn w:val="DefaultParagraphFont"/>
    <w:rPr>
      <w:color w:val="0000FF"/>
      <w:u w:val="single"/>
    </w:rPr>
  </w:style>
  <w:style w:type="paragraph" w:styleId="Header">
    <w:name w:val="header"/>
    <w:basedOn w:val="Normal"/>
    <w:pPr>
      <w:tabs>
        <w:tab w:val="center" w:pos="4536"/>
        <w:tab w:val="right" w:pos="9072"/>
      </w:tabs>
    </w:pPr>
  </w:style>
  <w:style w:type="paragraph" w:styleId="ListBullet">
    <w:name w:val="List Bullet"/>
    <w:basedOn w:val="Normal"/>
    <w:pPr>
      <w:numPr>
        <w:numId w:val="2"/>
      </w:numPr>
    </w:pPr>
    <w:rPr>
      <w:noProof/>
    </w:rPr>
  </w:style>
  <w:style w:type="paragraph" w:styleId="ListBullet2">
    <w:name w:val="List Bullet 2"/>
    <w:basedOn w:val="Normal"/>
    <w:pPr>
      <w:numPr>
        <w:numId w:val="4"/>
      </w:numPr>
      <w:tabs>
        <w:tab w:val="left" w:pos="454"/>
      </w:tabs>
    </w:pPr>
    <w:rPr>
      <w:noProof/>
    </w:rPr>
  </w:style>
  <w:style w:type="table" w:styleId="TableGrid">
    <w:name w:val="Table Grid"/>
    <w:basedOn w:val="TableNormal"/>
    <w:rPr>
      <w:rFonts w:ascii="Verdana" w:hAnsi="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pPr>
      <w:tabs>
        <w:tab w:val="center" w:pos="4536"/>
        <w:tab w:val="right" w:pos="9072"/>
      </w:tabs>
    </w:pPr>
  </w:style>
  <w:style w:type="paragraph" w:styleId="FootnoteText">
    <w:name w:val="footnote text"/>
    <w:basedOn w:val="Normal"/>
    <w:pPr>
      <w:spacing w:line="180" w:lineRule="atLeast"/>
    </w:pPr>
    <w:rPr>
      <w:sz w:val="13"/>
      <w:szCs w:val="20"/>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Huisstijl-Retouradres">
    <w:name w:val="Huisstijl - Retouradres"/>
    <w:basedOn w:val="Normal"/>
    <w:next w:val="Normal"/>
    <w:pPr>
      <w:widowControl w:val="0"/>
      <w:suppressAutoHyphens/>
      <w:autoSpaceDN w:val="0"/>
      <w:spacing w:after="283" w:line="180" w:lineRule="exact"/>
      <w:textAlignment w:val="baseline"/>
    </w:pPr>
    <w:rPr>
      <w:rFonts w:eastAsia="DejaVu Sans" w:cs="Lohit Hindi"/>
      <w:kern w:val="3"/>
      <w:sz w:val="13"/>
      <w:lang w:eastAsia="zh-CN" w:bidi="hi-IN"/>
    </w:rPr>
  </w:style>
  <w:style w:type="paragraph" w:customStyle="1" w:styleId="Huisstijl-Afzendgegevenskop">
    <w:name w:val="Huisstijl - Afzendgegevens kop"/>
    <w:basedOn w:val="Normal"/>
    <w:pPr>
      <w:widowControl w:val="0"/>
      <w:suppressAutoHyphens/>
      <w:autoSpaceDN w:val="0"/>
      <w:spacing w:line="180" w:lineRule="exact"/>
      <w:textAlignment w:val="baseline"/>
    </w:pPr>
    <w:rPr>
      <w:rFonts w:eastAsia="DejaVu Sans" w:cs="Lohit Hindi"/>
      <w:b/>
      <w:kern w:val="3"/>
      <w:sz w:val="13"/>
      <w:lang w:eastAsia="zh-CN" w:bidi="hi-IN"/>
    </w:rPr>
  </w:style>
  <w:style w:type="paragraph" w:customStyle="1" w:styleId="Huisstijl-Afzendgegevens">
    <w:name w:val="Huisstijl - Afzendgegevens"/>
    <w:basedOn w:val="Normal"/>
    <w:pPr>
      <w:widowControl w:val="0"/>
      <w:tabs>
        <w:tab w:val="left" w:pos="170"/>
      </w:tabs>
      <w:suppressAutoHyphens/>
      <w:autoSpaceDN w:val="0"/>
      <w:spacing w:line="180" w:lineRule="exact"/>
      <w:textAlignment w:val="baseline"/>
    </w:pPr>
    <w:rPr>
      <w:rFonts w:eastAsia="DejaVu Sans" w:cs="Lohit Hindi"/>
      <w:kern w:val="3"/>
      <w:sz w:val="13"/>
      <w:lang w:eastAsia="zh-CN" w:bidi="hi-IN"/>
    </w:rPr>
  </w:style>
  <w:style w:type="paragraph" w:customStyle="1" w:styleId="Huisstijl-AfzendgegevensW1">
    <w:name w:val="Huisstijl - Afzendgegevens W1"/>
    <w:basedOn w:val="Huisstijl-Afzendgegevens"/>
    <w:pPr>
      <w:spacing w:before="90"/>
    </w:pPr>
  </w:style>
  <w:style w:type="paragraph" w:customStyle="1" w:styleId="Huisstijl-ReferentiegegevenskopW1">
    <w:name w:val="Huisstijl - Referentiegegevens kop W1"/>
    <w:basedOn w:val="Normal"/>
    <w:next w:val="Huisstijl-Referentiegegevens"/>
    <w:pPr>
      <w:widowControl w:val="0"/>
      <w:suppressAutoHyphens/>
      <w:autoSpaceDN w:val="0"/>
      <w:spacing w:before="90" w:line="180" w:lineRule="exact"/>
      <w:textAlignment w:val="baseline"/>
    </w:pPr>
    <w:rPr>
      <w:rFonts w:eastAsia="DejaVu Sans" w:cs="Lohit Hindi"/>
      <w:b/>
      <w:kern w:val="3"/>
      <w:sz w:val="13"/>
      <w:lang w:eastAsia="zh-CN" w:bidi="hi-IN"/>
    </w:rPr>
  </w:style>
  <w:style w:type="paragraph" w:customStyle="1" w:styleId="Huisstijl-Referentiegegevens">
    <w:name w:val="Huisstijl - Referentiegegevens"/>
    <w:basedOn w:val="Normal"/>
    <w:pPr>
      <w:widowControl w:val="0"/>
      <w:suppressAutoHyphens/>
      <w:autoSpaceDN w:val="0"/>
      <w:spacing w:line="180" w:lineRule="exact"/>
      <w:textAlignment w:val="baseline"/>
    </w:pPr>
    <w:rPr>
      <w:rFonts w:eastAsia="DejaVu Sans" w:cs="Lohit Hindi"/>
      <w:kern w:val="3"/>
      <w:sz w:val="13"/>
      <w:lang w:eastAsia="zh-CN" w:bidi="hi-IN"/>
    </w:rPr>
  </w:style>
  <w:style w:type="paragraph" w:customStyle="1" w:styleId="Huisstijl-ReferentiegegevenskopW2">
    <w:name w:val="Huisstijl - Referentiegegevens kop W2"/>
    <w:basedOn w:val="Normal"/>
    <w:next w:val="Huisstijl-Referentiegegevens"/>
    <w:pPr>
      <w:widowControl w:val="0"/>
      <w:suppressAutoHyphens/>
      <w:autoSpaceDN w:val="0"/>
      <w:spacing w:before="270" w:line="180" w:lineRule="exact"/>
      <w:textAlignment w:val="baseline"/>
    </w:pPr>
    <w:rPr>
      <w:rFonts w:eastAsia="DejaVu Sans" w:cs="Lohit Hindi"/>
      <w:b/>
      <w:kern w:val="3"/>
      <w:sz w:val="13"/>
      <w:lang w:eastAsia="zh-CN" w:bidi="hi-IN"/>
    </w:rPr>
  </w:style>
  <w:style w:type="paragraph" w:customStyle="1" w:styleId="Huisstijl-AfzendgegevenskopW1">
    <w:name w:val="Huisstijl - Afzendgegevens kop W1"/>
    <w:basedOn w:val="Huisstijl-Afzendgegevenskop"/>
    <w:qFormat/>
    <w:pPr>
      <w:spacing w:before="90"/>
    </w:pPr>
  </w:style>
  <w:style w:type="paragraph" w:customStyle="1" w:styleId="Huisstijl-Paginanummer">
    <w:name w:val="Huisstijl - Paginanummer"/>
    <w:basedOn w:val="Normal"/>
    <w:pPr>
      <w:widowControl w:val="0"/>
      <w:suppressAutoHyphens/>
      <w:autoSpaceDN w:val="0"/>
      <w:spacing w:line="240" w:lineRule="auto"/>
      <w:textAlignment w:val="baseline"/>
    </w:pPr>
    <w:rPr>
      <w:rFonts w:eastAsia="DejaVu Sans" w:cs="Lohit Hindi"/>
      <w:kern w:val="3"/>
      <w:sz w:val="13"/>
      <w:lang w:eastAsia="zh-CN" w:bidi="hi-IN"/>
    </w:rPr>
  </w:style>
  <w:style w:type="paragraph" w:customStyle="1" w:styleId="Huisstijl-Datumenbetreft">
    <w:name w:val="Huisstijl - Datum en betreft"/>
    <w:basedOn w:val="Normal"/>
    <w:pPr>
      <w:widowControl w:val="0"/>
      <w:tabs>
        <w:tab w:val="left" w:pos="1117"/>
      </w:tabs>
      <w:suppressAutoHyphens/>
      <w:autoSpaceDN w:val="0"/>
      <w:spacing w:line="240" w:lineRule="exact"/>
      <w:textAlignment w:val="baseline"/>
    </w:pPr>
    <w:rPr>
      <w:rFonts w:eastAsia="DejaVu Sans" w:cs="Lohit Hindi"/>
      <w:kern w:val="3"/>
      <w:lang w:eastAsia="zh-CN" w:bidi="hi-IN"/>
    </w:rPr>
  </w:style>
  <w:style w:type="paragraph" w:customStyle="1" w:styleId="Huisstijl-Gegevenskop">
    <w:name w:val="Huisstijl - Gegevens kop"/>
    <w:basedOn w:val="Normal"/>
    <w:qFormat/>
    <w:pPr>
      <w:widowControl w:val="0"/>
      <w:suppressAutoHyphens/>
      <w:autoSpaceDN w:val="0"/>
      <w:spacing w:line="240" w:lineRule="exact"/>
      <w:textAlignment w:val="baseline"/>
    </w:pPr>
    <w:rPr>
      <w:rFonts w:eastAsia="DejaVu Sans" w:cs="Lohit Hindi"/>
      <w:kern w:val="3"/>
      <w:sz w:val="13"/>
      <w:lang w:eastAsia="zh-CN" w:bidi="hi-IN"/>
    </w:rPr>
  </w:style>
  <w:style w:type="paragraph" w:customStyle="1" w:styleId="Huisstijl-Gegevens">
    <w:name w:val="Huisstijl - Gegevens"/>
    <w:basedOn w:val="Huisstijl-Gegevenskop"/>
    <w:qFormat/>
    <w:rPr>
      <w:sz w:val="18"/>
    </w:rPr>
  </w:style>
  <w:style w:type="paragraph" w:customStyle="1" w:styleId="Huisstijl-Ondertekening">
    <w:name w:val="Huisstijl - Ondertekening"/>
    <w:basedOn w:val="Normal"/>
    <w:next w:val="Normal"/>
    <w:pPr>
      <w:widowControl w:val="0"/>
      <w:suppressAutoHyphens/>
      <w:autoSpaceDN w:val="0"/>
      <w:spacing w:before="240" w:line="240" w:lineRule="exact"/>
      <w:textAlignment w:val="baseline"/>
    </w:pPr>
    <w:rPr>
      <w:rFonts w:eastAsia="DejaVu Sans" w:cs="Lohit Hindi"/>
      <w:kern w:val="3"/>
      <w:lang w:eastAsia="zh-CN" w:bidi="hi-IN"/>
    </w:rPr>
  </w:style>
  <w:style w:type="paragraph" w:customStyle="1" w:styleId="Huisstijl-Ondertekeningvervolg">
    <w:name w:val="Huisstijl - Ondertekening vervolg"/>
    <w:basedOn w:val="Huisstijl-Ondertekening"/>
    <w:pPr>
      <w:spacing w:before="0"/>
    </w:pPr>
  </w:style>
  <w:style w:type="paragraph" w:customStyle="1" w:styleId="Huisstijl-Ondertekeningvervolgtitel">
    <w:name w:val="Huisstijl - Ondertekening vervolg titel"/>
    <w:basedOn w:val="Huisstijl-Ondertekeningvervolg"/>
    <w:qFormat/>
    <w:rPr>
      <w:i/>
      <w:noProof/>
    </w:rPr>
  </w:style>
  <w:style w:type="paragraph" w:customStyle="1" w:styleId="Huisstijl-Slotzin">
    <w:name w:val="Huisstijl - Slotzin"/>
    <w:basedOn w:val="Normal"/>
    <w:next w:val="Huisstijl-Ondertekening"/>
    <w:pPr>
      <w:widowControl w:val="0"/>
      <w:suppressAutoHyphens/>
      <w:autoSpaceDN w:val="0"/>
      <w:spacing w:before="240" w:line="240" w:lineRule="exact"/>
      <w:textAlignment w:val="baseline"/>
    </w:pPr>
    <w:rPr>
      <w:rFonts w:eastAsia="DejaVu Sans" w:cs="Lohit Hindi"/>
      <w:kern w:val="3"/>
      <w:lang w:eastAsia="zh-CN" w:bidi="hi-IN"/>
    </w:rPr>
  </w:style>
  <w:style w:type="paragraph" w:customStyle="1" w:styleId="Huisstijl-Aanhef">
    <w:name w:val="Huisstijl - Aanhef"/>
    <w:basedOn w:val="Normal"/>
    <w:next w:val="Normal"/>
    <w:pPr>
      <w:widowControl w:val="0"/>
      <w:suppressAutoHyphens/>
      <w:autoSpaceDN w:val="0"/>
      <w:spacing w:before="100" w:after="240" w:line="240" w:lineRule="exact"/>
      <w:textAlignment w:val="baseline"/>
    </w:pPr>
    <w:rPr>
      <w:rFonts w:eastAsia="DejaVu Sans" w:cs="Lohit Hindi"/>
      <w:kern w:val="3"/>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microsoft.com/office/2007/relationships/stylesWithEffects" Target="stylesWithEffects.xml" Id="rId1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header" Target="header2.xml" Id="rId9" /></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29</ap:Words>
  <ap:Characters>188</ap:Characters>
  <ap:DocSecurity>0</ap:DocSecurity>
  <ap:Lines>1</ap:Lines>
  <ap:Paragraphs>1</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216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2017-03-16T08:06:00.0000000Z</lastPrinted>
  <dcterms:created xsi:type="dcterms:W3CDTF">2017-03-16T11:41:00.0000000Z</dcterms:created>
  <dcterms:modified xsi:type="dcterms:W3CDTF">2017-03-16T11:41:00.0000000Z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gensjabloon">
    <vt:lpwstr>DocGen_Brief_nl_NL</vt:lpwstr>
  </property>
  <property fmtid="{D5CDD505-2E9C-101B-9397-08002B2CF9AE}" pid="3" name="Onderwerp">
    <vt:lpwstr>Het voorstel van wet tot wijziging van de Wet op het financieel toezicht, de Faillissementswet en enige andere wetten in verband met het herstel van gebreken en omissies bij de implementatie van Europese regelgeving op het terrein van de financiële markt</vt:lpwstr>
  </property>
  <property fmtid="{D5CDD505-2E9C-101B-9397-08002B2CF9AE}" pid="4" name="Datum">
    <vt:lpwstr>16 maart 2017</vt:lpwstr>
  </property>
  <property fmtid="{D5CDD505-2E9C-101B-9397-08002B2CF9AE}" pid="5" name="Kenmerk">
    <vt:lpwstr>2017-0000057078</vt:lpwstr>
  </property>
  <property fmtid="{D5CDD505-2E9C-101B-9397-08002B2CF9AE}" pid="6" name="UwKenmerk">
    <vt:lpwstr/>
  </property>
  <property fmtid="{D5CDD505-2E9C-101B-9397-08002B2CF9AE}" pid="7" name="Aan">
    <vt:lpwstr>Aan de Voorzitter van de Tweede Kamer der Staten-Generaal_x000d_
Postbus 20018_x000d_
2500 EA DEN HAAG</vt:lpwstr>
  </property>
  <property fmtid="{D5CDD505-2E9C-101B-9397-08002B2CF9AE}" pid="8" name="Rubricering">
    <vt:lpwstr/>
  </property>
  <property fmtid="{D5CDD505-2E9C-101B-9397-08002B2CF9AE}" pid="9" name="ContentTypeId">
    <vt:lpwstr>0x01010016EC0A2DB20828488197F0B0644BE461</vt:lpwstr>
  </property>
</Properties>
</file>