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E70C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D3755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D3755">
            <w:r>
              <w:t>Postbus 20018</w:t>
            </w:r>
          </w:p>
          <w:p w:rsidR="008E3932" w:rsidP="00D9561B" w:rsidRDefault="00AD3755">
            <w:r>
              <w:t>2500 EA  DEN HAAG</w:t>
            </w:r>
          </w:p>
        </w:tc>
      </w:tr>
    </w:tbl>
    <w:p w:rsidR="006E70C9" w:rsidRDefault="006E70C9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6E70C9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AD3755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30891">
            <w:pPr>
              <w:rPr>
                <w:lang w:eastAsia="en-US"/>
              </w:rPr>
            </w:pPr>
            <w:r>
              <w:rPr>
                <w:lang w:eastAsia="en-US"/>
              </w:rPr>
              <w:t>4 maart 2020</w:t>
            </w:r>
            <w:bookmarkStart w:name="_GoBack" w:id="0"/>
            <w:bookmarkEnd w:id="0"/>
          </w:p>
        </w:tc>
      </w:tr>
      <w:tr w:rsidR="006E70C9" w:rsidTr="009F2B48">
        <w:trPr>
          <w:trHeight w:val="564"/>
        </w:trPr>
        <w:tc>
          <w:tcPr>
            <w:tcW w:w="929" w:type="dxa"/>
          </w:tcPr>
          <w:p w:rsidR="0005404B" w:rsidP="00FF66F9" w:rsidRDefault="00AD3755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9F2B48" w:rsidRDefault="00AD37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</w:t>
            </w:r>
            <w:r w:rsidR="009F2B48">
              <w:rPr>
                <w:lang w:eastAsia="en-US"/>
              </w:rPr>
              <w:t>schriftelijk overleg inzake brief stand van zaken rekenen in het voortgezet onderwijs december 2019</w:t>
            </w:r>
          </w:p>
        </w:tc>
      </w:tr>
    </w:tbl>
    <w:p w:rsidR="0005404B" w:rsidP="00FF66F9" w:rsidRDefault="0005404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E70C9" w:rsidTr="00E34078">
        <w:tc>
          <w:tcPr>
            <w:tcW w:w="2160" w:type="dxa"/>
          </w:tcPr>
          <w:p w:rsidRPr="007B4EA8" w:rsidR="00FE655A" w:rsidP="00184955" w:rsidRDefault="00EB0F9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Voortgezet</w:t>
            </w:r>
            <w:r w:rsidR="00AD3755">
              <w:rPr>
                <w:b/>
                <w:sz w:val="13"/>
                <w:szCs w:val="13"/>
              </w:rPr>
              <w:t xml:space="preserve"> Onderwijs</w:t>
            </w:r>
          </w:p>
          <w:p w:rsidR="004425A7" w:rsidP="00E972A2" w:rsidRDefault="00AD3755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D3755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D3755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D3755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D3755">
            <w:pPr>
              <w:pStyle w:val="Huisstijl-Gegeven"/>
              <w:spacing w:after="90"/>
            </w:pPr>
            <w:r>
              <w:t>www.rijksoverheid.nl</w:t>
            </w:r>
          </w:p>
          <w:p w:rsidRPr="00F56956" w:rsidR="00C9441A" w:rsidP="00E34078" w:rsidRDefault="00C9441A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6E70C9" w:rsidTr="00E34078">
        <w:trPr>
          <w:trHeight w:val="200" w:hRule="exact"/>
        </w:trPr>
        <w:tc>
          <w:tcPr>
            <w:tcW w:w="2160" w:type="dxa"/>
          </w:tcPr>
          <w:p w:rsidRPr="00D86CC6" w:rsidR="00C9441A" w:rsidP="00E34078" w:rsidRDefault="00C9441A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6E70C9" w:rsidTr="00E34078">
        <w:trPr>
          <w:trHeight w:val="450"/>
        </w:trPr>
        <w:tc>
          <w:tcPr>
            <w:tcW w:w="2160" w:type="dxa"/>
          </w:tcPr>
          <w:p w:rsidR="00436D2D" w:rsidP="008643CA" w:rsidRDefault="00AD3755">
            <w:pPr>
              <w:pStyle w:val="Huisstijl-Kopje"/>
            </w:pPr>
            <w:r>
              <w:t>Onze referentie</w:t>
            </w:r>
          </w:p>
          <w:p w:rsidRPr="009262BA" w:rsidR="00C9441A" w:rsidP="00DF695C" w:rsidRDefault="00B03A1C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21398864</w:t>
            </w:r>
          </w:p>
        </w:tc>
      </w:tr>
      <w:tr w:rsidR="006E70C9" w:rsidTr="00E34078">
        <w:trPr>
          <w:trHeight w:val="135"/>
        </w:trPr>
        <w:tc>
          <w:tcPr>
            <w:tcW w:w="2160" w:type="dxa"/>
          </w:tcPr>
          <w:p w:rsidR="00900E0D" w:rsidP="00A515AE" w:rsidRDefault="00AD3755">
            <w:pPr>
              <w:pStyle w:val="Huisstijl-Kopje"/>
              <w:rPr>
                <w:lang w:val="en-US"/>
              </w:rPr>
            </w:pPr>
            <w:r>
              <w:rPr>
                <w:lang w:val="en-US"/>
              </w:rPr>
              <w:t>Uw brief van</w:t>
            </w:r>
          </w:p>
          <w:p w:rsidRPr="000623D3" w:rsidR="00900E0D" w:rsidP="00A515AE" w:rsidRDefault="009F2B48">
            <w:pPr>
              <w:tabs>
                <w:tab w:val="left" w:pos="2608"/>
              </w:tabs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 januari</w:t>
            </w:r>
            <w:r w:rsidR="00AD3755">
              <w:rPr>
                <w:sz w:val="13"/>
                <w:szCs w:val="13"/>
              </w:rPr>
              <w:t xml:space="preserve"> 2020</w:t>
            </w:r>
          </w:p>
        </w:tc>
      </w:tr>
    </w:tbl>
    <w:p w:rsidR="006E70C9" w:rsidRDefault="00835B12">
      <w:r>
        <w:t xml:space="preserve">Hierbij zend ik u </w:t>
      </w:r>
      <w:r w:rsidR="00AD3755">
        <w:t>de antwoorden op de vragen</w:t>
      </w:r>
      <w:r>
        <w:t xml:space="preserve"> van de </w:t>
      </w:r>
      <w:r w:rsidR="00B71482">
        <w:t>c</w:t>
      </w:r>
      <w:r>
        <w:t xml:space="preserve">ommissie </w:t>
      </w:r>
      <w:r w:rsidR="00AD3755">
        <w:t>Onderwijs, Cultuur en Wetenschap</w:t>
      </w:r>
      <w:r>
        <w:t xml:space="preserve"> </w:t>
      </w:r>
      <w:r w:rsidR="00AD3755">
        <w:t>over</w:t>
      </w:r>
      <w:r w:rsidR="00D30551">
        <w:t xml:space="preserve"> </w:t>
      </w:r>
      <w:r w:rsidR="009F2B48">
        <w:t>mijn brief van 17</w:t>
      </w:r>
      <w:r w:rsidR="00AD3755">
        <w:t xml:space="preserve"> </w:t>
      </w:r>
      <w:r w:rsidR="009F2B48">
        <w:t>december</w:t>
      </w:r>
      <w:r w:rsidR="00AD3755">
        <w:t xml:space="preserve"> 2019</w:t>
      </w:r>
      <w:r w:rsidR="00571C0D">
        <w:t xml:space="preserve"> </w:t>
      </w:r>
      <w:r>
        <w:t>inzake</w:t>
      </w:r>
      <w:r w:rsidR="00467E34">
        <w:t xml:space="preserve"> </w:t>
      </w:r>
      <w:r w:rsidR="009F2B48">
        <w:t>stand van zaken rekenen in het voortgezet onderwijs</w:t>
      </w:r>
      <w:r>
        <w:t>.</w:t>
      </w:r>
    </w:p>
    <w:p w:rsidR="000C5439" w:rsidP="00075D3B" w:rsidRDefault="000C5439"/>
    <w:p w:rsidR="004D0432" w:rsidP="003A32BA" w:rsidRDefault="009F2B48">
      <w:pPr>
        <w:pStyle w:val="standaard-tekst"/>
      </w:pPr>
      <w:r>
        <w:t>De minister van Onderwijs, Cultuur en Wetenschap</w:t>
      </w:r>
    </w:p>
    <w:p w:rsidR="009F2B48" w:rsidP="003A32BA" w:rsidRDefault="009F2B48">
      <w:pPr>
        <w:pStyle w:val="standaard-tekst"/>
      </w:pPr>
    </w:p>
    <w:p w:rsidR="009F2B48" w:rsidP="003A32BA" w:rsidRDefault="009F2B48">
      <w:pPr>
        <w:pStyle w:val="standaard-tekst"/>
      </w:pPr>
    </w:p>
    <w:p w:rsidR="009F2B48" w:rsidP="003A32BA" w:rsidRDefault="009F2B48">
      <w:pPr>
        <w:pStyle w:val="standaard-tekst"/>
      </w:pPr>
    </w:p>
    <w:p w:rsidR="009F2B48" w:rsidP="003A32BA" w:rsidRDefault="009F2B48">
      <w:pPr>
        <w:pStyle w:val="standaard-tekst"/>
      </w:pPr>
    </w:p>
    <w:p w:rsidR="009F2B48" w:rsidP="003A32BA" w:rsidRDefault="009F2B48">
      <w:pPr>
        <w:pStyle w:val="standaard-tekst"/>
      </w:pPr>
    </w:p>
    <w:p w:rsidR="009F2B48" w:rsidP="003A32BA" w:rsidRDefault="009F2B48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</w:p>
    <w:p w:rsidR="009F2B48" w:rsidP="003A32BA" w:rsidRDefault="009F2B48">
      <w:pPr>
        <w:pStyle w:val="standaard-tekst"/>
      </w:pPr>
    </w:p>
    <w:p w:rsidR="009F2B48" w:rsidP="003A32BA" w:rsidRDefault="009F2B48">
      <w:pPr>
        <w:pStyle w:val="standaard-tekst"/>
      </w:pPr>
    </w:p>
    <w:p w:rsidRPr="009F2B48" w:rsidR="009F2B48" w:rsidP="003A32BA" w:rsidRDefault="009F2B48">
      <w:pPr>
        <w:pStyle w:val="standaard-tekst"/>
      </w:pPr>
      <w:r>
        <w:t xml:space="preserve">De </w:t>
      </w:r>
      <w:r w:rsidRPr="009F2B48">
        <w:t>minister voor Basis- en Voortgezet Onderwijs en Media</w:t>
      </w:r>
    </w:p>
    <w:p w:rsidR="004D0432" w:rsidP="003A32BA" w:rsidRDefault="004D0432">
      <w:pPr>
        <w:pStyle w:val="standaard-tekst"/>
      </w:pPr>
    </w:p>
    <w:p w:rsidR="009F2B48" w:rsidP="003A32BA" w:rsidRDefault="009F2B48">
      <w:pPr>
        <w:pStyle w:val="standaard-tekst"/>
      </w:pPr>
    </w:p>
    <w:p w:rsidR="009F2B48" w:rsidP="003A32BA" w:rsidRDefault="009F2B48">
      <w:pPr>
        <w:pStyle w:val="standaard-tekst"/>
      </w:pPr>
    </w:p>
    <w:p w:rsidR="009F2B48" w:rsidP="003A32BA" w:rsidRDefault="009F2B48">
      <w:pPr>
        <w:pStyle w:val="standaard-tekst"/>
      </w:pPr>
    </w:p>
    <w:p w:rsidR="004D0432" w:rsidP="003A32BA" w:rsidRDefault="004D0432">
      <w:pPr>
        <w:pStyle w:val="standaard-tekst"/>
      </w:pPr>
    </w:p>
    <w:p w:rsidRPr="00F1401D" w:rsidR="00512097" w:rsidP="00702F5B" w:rsidRDefault="00AD3755">
      <w:pPr>
        <w:rPr>
          <w:lang w:val="en-US"/>
        </w:rPr>
      </w:pPr>
      <w:r>
        <w:rPr>
          <w:lang w:val="en-US"/>
        </w:rPr>
        <w:t>Arie Slob</w:t>
      </w:r>
    </w:p>
    <w:sectPr w:rsidRPr="00F1401D" w:rsidR="0051209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68" w:rsidRDefault="00AD3755">
      <w:pPr>
        <w:spacing w:line="240" w:lineRule="auto"/>
      </w:pPr>
      <w:r>
        <w:separator/>
      </w:r>
    </w:p>
  </w:endnote>
  <w:endnote w:type="continuationSeparator" w:id="0">
    <w:p w:rsidR="002C2D68" w:rsidRDefault="00AD3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E70C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AD3755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B09DB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B09DB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E70C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AD3755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3089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3089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68" w:rsidRDefault="00AD3755">
      <w:pPr>
        <w:spacing w:line="240" w:lineRule="auto"/>
      </w:pPr>
      <w:r>
        <w:separator/>
      </w:r>
    </w:p>
  </w:footnote>
  <w:footnote w:type="continuationSeparator" w:id="0">
    <w:p w:rsidR="002C2D68" w:rsidRDefault="00AD3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E70C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E70C9" w:rsidTr="003B528D">
      <w:tc>
        <w:tcPr>
          <w:tcW w:w="2160" w:type="dxa"/>
          <w:shd w:val="clear" w:color="auto" w:fill="auto"/>
        </w:tcPr>
        <w:p w:rsidR="002F71BB" w:rsidRPr="000407BB" w:rsidRDefault="00AD3755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6E70C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E70C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AD3755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396C8C8B" wp14:editId="145885FE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930082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E70C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AD3755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E70C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6E70C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6E70C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E2F7B2"/>
    <w:multiLevelType w:val="hybridMultilevel"/>
    <w:tmpl w:val="50F0923E"/>
    <w:lvl w:ilvl="0" w:tplc="F788B82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716F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620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A3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43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042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EC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48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585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272DFD2"/>
    <w:multiLevelType w:val="hybridMultilevel"/>
    <w:tmpl w:val="1D8E1FCE"/>
    <w:lvl w:ilvl="0" w:tplc="321004B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6400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5A9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03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8A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CA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9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65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60D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DD3B0DF5"/>
    <w:multiLevelType w:val="hybridMultilevel"/>
    <w:tmpl w:val="50F0923E"/>
    <w:lvl w:ilvl="0" w:tplc="B7582B7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B60D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82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0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47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82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0B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8B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AA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3CAAA90"/>
    <w:multiLevelType w:val="hybridMultilevel"/>
    <w:tmpl w:val="1D8E1FCE"/>
    <w:lvl w:ilvl="0" w:tplc="8F8EDF0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FC63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F89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4D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45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DA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EF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CC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E0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FC"/>
    <w:rsid w:val="0002217A"/>
    <w:rsid w:val="00035E67"/>
    <w:rsid w:val="00036EFC"/>
    <w:rsid w:val="000407BB"/>
    <w:rsid w:val="0005404B"/>
    <w:rsid w:val="000623D3"/>
    <w:rsid w:val="00075D3B"/>
    <w:rsid w:val="000850C5"/>
    <w:rsid w:val="00093ABC"/>
    <w:rsid w:val="000C5439"/>
    <w:rsid w:val="000E6621"/>
    <w:rsid w:val="00100A41"/>
    <w:rsid w:val="00142546"/>
    <w:rsid w:val="00150794"/>
    <w:rsid w:val="00153BD0"/>
    <w:rsid w:val="00161920"/>
    <w:rsid w:val="00184955"/>
    <w:rsid w:val="001904F1"/>
    <w:rsid w:val="001F1A4E"/>
    <w:rsid w:val="00217880"/>
    <w:rsid w:val="00247061"/>
    <w:rsid w:val="0025098A"/>
    <w:rsid w:val="00275984"/>
    <w:rsid w:val="00295385"/>
    <w:rsid w:val="002C2D68"/>
    <w:rsid w:val="002E6FE1"/>
    <w:rsid w:val="002F71BB"/>
    <w:rsid w:val="003169F7"/>
    <w:rsid w:val="00374412"/>
    <w:rsid w:val="003848BF"/>
    <w:rsid w:val="00393810"/>
    <w:rsid w:val="003A32BA"/>
    <w:rsid w:val="003B09DB"/>
    <w:rsid w:val="003C09D8"/>
    <w:rsid w:val="003D06F1"/>
    <w:rsid w:val="00401015"/>
    <w:rsid w:val="00430891"/>
    <w:rsid w:val="00434042"/>
    <w:rsid w:val="00436D2D"/>
    <w:rsid w:val="004425A7"/>
    <w:rsid w:val="0044605E"/>
    <w:rsid w:val="004518EA"/>
    <w:rsid w:val="004536B5"/>
    <w:rsid w:val="00456DE7"/>
    <w:rsid w:val="00467E34"/>
    <w:rsid w:val="0047126E"/>
    <w:rsid w:val="00472AFC"/>
    <w:rsid w:val="00483ECA"/>
    <w:rsid w:val="00487953"/>
    <w:rsid w:val="0049501A"/>
    <w:rsid w:val="004C7E1D"/>
    <w:rsid w:val="004D0432"/>
    <w:rsid w:val="004E5833"/>
    <w:rsid w:val="004F44C2"/>
    <w:rsid w:val="004F5D15"/>
    <w:rsid w:val="00512097"/>
    <w:rsid w:val="00513B92"/>
    <w:rsid w:val="00525939"/>
    <w:rsid w:val="00527BD4"/>
    <w:rsid w:val="0055453E"/>
    <w:rsid w:val="00571C0D"/>
    <w:rsid w:val="00577D4F"/>
    <w:rsid w:val="005C5D2E"/>
    <w:rsid w:val="005D283A"/>
    <w:rsid w:val="00636537"/>
    <w:rsid w:val="0065596C"/>
    <w:rsid w:val="006A0EFF"/>
    <w:rsid w:val="006E70C9"/>
    <w:rsid w:val="006F273B"/>
    <w:rsid w:val="00702F5B"/>
    <w:rsid w:val="00704845"/>
    <w:rsid w:val="007B4EA8"/>
    <w:rsid w:val="008211EF"/>
    <w:rsid w:val="00823219"/>
    <w:rsid w:val="008332F7"/>
    <w:rsid w:val="00835B12"/>
    <w:rsid w:val="008643CA"/>
    <w:rsid w:val="00892BA5"/>
    <w:rsid w:val="008C1C22"/>
    <w:rsid w:val="008C356D"/>
    <w:rsid w:val="008E3932"/>
    <w:rsid w:val="00900E0D"/>
    <w:rsid w:val="00903E87"/>
    <w:rsid w:val="009262BA"/>
    <w:rsid w:val="00963440"/>
    <w:rsid w:val="009E3B07"/>
    <w:rsid w:val="009F2581"/>
    <w:rsid w:val="009F2B48"/>
    <w:rsid w:val="00A06ACE"/>
    <w:rsid w:val="00A45E13"/>
    <w:rsid w:val="00A515AE"/>
    <w:rsid w:val="00A604D3"/>
    <w:rsid w:val="00AD04D3"/>
    <w:rsid w:val="00AD3755"/>
    <w:rsid w:val="00B03A1C"/>
    <w:rsid w:val="00B71482"/>
    <w:rsid w:val="00BA2A88"/>
    <w:rsid w:val="00BC3B53"/>
    <w:rsid w:val="00BC4AE3"/>
    <w:rsid w:val="00BF4427"/>
    <w:rsid w:val="00BF4D38"/>
    <w:rsid w:val="00C17C6E"/>
    <w:rsid w:val="00C364F2"/>
    <w:rsid w:val="00C64E34"/>
    <w:rsid w:val="00C8759F"/>
    <w:rsid w:val="00C9441A"/>
    <w:rsid w:val="00C9735F"/>
    <w:rsid w:val="00CA2D13"/>
    <w:rsid w:val="00CC1355"/>
    <w:rsid w:val="00CE01DB"/>
    <w:rsid w:val="00D037A9"/>
    <w:rsid w:val="00D17084"/>
    <w:rsid w:val="00D30551"/>
    <w:rsid w:val="00D41B30"/>
    <w:rsid w:val="00D4707D"/>
    <w:rsid w:val="00D47BE4"/>
    <w:rsid w:val="00D67401"/>
    <w:rsid w:val="00D86CC6"/>
    <w:rsid w:val="00D9561B"/>
    <w:rsid w:val="00DA7E25"/>
    <w:rsid w:val="00DF695C"/>
    <w:rsid w:val="00E144BC"/>
    <w:rsid w:val="00E34078"/>
    <w:rsid w:val="00E35CF4"/>
    <w:rsid w:val="00E44DCE"/>
    <w:rsid w:val="00E972A2"/>
    <w:rsid w:val="00EA5C88"/>
    <w:rsid w:val="00EB0F96"/>
    <w:rsid w:val="00ED0CF4"/>
    <w:rsid w:val="00F1401D"/>
    <w:rsid w:val="00F56956"/>
    <w:rsid w:val="00F96F27"/>
    <w:rsid w:val="00FE194C"/>
    <w:rsid w:val="00FE655A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AD04D3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AD04D3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A06ACE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AD04D3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AD04D3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A06ACE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618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[ Colofon Brief zonder bezwaarclausule] Hierbij zend ik u het antwoord op de schriftelijke vragen van de Vaste Commissie voor Onderwijs, Cultuur en Wetenschap over mijn brief van xxx inzake xxx</vt:lpstr>
    </vt:vector>
  </ap:TitlesOfParts>
  <ap:LinksUpToDate>false</ap:LinksUpToDate>
  <ap:CharactersWithSpaces>729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2020-03-04T14:41:00.0000000Z</dcterms:created>
  <dcterms:modified xsi:type="dcterms:W3CDTF">2020-03-04T14:41:00.0000000Z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o216rui</vt:lpwstr>
  </property>
  <property fmtid="{D5CDD505-2E9C-101B-9397-08002B2CF9AE}" pid="3" name="E-doc documentnummer">
    <vt:lpwstr/>
  </property>
  <property fmtid="{D5CDD505-2E9C-101B-9397-08002B2CF9AE}" pid="4" name="ocw_betreft">
    <vt:lpwstr>Reactie op bbbbbb</vt:lpwstr>
  </property>
  <property fmtid="{D5CDD505-2E9C-101B-9397-08002B2CF9AE}" pid="5" name="ocw_directie">
    <vt:lpwstr>MBO</vt:lpwstr>
  </property>
  <property fmtid="{D5CDD505-2E9C-101B-9397-08002B2CF9AE}" pid="6" name="ocw_kenmerk_afzender">
    <vt:lpwstr>vvvvvv</vt:lpwstr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s_objectid">
    <vt:lpwstr>21398864</vt:lpwstr>
  </property>
  <property fmtid="{D5CDD505-2E9C-101B-9397-08002B2CF9AE}" pid="10" name="ContentTypeId">
    <vt:lpwstr>0x01010064FE519C802D3341BEF67F28104C94B3</vt:lpwstr>
  </property>
</Properties>
</file>