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26AA" w:rsidR="00340ECA" w:rsidP="007426AA" w:rsidRDefault="00340ECA">
      <w:pPr>
        <w:rPr>
          <w:szCs w:val="18"/>
        </w:rPr>
      </w:pPr>
    </w:p>
    <w:p w:rsidR="00007892" w:rsidP="00810C93" w:rsidRDefault="00007892">
      <w:r>
        <w:t xml:space="preserve">Geachte voorzitter, </w:t>
      </w:r>
    </w:p>
    <w:p w:rsidR="00007892" w:rsidP="00810C93" w:rsidRDefault="00007892"/>
    <w:p w:rsidR="007F439C" w:rsidP="00810C93" w:rsidRDefault="00007892">
      <w:r>
        <w:t>Hierbij bieden wij u de antwoorden aan op de door de vaste commissie voor Economische Zaken en Klimaat gestelde vragen bij de begroting van het ministerie van Economische Zaken en Klimaat van 2020.</w:t>
      </w:r>
      <w:r>
        <w:br/>
      </w:r>
    </w:p>
    <w:p w:rsidR="00BD2A85" w:rsidP="00AE5374" w:rsidRDefault="00007892">
      <w:r>
        <w:t xml:space="preserve">Hoogachtend, </w:t>
      </w:r>
    </w:p>
    <w:p w:rsidR="00007892" w:rsidP="00AE5374" w:rsidRDefault="00007892"/>
    <w:p w:rsidR="00007892" w:rsidP="00AE5374" w:rsidRDefault="00007892"/>
    <w:p w:rsidR="00007892" w:rsidP="00AE5374" w:rsidRDefault="00007892"/>
    <w:p w:rsidR="00007892" w:rsidP="00AE5374" w:rsidRDefault="00007892"/>
    <w:p w:rsidR="00007892" w:rsidP="00AE5374" w:rsidRDefault="00007892">
      <w:r>
        <w:t>E.D. Wiebes</w:t>
      </w:r>
    </w:p>
    <w:p w:rsidRPr="005E745F" w:rsidR="00007892" w:rsidP="00AE5374" w:rsidRDefault="00007892">
      <w:r>
        <w:t xml:space="preserve">Minister van Economische Zaken en Klimaat </w:t>
      </w:r>
    </w:p>
    <w:p w:rsidR="00BD2A85" w:rsidP="00AE5374" w:rsidRDefault="00BD2A85"/>
    <w:p w:rsidRPr="005E745F" w:rsidR="00007892" w:rsidP="00AE5374" w:rsidRDefault="00007892"/>
    <w:p w:rsidRPr="005E745F" w:rsidR="00BD2A85" w:rsidP="00AE5374" w:rsidRDefault="00BD2A85"/>
    <w:p w:rsidRPr="005E745F" w:rsidR="00BD2A85" w:rsidP="00AE5374" w:rsidRDefault="00BD2A85"/>
    <w:p w:rsidRPr="002F0746" w:rsidR="00BD2A85" w:rsidP="00AE5374" w:rsidRDefault="00007892">
      <w:r w:rsidRPr="002F0746">
        <w:t>M.C.G. Keijzer</w:t>
      </w:r>
    </w:p>
    <w:p w:rsidRPr="005E745F" w:rsidR="00BD2A85" w:rsidP="00AE5374" w:rsidRDefault="00007892">
      <w:r w:rsidRPr="005E745F">
        <w:t>Staatssecretaris van Economische Zaken en Klimaat</w:t>
      </w:r>
    </w:p>
    <w:sectPr w:rsidRPr="005E745F" w:rsidR="00BD2A85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D4" w:rsidRDefault="00007892">
      <w:pPr>
        <w:spacing w:line="240" w:lineRule="auto"/>
      </w:pPr>
      <w:r>
        <w:separator/>
      </w:r>
    </w:p>
  </w:endnote>
  <w:endnote w:type="continuationSeparator" w:id="0">
    <w:p w:rsidR="009524D4" w:rsidRDefault="00007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A2" w:rsidRDefault="00C540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32B5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00789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2F0746">
            <w:fldChar w:fldCharType="begin"/>
          </w:r>
          <w:r w:rsidR="002F0746">
            <w:instrText xml:space="preserve"> SECTIONPAGES   \* MERGEFORMAT </w:instrText>
          </w:r>
          <w:r w:rsidR="002F0746">
            <w:fldChar w:fldCharType="separate"/>
          </w:r>
          <w:r w:rsidR="00721AE1">
            <w:t>2</w:t>
          </w:r>
          <w:r w:rsidR="002F0746"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32B5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00789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2F0746">
            <w:fldChar w:fldCharType="begin"/>
          </w:r>
          <w:r w:rsidR="002F0746">
            <w:instrText xml:space="preserve"> SECTIONPAGES   \* MERGEFORMAT </w:instrText>
          </w:r>
          <w:r w:rsidR="002F0746">
            <w:fldChar w:fldCharType="separate"/>
          </w:r>
          <w:r w:rsidR="002F0746">
            <w:t>1</w:t>
          </w:r>
          <w:r w:rsidR="002F0746"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D4" w:rsidRDefault="00007892">
      <w:pPr>
        <w:spacing w:line="240" w:lineRule="auto"/>
      </w:pPr>
      <w:r>
        <w:separator/>
      </w:r>
    </w:p>
  </w:footnote>
  <w:footnote w:type="continuationSeparator" w:id="0">
    <w:p w:rsidR="009524D4" w:rsidRDefault="00007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A2" w:rsidRDefault="00C540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32B55" w:rsidTr="00A50CF6">
      <w:tc>
        <w:tcPr>
          <w:tcW w:w="2156" w:type="dxa"/>
          <w:shd w:val="clear" w:color="auto" w:fill="auto"/>
        </w:tcPr>
        <w:p w:rsidR="00527BD4" w:rsidRPr="005819CE" w:rsidRDefault="00007892" w:rsidP="00A50CF6">
          <w:pPr>
            <w:pStyle w:val="Huisstijl-Adres"/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</w:tc>
    </w:tr>
    <w:tr w:rsidR="00132B55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132B55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007892" w:rsidP="00471BE2">
          <w:pPr>
            <w:pStyle w:val="Huisstijl-Kopje"/>
          </w:pPr>
          <w:r>
            <w:t>Ons kenmerk</w:t>
          </w:r>
        </w:p>
        <w:p w:rsidR="00502512" w:rsidRPr="00502512" w:rsidRDefault="00007892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BBR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C540A2">
                <w:rPr>
                  <w:b w:val="0"/>
                </w:rPr>
                <w:t>19247250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32B55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34D8" w:rsidRDefault="00007892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929958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32B55" w:rsidRPr="00C540A2" w:rsidTr="00A50CF6">
      <w:tc>
        <w:tcPr>
          <w:tcW w:w="2160" w:type="dxa"/>
          <w:shd w:val="clear" w:color="auto" w:fill="auto"/>
        </w:tcPr>
        <w:p w:rsidR="00527BD4" w:rsidRPr="005819CE" w:rsidRDefault="00007892" w:rsidP="00A50CF6">
          <w:pPr>
            <w:pStyle w:val="Huisstijl-Adres"/>
          </w:pPr>
          <w:r>
            <w:rPr>
              <w:b/>
            </w:rPr>
            <w:t>Bureau Bestuursraad</w:t>
          </w:r>
          <w:r w:rsidRPr="005819CE">
            <w:rPr>
              <w:b/>
            </w:rPr>
            <w:br/>
          </w:r>
        </w:p>
        <w:p w:rsidR="00EF495B" w:rsidRDefault="00007892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00789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00789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3A0A8B" w:rsidRDefault="00007892" w:rsidP="00C540A2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  <w:r w:rsidR="00BA1397" w:rsidRPr="003A0A8B">
            <w:t xml:space="preserve"> </w:t>
          </w:r>
        </w:p>
      </w:tc>
    </w:tr>
    <w:tr w:rsidR="00132B55" w:rsidRPr="00C540A2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3A0A8B" w:rsidRDefault="00527BD4" w:rsidP="00A50CF6"/>
      </w:tc>
    </w:tr>
    <w:tr w:rsidR="00132B55" w:rsidTr="00A50CF6">
      <w:tc>
        <w:tcPr>
          <w:tcW w:w="2160" w:type="dxa"/>
          <w:shd w:val="clear" w:color="auto" w:fill="auto"/>
        </w:tcPr>
        <w:p w:rsidR="000C0163" w:rsidRPr="005819CE" w:rsidRDefault="0000789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007892" w:rsidP="000C0163">
          <w:pPr>
            <w:pStyle w:val="Huisstijl-Gegeven"/>
          </w:pPr>
          <w:r>
            <w:t>BBR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r w:rsidR="002F0746">
                <w:fldChar w:fldCharType="begin"/>
              </w:r>
              <w:r w:rsidR="002F0746">
                <w:instrText xml:space="preserve"> DOCPROPERTY  "documentId"  \* MERGEFORMAT </w:instrText>
              </w:r>
              <w:r w:rsidR="002F0746">
                <w:fldChar w:fldCharType="separate"/>
              </w:r>
              <w:r w:rsidR="00C540A2">
                <w:t>19247250</w:t>
              </w:r>
              <w:r w:rsidR="002F0746">
                <w:fldChar w:fldCharType="end"/>
              </w:r>
            </w:sdtContent>
          </w:sdt>
        </w:p>
        <w:p w:rsidR="00A02901" w:rsidRPr="00AA4791" w:rsidRDefault="00007892" w:rsidP="00471BE2">
          <w:pPr>
            <w:pStyle w:val="Huisstijl-Kopje"/>
          </w:pPr>
          <w:r>
            <w:t>Uw kenmerk</w:t>
          </w:r>
        </w:p>
        <w:p w:rsidR="00527BD4" w:rsidRPr="005819CE" w:rsidRDefault="00007892" w:rsidP="00A50CF6">
          <w:pPr>
            <w:pStyle w:val="Huisstijl-Gegeven"/>
          </w:pPr>
          <w:r w:rsidRPr="00007892">
            <w:t>35300-XIII</w:t>
          </w:r>
        </w:p>
        <w:p w:rsidR="000B60F5" w:rsidRPr="00AA4791" w:rsidRDefault="00007892" w:rsidP="00A72139">
          <w:pPr>
            <w:pStyle w:val="Huisstijl-Kopje"/>
          </w:pPr>
          <w:r>
            <w:t>Bijlage(n)</w:t>
          </w:r>
        </w:p>
        <w:p w:rsidR="00527BD4" w:rsidRPr="005819CE" w:rsidRDefault="00007892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32B55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00789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32B55" w:rsidTr="007610AA">
      <w:tc>
        <w:tcPr>
          <w:tcW w:w="7520" w:type="dxa"/>
          <w:gridSpan w:val="2"/>
          <w:shd w:val="clear" w:color="auto" w:fill="auto"/>
        </w:tcPr>
        <w:p w:rsidR="00132B55" w:rsidRDefault="00132B55"/>
      </w:tc>
    </w:tr>
    <w:tr w:rsidR="00132B55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540A2" w:rsidRPr="00964D83" w:rsidRDefault="00C540A2" w:rsidP="00C540A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C540A2" w:rsidRPr="00964D83" w:rsidRDefault="00C540A2" w:rsidP="00C540A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C540A2" w:rsidRPr="00964D83" w:rsidRDefault="00C540A2" w:rsidP="00C540A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C540A2" w:rsidRPr="00964D83" w:rsidRDefault="00C540A2" w:rsidP="00C540A2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132B55" w:rsidRDefault="00132B55" w:rsidP="00C540A2"/>
      </w:tc>
    </w:tr>
    <w:tr w:rsidR="00132B55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32B55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007892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2F0746" w:rsidP="00A50CF6">
          <w:r>
            <w:t>5 november 2019</w:t>
          </w:r>
        </w:p>
      </w:tc>
    </w:tr>
    <w:tr w:rsidR="00132B55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007892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007892" w:rsidP="00A50CF6">
          <w:bookmarkStart w:id="0" w:name="_GoBack"/>
          <w:r>
            <w:t>Beantwoording van de feitelijke vragen begroting Economische Zaken en Klimaat 2020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34C5E2"/>
    <w:multiLevelType w:val="hybridMultilevel"/>
    <w:tmpl w:val="50F0923E"/>
    <w:lvl w:ilvl="0" w:tplc="82BE4FD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0747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86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E2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E0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B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A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8B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95F15918"/>
    <w:multiLevelType w:val="hybridMultilevel"/>
    <w:tmpl w:val="50F0923E"/>
    <w:lvl w:ilvl="0" w:tplc="DA3E113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D566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DE6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C3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CA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E6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87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49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62CAEAC"/>
    <w:multiLevelType w:val="hybridMultilevel"/>
    <w:tmpl w:val="1D8E1FCE"/>
    <w:lvl w:ilvl="0" w:tplc="7422A84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54C8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0A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CE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65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AA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E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0A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FACB4EE"/>
    <w:multiLevelType w:val="hybridMultilevel"/>
    <w:tmpl w:val="1D8E1FCE"/>
    <w:lvl w:ilvl="0" w:tplc="B922CB9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49C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0C2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A4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5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47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A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2B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7892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32B55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0746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A8B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740C"/>
    <w:rsid w:val="005E745F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1CEE"/>
    <w:rsid w:val="00653606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524D4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E5374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3B53"/>
    <w:rsid w:val="00BC3B96"/>
    <w:rsid w:val="00BC4AE3"/>
    <w:rsid w:val="00BD2A85"/>
    <w:rsid w:val="00BE3F88"/>
    <w:rsid w:val="00BE4756"/>
    <w:rsid w:val="00BE7B41"/>
    <w:rsid w:val="00C206F1"/>
    <w:rsid w:val="00C40C60"/>
    <w:rsid w:val="00C5258E"/>
    <w:rsid w:val="00C540A2"/>
    <w:rsid w:val="00C82AFE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2409C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4D8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FA8EEB"/>
  <w15:docId w15:val="{BBC374E5-1F22-4F10-BEA7-B16E729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D14699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D1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312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2019-10-25T10:31:00.0000000Z</lastPrinted>
  <dcterms:created xsi:type="dcterms:W3CDTF">2019-11-05T11:08:00.0000000Z</dcterms:created>
  <dcterms:modified xsi:type="dcterms:W3CDTF">2019-11-05T11:08:00.0000000Z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ToetersA</vt:lpwstr>
  </property>
  <property fmtid="{D5CDD505-2E9C-101B-9397-08002B2CF9AE}" pid="3" name="A_ADRES">
    <vt:lpwstr>De Voorzitter van de Tweede Kamer der Staten-Generaal
Binnenhof 4
2513 AA 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>19243110</vt:lpwstr>
  </property>
  <property fmtid="{D5CDD505-2E9C-101B-9397-08002B2CF9AE}" pid="7" name="DOCNAME">
    <vt:lpwstr>Beantwoording van de feitelijke vragen begroting Economische Zaken en Klimaat 2020</vt:lpwstr>
  </property>
  <property fmtid="{D5CDD505-2E9C-101B-9397-08002B2CF9AE}" pid="8" name="documentId">
    <vt:lpwstr>19247250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0x010100FFC5B10CBB720A4B99159FC71A3C9A13</vt:lpwstr>
  </property>
</Properties>
</file>