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136ED" w:rsidTr="00D9561B" w14:paraId="6CC43DA0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C50BF7" w14:paraId="3549A3D1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C50BF7" w14:paraId="651E6649" w14:textId="77777777">
            <w:r>
              <w:t>Postbus 20018</w:t>
            </w:r>
          </w:p>
          <w:p w:rsidR="008E3932" w:rsidP="00D9561B" w:rsidRDefault="00C50BF7" w14:paraId="5A46E4CC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136ED" w:rsidTr="00FF66F9" w14:paraId="7B067CEE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C50BF7" w14:paraId="3F7D02F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391FA3" w14:paraId="39E75722" w14:textId="54C875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="0077156D">
              <w:rPr>
                <w:lang w:eastAsia="en-US"/>
              </w:rPr>
              <w:t>april</w:t>
            </w:r>
            <w:r>
              <w:rPr>
                <w:lang w:eastAsia="en-US"/>
              </w:rPr>
              <w:t xml:space="preserve"> 2022</w:t>
            </w:r>
          </w:p>
        </w:tc>
      </w:tr>
      <w:tr w:rsidR="001136ED" w:rsidTr="00FF66F9" w14:paraId="3B52296E" w14:textId="77777777">
        <w:trPr>
          <w:trHeight w:val="368"/>
        </w:trPr>
        <w:tc>
          <w:tcPr>
            <w:tcW w:w="929" w:type="dxa"/>
          </w:tcPr>
          <w:p w:rsidR="0005404B" w:rsidP="00FF66F9" w:rsidRDefault="00C50BF7" w14:paraId="42F39E89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C50BF7" w:rsidP="00C50BF7" w:rsidRDefault="00C50BF7" w14:paraId="561908F8" w14:textId="3C5CEF09">
            <w:r>
              <w:rPr>
                <w:lang w:eastAsia="en-US"/>
              </w:rPr>
              <w:t xml:space="preserve">Antwoorden </w:t>
            </w:r>
            <w:r>
              <w:t xml:space="preserve">op de </w:t>
            </w:r>
            <w:r w:rsidRPr="00C50BF7">
              <w:t>vragen</w:t>
            </w:r>
            <w:r>
              <w:t xml:space="preserve"> van de commissie over de v</w:t>
            </w:r>
            <w:r w:rsidRPr="00C50BF7">
              <w:t xml:space="preserve">ijfde incidentele suppletoire begroting </w:t>
            </w:r>
          </w:p>
          <w:p w:rsidR="0005404B" w:rsidP="00FF66F9" w:rsidRDefault="0005404B" w14:paraId="1715D326" w14:textId="1979F7ED">
            <w:pPr>
              <w:rPr>
                <w:lang w:eastAsia="en-US"/>
              </w:rPr>
            </w:pPr>
          </w:p>
        </w:tc>
      </w:tr>
    </w:tbl>
    <w:p w:rsidR="001136ED" w:rsidRDefault="001C2C36" w14:paraId="5A0C2585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136ED" w:rsidTr="00A421A1" w14:paraId="20F2EDC5" w14:textId="77777777">
        <w:tc>
          <w:tcPr>
            <w:tcW w:w="2160" w:type="dxa"/>
          </w:tcPr>
          <w:p w:rsidRPr="00F53C9D" w:rsidR="006205C0" w:rsidP="00686AED" w:rsidRDefault="00C50BF7" w14:paraId="1F0840E0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C50BF7" w14:paraId="1AAD97E3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C50BF7" w14:paraId="10A89006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C50BF7" w14:paraId="2DA9DE45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C50BF7" w14:paraId="68C0B75C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C50BF7" w:rsidR="006205C0" w:rsidP="00C50BF7" w:rsidRDefault="00C50BF7" w14:paraId="5F3C220B" w14:textId="1609300C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1136ED" w:rsidTr="00A421A1" w14:paraId="49289AD0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22985604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136ED" w:rsidTr="00A421A1" w14:paraId="55DE4D3C" w14:textId="77777777">
        <w:trPr>
          <w:trHeight w:val="450"/>
        </w:trPr>
        <w:tc>
          <w:tcPr>
            <w:tcW w:w="2160" w:type="dxa"/>
          </w:tcPr>
          <w:p w:rsidR="00F51A76" w:rsidP="00A421A1" w:rsidRDefault="00C50BF7" w14:paraId="35C802B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C50BF7" w14:paraId="551D0890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31578018</w:t>
            </w:r>
          </w:p>
        </w:tc>
      </w:tr>
      <w:tr w:rsidR="001136ED" w:rsidTr="00A421A1" w14:paraId="047F1A3D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C50BF7" w14:paraId="4C45D73B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C50BF7" w14:paraId="2E5EC382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 februari 2022</w:t>
            </w:r>
          </w:p>
        </w:tc>
      </w:tr>
      <w:tr w:rsidR="001136ED" w:rsidTr="00A421A1" w14:paraId="5426CFAC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C50BF7" w14:paraId="1B1E38A1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205C0" w14:paraId="716F413E" w14:textId="77777777">
            <w:pPr>
              <w:spacing w:after="90" w:line="180" w:lineRule="exact"/>
              <w:rPr>
                <w:sz w:val="13"/>
              </w:rPr>
            </w:pPr>
          </w:p>
        </w:tc>
      </w:tr>
      <w:tr w:rsidR="001136ED" w:rsidTr="00A421A1" w14:paraId="50235513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C50BF7" w14:paraId="6FF9E5E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C50BF7" w14:paraId="60F5C8C0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7683A63F" w14:textId="77777777"/>
    <w:p w:rsidR="006205C0" w:rsidP="00A421A1" w:rsidRDefault="006205C0" w14:paraId="338DB1C1" w14:textId="77777777"/>
    <w:p w:rsidR="00910A65" w:rsidP="00CA35E4" w:rsidRDefault="00405133" w14:paraId="5DE8FE1F" w14:textId="4A3CD74A">
      <w:r>
        <w:t xml:space="preserve">Hierbij </w:t>
      </w:r>
      <w:r w:rsidR="00C50BF7">
        <w:t>sturen wij</w:t>
      </w:r>
      <w:r w:rsidR="00D45993">
        <w:t xml:space="preserve"> u</w:t>
      </w:r>
      <w:r w:rsidR="00C82662">
        <w:t xml:space="preserve"> </w:t>
      </w:r>
      <w:r w:rsidRPr="00C50BF7" w:rsidR="00C50BF7">
        <w:t>d</w:t>
      </w:r>
      <w:r w:rsidRPr="00C50BF7" w:rsidR="00935893">
        <w:t>e</w:t>
      </w:r>
      <w:r w:rsidRPr="00C50BF7" w:rsidR="00C50BF7">
        <w:t xml:space="preserve"> antwoorden op de</w:t>
      </w:r>
      <w:r w:rsidRPr="00C50BF7" w:rsidR="00935893">
        <w:t xml:space="preserve"> vragen</w:t>
      </w:r>
      <w:r w:rsidR="00C50BF7">
        <w:t xml:space="preserve"> van de commissie over de v</w:t>
      </w:r>
      <w:r w:rsidRPr="00C50BF7" w:rsidR="00C50BF7">
        <w:t>ijfde incidentele suppletoire begroting inzake herverkaveling maatschappelijke diensttijd, steunpakket voor de culturele en creatieve sector en kwijtschelding publieke schulden toeslagengedupeerden</w:t>
      </w:r>
    </w:p>
    <w:p w:rsidR="00930C09" w:rsidP="00CA35E4" w:rsidRDefault="00930C09" w14:paraId="4E69D044" w14:textId="36BFE8AB"/>
    <w:p w:rsidR="000A4F8B" w:rsidP="000A4F8B" w:rsidRDefault="000A4F8B" w14:paraId="143B3A73" w14:textId="77777777">
      <w:r>
        <w:t>Mede namens de staatssecretaris van Onderwijs, Cultuur en Wetenschap,</w:t>
      </w:r>
    </w:p>
    <w:p w:rsidR="000A4F8B" w:rsidP="00CA35E4" w:rsidRDefault="000A4F8B" w14:paraId="7B4DB7D7" w14:textId="77777777"/>
    <w:p w:rsidR="005768E4" w:rsidP="00CA35E4" w:rsidRDefault="00C50BF7" w14:paraId="4C6794D9" w14:textId="77777777">
      <w:r>
        <w:t>De minister van Onderwijs, Cultuur en Wetenschap,</w:t>
      </w:r>
    </w:p>
    <w:p w:rsidR="000F521E" w:rsidP="003A7160" w:rsidRDefault="000F521E" w14:paraId="3CC621FF" w14:textId="77777777"/>
    <w:p w:rsidR="000F521E" w:rsidP="003A7160" w:rsidRDefault="000F521E" w14:paraId="18131353" w14:textId="77777777"/>
    <w:p w:rsidR="000F521E" w:rsidP="003A7160" w:rsidRDefault="000F521E" w14:paraId="2ED908E8" w14:textId="77777777"/>
    <w:p w:rsidR="000F521E" w:rsidP="003A7160" w:rsidRDefault="000F521E" w14:paraId="57377722" w14:textId="77777777"/>
    <w:p w:rsidR="000F521E" w:rsidP="003A7160" w:rsidRDefault="00C50BF7" w14:paraId="05E23ECD" w14:textId="77777777">
      <w:pPr>
        <w:pStyle w:val="standaard-tekst"/>
      </w:pPr>
      <w:r>
        <w:t>Robbert Dijkgraaf</w:t>
      </w:r>
    </w:p>
    <w:p w:rsidR="00F01557" w:rsidP="003A7160" w:rsidRDefault="00F01557" w14:paraId="53900415" w14:textId="77777777"/>
    <w:p w:rsidR="00F01557" w:rsidP="003A7160" w:rsidRDefault="00F01557" w14:paraId="56F969A7" w14:textId="77777777"/>
    <w:p w:rsidR="001136ED" w:rsidRDefault="00C50BF7" w14:paraId="39570535" w14:textId="77777777">
      <w:r>
        <w:t>De minister voor Primair en Voortgezet Onderwijs,</w:t>
      </w:r>
    </w:p>
    <w:p w:rsidR="00983DB3" w:rsidP="003A7160" w:rsidRDefault="00983DB3" w14:paraId="5A6F9E6A" w14:textId="77777777"/>
    <w:p w:rsidR="00983DB3" w:rsidP="003A7160" w:rsidRDefault="00983DB3" w14:paraId="071D3263" w14:textId="77777777"/>
    <w:p w:rsidR="00983DB3" w:rsidP="003A7160" w:rsidRDefault="00983DB3" w14:paraId="0622A655" w14:textId="77777777"/>
    <w:p w:rsidR="00983DB3" w:rsidP="003A7160" w:rsidRDefault="00983DB3" w14:paraId="7A53BE5A" w14:textId="77777777"/>
    <w:p w:rsidR="00983DB3" w:rsidP="003A7160" w:rsidRDefault="00C50BF7" w14:paraId="79BA7ABA" w14:textId="77777777">
      <w:r>
        <w:t>Dennis Wiersma</w:t>
      </w:r>
    </w:p>
    <w:p w:rsidR="002F1B8A" w:rsidP="003A7160" w:rsidRDefault="002F1B8A" w14:paraId="0203317A" w14:textId="77777777"/>
    <w:p w:rsidR="002F1B8A" w:rsidP="003A7160" w:rsidRDefault="002F1B8A" w14:paraId="4F8DCB31" w14:textId="77777777"/>
    <w:p w:rsidR="00184B30" w:rsidP="00A60B58" w:rsidRDefault="00184B30" w14:paraId="0DB907A6" w14:textId="77777777"/>
    <w:p w:rsidR="00184B30" w:rsidP="00A60B58" w:rsidRDefault="00184B30" w14:paraId="0E67248E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73F4" w14:textId="77777777" w:rsidR="00AD7656" w:rsidRDefault="00C50BF7">
      <w:pPr>
        <w:spacing w:line="240" w:lineRule="auto"/>
      </w:pPr>
      <w:r>
        <w:separator/>
      </w:r>
    </w:p>
  </w:endnote>
  <w:endnote w:type="continuationSeparator" w:id="0">
    <w:p w14:paraId="5A9C6EE4" w14:textId="77777777" w:rsidR="00AD7656" w:rsidRDefault="00C50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2186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5919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136ED" w14:paraId="1D839866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0806DB45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0A16889D" w14:textId="77777777" w:rsidR="002F71BB" w:rsidRPr="004C7E1D" w:rsidRDefault="00C50BF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5C7A3EB8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136ED" w14:paraId="51D931C5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6AD9D1ED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41576C0E" w14:textId="04FDD1F5" w:rsidR="00D17084" w:rsidRPr="004C7E1D" w:rsidRDefault="00C50BF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77156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45746DC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065F" w14:textId="77777777" w:rsidR="00AD7656" w:rsidRDefault="00C50BF7">
      <w:pPr>
        <w:spacing w:line="240" w:lineRule="auto"/>
      </w:pPr>
      <w:r>
        <w:separator/>
      </w:r>
    </w:p>
  </w:footnote>
  <w:footnote w:type="continuationSeparator" w:id="0">
    <w:p w14:paraId="6B09351E" w14:textId="77777777" w:rsidR="00AD7656" w:rsidRDefault="00C50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9CF1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136ED" w14:paraId="165E57DD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4F7353B0" w14:textId="77777777" w:rsidR="00527BD4" w:rsidRPr="00275984" w:rsidRDefault="00527BD4" w:rsidP="00BF4427">
          <w:pPr>
            <w:pStyle w:val="Huisstijl-Rubricering"/>
          </w:pPr>
        </w:p>
      </w:tc>
    </w:tr>
  </w:tbl>
  <w:p w14:paraId="3C5D735B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136ED" w14:paraId="112C4F5C" w14:textId="77777777" w:rsidTr="003B528D">
      <w:tc>
        <w:tcPr>
          <w:tcW w:w="2160" w:type="dxa"/>
          <w:shd w:val="clear" w:color="auto" w:fill="auto"/>
        </w:tcPr>
        <w:p w14:paraId="681F3B21" w14:textId="77777777" w:rsidR="002F71BB" w:rsidRPr="000407BB" w:rsidRDefault="00C50BF7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1136ED" w14:paraId="0886975F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BED4540" w14:textId="77777777" w:rsidR="00E35CF4" w:rsidRPr="005D283A" w:rsidRDefault="00C50BF7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31578018</w:t>
          </w:r>
        </w:p>
      </w:tc>
    </w:tr>
  </w:tbl>
  <w:p w14:paraId="2E69D960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136ED" w14:paraId="6BD6022F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197074CA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A3D1DD6" w14:textId="77777777" w:rsidR="00704845" w:rsidRDefault="00C50BF7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5C84F15B" wp14:editId="732C2099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831638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AE53E9" w14:textId="77777777" w:rsidR="00483ECA" w:rsidRDefault="00483ECA" w:rsidP="00D037A9"/>
      </w:tc>
    </w:tr>
  </w:tbl>
  <w:p w14:paraId="0C1EBE89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136ED" w14:paraId="5FDD8254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1280522F" w14:textId="77777777" w:rsidR="00527BD4" w:rsidRPr="00963440" w:rsidRDefault="00C50BF7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136ED" w14:paraId="09F387A9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4FDDC5A1" w14:textId="77777777" w:rsidR="00093ABC" w:rsidRPr="00963440" w:rsidRDefault="00093ABC" w:rsidP="00963440"/>
      </w:tc>
    </w:tr>
    <w:tr w:rsidR="001136ED" w14:paraId="701BB12F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5EA80D86" w14:textId="77777777" w:rsidR="00A604D3" w:rsidRPr="00963440" w:rsidRDefault="00A604D3" w:rsidP="00963440"/>
      </w:tc>
    </w:tr>
    <w:tr w:rsidR="001136ED" w14:paraId="6CEEA145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71693A4D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19ADB34E" w14:textId="77777777" w:rsidR="006F273B" w:rsidRDefault="006F273B" w:rsidP="00BC4AE3">
    <w:pPr>
      <w:pStyle w:val="Koptekst"/>
    </w:pPr>
  </w:p>
  <w:p w14:paraId="37C465B8" w14:textId="77777777" w:rsidR="00153BD0" w:rsidRDefault="00153BD0" w:rsidP="00BC4AE3">
    <w:pPr>
      <w:pStyle w:val="Koptekst"/>
    </w:pPr>
  </w:p>
  <w:p w14:paraId="047F0808" w14:textId="77777777" w:rsidR="0044605E" w:rsidRDefault="0044605E" w:rsidP="00BC4AE3">
    <w:pPr>
      <w:pStyle w:val="Koptekst"/>
    </w:pPr>
  </w:p>
  <w:p w14:paraId="1863D9A0" w14:textId="77777777" w:rsidR="0044605E" w:rsidRDefault="0044605E" w:rsidP="00BC4AE3">
    <w:pPr>
      <w:pStyle w:val="Koptekst"/>
    </w:pPr>
  </w:p>
  <w:p w14:paraId="49A083E0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4AED16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9840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BCD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85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66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16F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1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6B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F42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447EECC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97C0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1AF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27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0A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C65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03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8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F03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4F8B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36E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1FA3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7156D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D7656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BF7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87568"/>
  <w15:docId w15:val="{A2259417-B18F-484F-95CC-3E9CDB94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774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2022-04-07T11:25:00.0000000Z</dcterms:created>
  <dcterms:modified xsi:type="dcterms:W3CDTF">2022-04-07T11:25:00.0000000Z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....</vt:lpwstr>
  </property>
  <property fmtid="{D5CDD505-2E9C-101B-9397-08002B2CF9AE}" pid="9" name="ocw_directie">
    <vt:lpwstr>FEZ/KIENU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O224STE</vt:lpwstr>
  </property>
</Properties>
</file>