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B71043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C64B3" w:rsidRDefault="008C64B3">
      <w:pPr>
        <w:pStyle w:val="Huisstijl-Aanhef"/>
      </w:pPr>
    </w:p>
    <w:p w:rsidR="00CD5856" w:rsidRDefault="00B6175F">
      <w:pPr>
        <w:pStyle w:val="Huisstijl-Aanhef"/>
      </w:pPr>
      <w:r>
        <w:t>Geachte voorzitter,</w:t>
      </w:r>
    </w:p>
    <w:p w:rsidR="001D1C25" w:rsidP="001D1C25" w:rsidRDefault="001D1C25">
      <w:r>
        <w:t>Hierbij bied ik u</w:t>
      </w:r>
      <w:r w:rsidR="00773A25">
        <w:t>, mede namens de Minister van Justitie en Veiligheid en de Minister van Binnenlandse Zaken en Koninkrijksrelaties,</w:t>
      </w:r>
      <w:r>
        <w:t xml:space="preserve"> de nota naar aanleiding van het verslag inzake het bovenvermelde voorstel aan.</w:t>
      </w:r>
    </w:p>
    <w:p w:rsidRPr="009A31BF" w:rsidR="00CD5856" w:rsidRDefault="00B6175F">
      <w:pPr>
        <w:pStyle w:val="Huisstijl-Slotzin"/>
      </w:pPr>
      <w:r>
        <w:t>Hoogachtend,</w:t>
      </w:r>
    </w:p>
    <w:p w:rsidR="00D67CED" w:rsidP="00C62B6C" w:rsidRDefault="00D67CED">
      <w:pPr>
        <w:spacing w:line="240" w:lineRule="atLeast"/>
        <w:jc w:val="both"/>
        <w:rPr>
          <w:noProof/>
        </w:rPr>
      </w:pPr>
    </w:p>
    <w:p w:rsidR="00D67CED" w:rsidP="00C62B6C" w:rsidRDefault="00D67CED">
      <w:pPr>
        <w:spacing w:line="240" w:lineRule="atLeast"/>
        <w:jc w:val="both"/>
        <w:rPr>
          <w:noProof/>
        </w:rPr>
      </w:pPr>
      <w:r>
        <w:rPr>
          <w:noProof/>
        </w:rPr>
        <w:t xml:space="preserve">de </w:t>
      </w:r>
      <w:r w:rsidR="008C64B3">
        <w:rPr>
          <w:noProof/>
        </w:rPr>
        <w:t>m</w:t>
      </w:r>
      <w:r>
        <w:rPr>
          <w:noProof/>
        </w:rPr>
        <w:t>inister van Volksgezondheid,</w:t>
      </w:r>
    </w:p>
    <w:p w:rsidR="00C62B6C" w:rsidP="00C62B6C" w:rsidRDefault="00D67CED">
      <w:pPr>
        <w:spacing w:line="240" w:lineRule="atLeast"/>
        <w:jc w:val="both"/>
        <w:rPr>
          <w:szCs w:val="18"/>
        </w:rPr>
      </w:pPr>
      <w:r>
        <w:rPr>
          <w:noProof/>
        </w:rPr>
        <w:t>Welzijn en Sport</w:t>
      </w:r>
      <w:r w:rsidR="00B6175F">
        <w:fldChar w:fldCharType="begin"/>
      </w:r>
      <w:r w:rsidR="00B6175F">
        <w:instrText xml:space="preserve"> DOCPROPERTY  OndertekeningFunctie  \* MERGEFORMAT </w:instrText>
      </w:r>
      <w:r w:rsidR="00B6175F">
        <w:fldChar w:fldCharType="end"/>
      </w:r>
      <w:r w:rsidR="00B6175F">
        <w:rPr>
          <w:szCs w:val="18"/>
        </w:rPr>
        <w:t>,</w:t>
      </w:r>
    </w:p>
    <w:p w:rsidR="00C62B6C" w:rsidP="00C62B6C" w:rsidRDefault="00C62B6C">
      <w:pPr>
        <w:spacing w:line="240" w:lineRule="atLeast"/>
        <w:rPr>
          <w:szCs w:val="18"/>
        </w:rPr>
      </w:pPr>
    </w:p>
    <w:p w:rsidR="008C64B3" w:rsidP="00C62B6C" w:rsidRDefault="008C64B3">
      <w:pPr>
        <w:spacing w:line="240" w:lineRule="atLeast"/>
        <w:rPr>
          <w:szCs w:val="18"/>
        </w:rPr>
      </w:pPr>
    </w:p>
    <w:p w:rsidR="008C64B3" w:rsidP="00C62B6C" w:rsidRDefault="008C64B3">
      <w:pPr>
        <w:spacing w:line="240" w:lineRule="atLeast"/>
        <w:rPr>
          <w:szCs w:val="18"/>
        </w:rPr>
      </w:pPr>
    </w:p>
    <w:p w:rsidR="00D67CED" w:rsidP="00C62B6C" w:rsidRDefault="00D67CED">
      <w:pPr>
        <w:spacing w:line="240" w:lineRule="atLeast"/>
        <w:rPr>
          <w:szCs w:val="18"/>
        </w:rPr>
      </w:pPr>
    </w:p>
    <w:p w:rsidR="00D67CED" w:rsidP="00C62B6C" w:rsidRDefault="00D67CED">
      <w:pPr>
        <w:spacing w:line="240" w:lineRule="atLeast"/>
        <w:rPr>
          <w:szCs w:val="18"/>
        </w:rPr>
      </w:pPr>
    </w:p>
    <w:p w:rsidR="00D67CED" w:rsidP="00C62B6C" w:rsidRDefault="00D67CED">
      <w:pPr>
        <w:spacing w:line="240" w:lineRule="atLeast"/>
        <w:rPr>
          <w:szCs w:val="18"/>
        </w:rPr>
      </w:pPr>
    </w:p>
    <w:p w:rsidRPr="007B6A41" w:rsidR="00D67CED" w:rsidP="00C62B6C" w:rsidRDefault="00D67CED">
      <w:pPr>
        <w:spacing w:line="240" w:lineRule="atLeast"/>
        <w:rPr>
          <w:szCs w:val="18"/>
        </w:rPr>
      </w:pPr>
      <w:r>
        <w:rPr>
          <w:szCs w:val="18"/>
        </w:rPr>
        <w:t>Ernst Kuipers</w:t>
      </w:r>
    </w:p>
    <w:p w:rsidRPr="007B6A41" w:rsidR="00C62B6C" w:rsidP="00C62B6C" w:rsidRDefault="00B6175F">
      <w:pPr>
        <w:spacing w:line="240" w:lineRule="atLeast"/>
        <w:jc w:val="both"/>
        <w:rPr>
          <w:szCs w:val="18"/>
        </w:rPr>
      </w:pPr>
      <w:r>
        <w:fldChar w:fldCharType="begin"/>
      </w:r>
      <w:r>
        <w:instrText xml:space="preserve"> DOCPROPERTY  OndertekeningNaam  \* MERGEFORMAT </w:instrText>
      </w:r>
      <w:r>
        <w:fldChar w:fldCharType="end"/>
      </w:r>
    </w:p>
    <w:p w:rsidR="00235AED" w:rsidP="00463DBC" w:rsidRDefault="00235AED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78" w:rsidRDefault="00144D78">
      <w:pPr>
        <w:spacing w:line="240" w:lineRule="auto"/>
      </w:pPr>
      <w:r>
        <w:separator/>
      </w:r>
    </w:p>
  </w:endnote>
  <w:endnote w:type="continuationSeparator" w:id="0">
    <w:p w:rsidR="00144D78" w:rsidRDefault="00144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FE" w:rsidRDefault="00AD3E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B71043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B6175F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B71043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B71043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FE" w:rsidRDefault="00AD3E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78" w:rsidRDefault="00144D78">
      <w:pPr>
        <w:spacing w:line="240" w:lineRule="auto"/>
      </w:pPr>
      <w:r>
        <w:separator/>
      </w:r>
    </w:p>
  </w:footnote>
  <w:footnote w:type="continuationSeparator" w:id="0">
    <w:p w:rsidR="00144D78" w:rsidRDefault="00144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FE" w:rsidRDefault="00AD3E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7104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4" type="#_x0000_t202" style="position:absolute;margin-left:79.65pt;margin-top:280.65pt;width:323.1pt;height:82.2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6175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AD3EFE">
                  <w:t>31 maart 2022</w:t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B6175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E1490C">
                  <w:tab/>
                </w:r>
                <w:r w:rsidR="00B87DE9">
                  <w:t>Voorstel van wet tot g</w:t>
                </w:r>
                <w:r w:rsidR="001D1C25" w:rsidRPr="001D1C25">
                  <w:t>oedkeuring van het Besluit houdende de vijfde verlenging van de geldingsduur van bepalingen van de Tijdelijke wet maatregelen covid-19 (Stb. 2022, 76) (Goedkeuringswet vijfde verlenging geldingsduur Tijdelijke wet maatregelen covid-19)</w:t>
                </w:r>
                <w:r w:rsidR="00773A25">
                  <w:t xml:space="preserve"> (36042)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6175F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444535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B6175F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596082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6175F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B6175F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B6175F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B6175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B6175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44D78">
                <w:pPr>
                  <w:pStyle w:val="Huisstijl-Referentiegegevens"/>
                </w:pPr>
                <w:fldSimple w:instr=" DOCPROPERTY  CM5DocumentKenmerk  \* MERGEFORMAT ">
                  <w:r w:rsidR="008C64B3">
                    <w:t>3345618-1024109-WJZ</w:t>
                  </w:r>
                </w:fldSimple>
              </w:p>
              <w:p w:rsidR="00CD5856" w:rsidRPr="002B504F" w:rsidRDefault="00B6175F">
                <w:pPr>
                  <w:pStyle w:val="Huisstijl-ReferentiegegevenskopW1"/>
                  <w:contextualSpacing/>
                </w:pPr>
                <w:r w:rsidRPr="008D59C5">
                  <w:t>Bijlage(n)</w:t>
                </w:r>
              </w:p>
              <w:p w:rsidR="00215CB5" w:rsidRDefault="008C64B3">
                <w:pPr>
                  <w:pStyle w:val="Huisstijl-ReferentiegegevenskopW1"/>
                  <w:contextualSpacing/>
                </w:pPr>
                <w:r>
                  <w:t>1</w:t>
                </w:r>
              </w:p>
              <w:p w:rsidR="008C64B3" w:rsidRPr="008C64B3" w:rsidRDefault="008C64B3" w:rsidP="008C64B3">
                <w:pPr>
                  <w:pStyle w:val="Huisstijl-Referentiegegevens"/>
                </w:pPr>
              </w:p>
              <w:p w:rsidR="00CD5856" w:rsidRDefault="00B6175F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B6175F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CM5AfzenderKenmerk  \* MERGEFORMAT </w:instrText>
                </w:r>
                <w:r>
                  <w:fldChar w:fldCharType="end"/>
                </w:r>
                <w:r w:rsidR="008C64B3">
                  <w:t>24 maart 2022</w:t>
                </w:r>
              </w:p>
              <w:p w:rsidR="00CD5856" w:rsidRDefault="00B6175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  <w:p w:rsidR="008C64B3" w:rsidRDefault="008C64B3">
                <w:pPr>
                  <w:pStyle w:val="Huisstijl-Toezendgegevens"/>
                </w:pPr>
              </w:p>
              <w:p w:rsidR="008C64B3" w:rsidRDefault="008C64B3">
                <w:pPr>
                  <w:pStyle w:val="Huisstijl-Toezendgegevens"/>
                </w:pPr>
              </w:p>
              <w:p w:rsidR="008C64B3" w:rsidRDefault="008C64B3">
                <w:pPr>
                  <w:pStyle w:val="Huisstijl-Toezendgegevens"/>
                </w:pPr>
              </w:p>
              <w:p w:rsidR="008C64B3" w:rsidRDefault="008C64B3">
                <w:pPr>
                  <w:pStyle w:val="Huisstijl-Toezendgegevens"/>
                </w:pPr>
              </w:p>
              <w:p w:rsidR="008C64B3" w:rsidRDefault="008C64B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6175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6175F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FE" w:rsidRDefault="00AD3EF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7104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B71043" w:rsidRDefault="00B6175F">
                <w:pPr>
                  <w:pStyle w:val="Huisstijl-ReferentiegegevenskopW2"/>
                </w:pPr>
                <w:r w:rsidRPr="00B71043">
                  <w:t>Kenmerk</w:t>
                </w:r>
              </w:p>
              <w:p w:rsidR="00CD5856" w:rsidRPr="00B71043" w:rsidRDefault="009F419D">
                <w:pPr>
                  <w:pStyle w:val="Huisstijl-Referentiegegevens"/>
                </w:pPr>
                <w:r>
                  <w:fldChar w:fldCharType="begin"/>
                </w:r>
                <w:r w:rsidR="00B6175F" w:rsidRPr="00B71043">
                  <w:instrText xml:space="preserve"> DOCPROPERTY  KenmerkVWS  \* MERGEFORMAT </w:instrText>
                </w:r>
                <w:r>
                  <w:fldChar w:fldCharType="separate"/>
                </w:r>
                <w:r w:rsidR="008C64B3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6175F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7104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B6175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D1C25">
                      <w:t>26 juni 2014</w:t>
                    </w:r>
                  </w:sdtContent>
                </w:sdt>
              </w:p>
              <w:p w:rsidR="00CD5856" w:rsidRDefault="00B6175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26848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975602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6175F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B6175F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B6175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B6175F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B6175F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B6175F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B6175F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B6175F">
                <w:pPr>
                  <w:pStyle w:val="Huisstijl-Referentiegegevens"/>
                </w:pPr>
                <w:r>
                  <w:t>KENMERK</w:t>
                </w:r>
              </w:p>
              <w:p w:rsidR="00CD5856" w:rsidRDefault="00B6175F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B6175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6175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6175F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6175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B98CB06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EBB08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EB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0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C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E0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4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0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B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44D78"/>
    <w:rsid w:val="00172CD9"/>
    <w:rsid w:val="001B41E1"/>
    <w:rsid w:val="001B7303"/>
    <w:rsid w:val="001D1C25"/>
    <w:rsid w:val="00215CB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3A25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51B89"/>
    <w:rsid w:val="0087691C"/>
    <w:rsid w:val="00893C24"/>
    <w:rsid w:val="008A21F4"/>
    <w:rsid w:val="008C64B3"/>
    <w:rsid w:val="008D59C5"/>
    <w:rsid w:val="008D618A"/>
    <w:rsid w:val="008E210E"/>
    <w:rsid w:val="008E4B89"/>
    <w:rsid w:val="008F33AD"/>
    <w:rsid w:val="00915560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D3EFE"/>
    <w:rsid w:val="00AF6BEC"/>
    <w:rsid w:val="00B6175F"/>
    <w:rsid w:val="00B71043"/>
    <w:rsid w:val="00B8296E"/>
    <w:rsid w:val="00B82F43"/>
    <w:rsid w:val="00B87DE9"/>
    <w:rsid w:val="00BA7566"/>
    <w:rsid w:val="00BB5CE8"/>
    <w:rsid w:val="00BC481F"/>
    <w:rsid w:val="00BD75C1"/>
    <w:rsid w:val="00C3438D"/>
    <w:rsid w:val="00C62B6C"/>
    <w:rsid w:val="00C81260"/>
    <w:rsid w:val="00CA061B"/>
    <w:rsid w:val="00CA54EB"/>
    <w:rsid w:val="00CD14DC"/>
    <w:rsid w:val="00CD4AED"/>
    <w:rsid w:val="00CD5856"/>
    <w:rsid w:val="00CD7A7E"/>
    <w:rsid w:val="00CF0F2E"/>
    <w:rsid w:val="00CF3E82"/>
    <w:rsid w:val="00D54679"/>
    <w:rsid w:val="00D67BAF"/>
    <w:rsid w:val="00D67CED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,"/>
  <w:listSeparator w:val=";"/>
  <w15:docId w15:val="{7D747352-7D95-4792-93EA-55219AD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2022-03-30T08:52:00.0000000Z</lastPrinted>
  <dcterms:created xsi:type="dcterms:W3CDTF">2022-03-31T10:56:00.0000000Z</dcterms:created>
  <dcterms:modified xsi:type="dcterms:W3CDTF">2022-03-31T10:57:00.0000000Z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3345618-1024109-WJZ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