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Pr="00E854A0" w:rsidR="00E854A0" w:rsidP="00E854A0" w:rsidRDefault="00E854A0">
      <w:pPr>
        <w:spacing w:line="276" w:lineRule="auto"/>
      </w:pPr>
      <w:r>
        <w:t>G</w:t>
      </w:r>
      <w:r w:rsidRPr="00E854A0">
        <w:t>eachte voorzitter,</w:t>
      </w:r>
    </w:p>
    <w:p w:rsidR="00E854A0" w:rsidP="00E854A0" w:rsidRDefault="00E854A0">
      <w:pPr>
        <w:spacing w:line="276" w:lineRule="auto"/>
      </w:pPr>
    </w:p>
    <w:p w:rsidRPr="00E854A0" w:rsidR="00830870" w:rsidP="00E854A0" w:rsidRDefault="00830870">
      <w:pPr>
        <w:spacing w:line="276" w:lineRule="auto"/>
      </w:pPr>
    </w:p>
    <w:p w:rsidR="00830870" w:rsidP="00830870" w:rsidRDefault="003960F6">
      <w:pPr>
        <w:spacing w:line="276" w:lineRule="auto"/>
      </w:pPr>
      <w:r w:rsidRPr="003960F6">
        <w:t>Hierbij bied ik u de nota naar aanleiding van het verslag inzake het bovenvermelde voorstel aan.</w:t>
      </w:r>
    </w:p>
    <w:p w:rsidR="00830870" w:rsidP="00830870" w:rsidRDefault="00830870">
      <w:pPr>
        <w:spacing w:line="276" w:lineRule="auto"/>
      </w:pPr>
    </w:p>
    <w:p w:rsidR="00830870" w:rsidP="00830870" w:rsidRDefault="00830870">
      <w:pPr>
        <w:spacing w:line="276" w:lineRule="auto"/>
      </w:pPr>
    </w:p>
    <w:p w:rsidRPr="00073120" w:rsidR="00073120" w:rsidP="00073120" w:rsidRDefault="00073120">
      <w:pPr>
        <w:spacing w:line="276" w:lineRule="auto"/>
      </w:pPr>
      <w:r w:rsidRPr="00073120">
        <w:t>Hoogachtend,</w:t>
      </w:r>
    </w:p>
    <w:p w:rsidRPr="00073120" w:rsidR="00073120" w:rsidP="00073120" w:rsidRDefault="00073120">
      <w:pPr>
        <w:spacing w:line="276" w:lineRule="auto"/>
      </w:pPr>
    </w:p>
    <w:p w:rsidRPr="00073120" w:rsidR="00073120" w:rsidP="00073120" w:rsidRDefault="00073120">
      <w:pPr>
        <w:spacing w:line="276" w:lineRule="auto"/>
      </w:pPr>
      <w:r w:rsidRPr="00073120">
        <w:t>de Staatssecretaris van Financiën,</w:t>
      </w:r>
      <w:r w:rsidRPr="00073120">
        <w:tab/>
      </w:r>
    </w:p>
    <w:p w:rsidRPr="00073120" w:rsidR="00073120" w:rsidP="00073120" w:rsidRDefault="00073120">
      <w:pPr>
        <w:spacing w:line="276" w:lineRule="auto"/>
      </w:pPr>
    </w:p>
    <w:p w:rsidRPr="00073120" w:rsidR="00073120" w:rsidP="00073120" w:rsidRDefault="00073120">
      <w:pPr>
        <w:spacing w:line="276" w:lineRule="auto"/>
      </w:pPr>
    </w:p>
    <w:p w:rsidRPr="00073120" w:rsidR="00073120" w:rsidP="00073120" w:rsidRDefault="00073120">
      <w:pPr>
        <w:spacing w:line="276" w:lineRule="auto"/>
      </w:pPr>
    </w:p>
    <w:p w:rsidRPr="00073120" w:rsidR="00073120" w:rsidP="00073120" w:rsidRDefault="00073120">
      <w:pPr>
        <w:spacing w:line="276" w:lineRule="auto"/>
      </w:pPr>
    </w:p>
    <w:p w:rsidRPr="00073120" w:rsidR="00073120" w:rsidP="00073120" w:rsidRDefault="00073120">
      <w:pPr>
        <w:spacing w:line="276" w:lineRule="auto"/>
      </w:pPr>
    </w:p>
    <w:p w:rsidRPr="003960F6" w:rsidR="00073120" w:rsidP="00073120" w:rsidRDefault="00FC6FBD">
      <w:pPr>
        <w:spacing w:line="276" w:lineRule="auto"/>
        <w:rPr>
          <w:lang w:val="en-US"/>
        </w:rPr>
      </w:pPr>
      <w:r>
        <w:rPr>
          <w:lang w:val="en-US"/>
        </w:rPr>
        <w:t>Eric Wiebes</w:t>
      </w:r>
      <w:r w:rsidRPr="00073120" w:rsidR="00073120">
        <w:rPr>
          <w:lang w:val="en-US"/>
        </w:rPr>
        <w:tab/>
      </w:r>
      <w:r w:rsidRPr="00073120" w:rsidR="00073120">
        <w:rPr>
          <w:lang w:val="en-US"/>
        </w:rPr>
        <w:tab/>
      </w:r>
    </w:p>
    <w:p w:rsidRPr="003960F6" w:rsidR="00542691" w:rsidP="00E854A0" w:rsidRDefault="00542691">
      <w:pPr>
        <w:spacing w:line="276" w:lineRule="auto"/>
        <w:rPr>
          <w:lang w:val="en-US"/>
        </w:rPr>
      </w:pPr>
    </w:p>
    <w:p w:rsidRPr="0026073C" w:rsidR="00305DEC" w:rsidP="00B66DFA" w:rsidRDefault="00305DEC">
      <w:pPr>
        <w:spacing w:line="276" w:lineRule="auto"/>
        <w:rPr>
          <w:lang w:val="en-GB"/>
        </w:rPr>
      </w:pPr>
    </w:p>
    <w:sectPr w:rsidRPr="0026073C" w:rsidR="00305DEC" w:rsidSect="00BC2209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2727" w:bottom="1418" w:left="1588" w:header="2398" w:footer="56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0F6" w:rsidRDefault="00AD50F6">
      <w:pPr>
        <w:spacing w:line="240" w:lineRule="auto"/>
      </w:pPr>
      <w:r>
        <w:separator/>
      </w:r>
    </w:p>
  </w:endnote>
  <w:endnote w:type="continuationSeparator" w:id="0">
    <w:p w:rsidR="00AD50F6" w:rsidRDefault="00AD50F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IX Barcode">
    <w:altName w:val="Courier New"/>
    <w:charset w:val="00"/>
    <w:family w:val="swiss"/>
    <w:pitch w:val="variable"/>
    <w:sig w:usb0="80000003" w:usb1="00000000" w:usb2="00000000" w:usb3="00000000" w:csb0="00000001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tblpY="1"/>
      <w:tblOverlap w:val="never"/>
      <w:tblW w:w="9900" w:type="dxa"/>
      <w:tblLayout w:type="fixed"/>
      <w:tblCellMar>
        <w:left w:w="0" w:type="dxa"/>
        <w:right w:w="0" w:type="dxa"/>
      </w:tblCellMar>
      <w:tblLook w:val="0000"/>
    </w:tblPr>
    <w:tblGrid>
      <w:gridCol w:w="7752"/>
      <w:gridCol w:w="2148"/>
    </w:tblGrid>
    <w:tr w:rsidR="00FC6FBD">
      <w:trPr>
        <w:trHeight w:hRule="exact" w:val="240"/>
      </w:trPr>
      <w:tc>
        <w:tcPr>
          <w:tcW w:w="7752" w:type="dxa"/>
          <w:shd w:val="clear" w:color="auto" w:fill="auto"/>
        </w:tcPr>
        <w:p w:rsidR="00FC6FBD" w:rsidRDefault="00FC6FBD" w:rsidP="00C171A5">
          <w:pPr>
            <w:pStyle w:val="Huisstijl-Rubricering"/>
          </w:pPr>
        </w:p>
      </w:tc>
      <w:tc>
        <w:tcPr>
          <w:tcW w:w="2148" w:type="dxa"/>
        </w:tcPr>
        <w:p w:rsidR="00FC6FBD" w:rsidRDefault="00FC6FBD" w:rsidP="00C171A5">
          <w:pPr>
            <w:pStyle w:val="Huisstijl-Paginanummering"/>
          </w:pPr>
          <w:r w:rsidRPr="00CD362D">
            <w:rPr>
              <w:rStyle w:val="Huisstijl-GegevenCharChar"/>
            </w:rPr>
            <w:t xml:space="preserve">Pagina </w:t>
          </w:r>
          <w:r w:rsidR="005D63CB" w:rsidRPr="00CD362D">
            <w:rPr>
              <w:rStyle w:val="Huisstijl-GegevenCharChar"/>
            </w:rPr>
            <w:fldChar w:fldCharType="begin"/>
          </w:r>
          <w:r w:rsidRPr="00CD362D">
            <w:rPr>
              <w:rStyle w:val="Huisstijl-GegevenCharChar"/>
            </w:rPr>
            <w:instrText xml:space="preserve"> PAGE   \* MERGEFORMAT </w:instrText>
          </w:r>
          <w:r w:rsidR="005D63CB" w:rsidRPr="00CD362D"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2</w:t>
          </w:r>
          <w:r w:rsidR="005D63CB" w:rsidRPr="00CD362D"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van</w:t>
          </w:r>
          <w:r>
            <w:t xml:space="preserve"> </w:t>
          </w:r>
          <w:fldSimple w:instr=" NUMPAGES   \* MERGEFORMAT ">
            <w:r w:rsidR="00911246">
              <w:t>1</w:t>
            </w:r>
          </w:fldSimple>
        </w:p>
      </w:tc>
    </w:tr>
  </w:tbl>
  <w:p w:rsidR="00FC6FBD" w:rsidRDefault="00FC6FBD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tblpY="1"/>
      <w:tblOverlap w:val="never"/>
      <w:tblW w:w="9900" w:type="dxa"/>
      <w:tblLayout w:type="fixed"/>
      <w:tblCellMar>
        <w:left w:w="0" w:type="dxa"/>
        <w:right w:w="0" w:type="dxa"/>
      </w:tblCellMar>
      <w:tblLook w:val="0000"/>
    </w:tblPr>
    <w:tblGrid>
      <w:gridCol w:w="7752"/>
      <w:gridCol w:w="2148"/>
    </w:tblGrid>
    <w:tr w:rsidR="00FC6FBD">
      <w:trPr>
        <w:trHeight w:hRule="exact" w:val="240"/>
      </w:trPr>
      <w:tc>
        <w:tcPr>
          <w:tcW w:w="7752" w:type="dxa"/>
          <w:shd w:val="clear" w:color="auto" w:fill="auto"/>
        </w:tcPr>
        <w:p w:rsidR="00FC6FBD" w:rsidRDefault="00FC6FBD" w:rsidP="00C171A5">
          <w:pPr>
            <w:pStyle w:val="Huisstijl-Rubricering"/>
          </w:pPr>
        </w:p>
      </w:tc>
      <w:tc>
        <w:tcPr>
          <w:tcW w:w="2148" w:type="dxa"/>
        </w:tcPr>
        <w:p w:rsidR="00FC6FBD" w:rsidRDefault="00FC6FBD" w:rsidP="00C171A5">
          <w:pPr>
            <w:pStyle w:val="Huisstijl-Paginanummering"/>
          </w:pPr>
          <w:r w:rsidRPr="00CD362D">
            <w:rPr>
              <w:rStyle w:val="Huisstijl-GegevenCharChar"/>
            </w:rPr>
            <w:t xml:space="preserve">Pagina </w:t>
          </w:r>
          <w:r w:rsidR="005D63CB" w:rsidRPr="00CD362D">
            <w:rPr>
              <w:rStyle w:val="Huisstijl-GegevenCharChar"/>
            </w:rPr>
            <w:fldChar w:fldCharType="begin"/>
          </w:r>
          <w:r w:rsidRPr="00CD362D">
            <w:rPr>
              <w:rStyle w:val="Huisstijl-GegevenCharChar"/>
            </w:rPr>
            <w:instrText xml:space="preserve"> PAGE   \* MERGEFORMAT </w:instrText>
          </w:r>
          <w:r w:rsidR="005D63CB" w:rsidRPr="00CD362D">
            <w:rPr>
              <w:rStyle w:val="Huisstijl-GegevenCharChar"/>
            </w:rPr>
            <w:fldChar w:fldCharType="separate"/>
          </w:r>
          <w:r w:rsidR="000B7E98">
            <w:rPr>
              <w:rStyle w:val="Huisstijl-GegevenCharChar"/>
            </w:rPr>
            <w:t>1</w:t>
          </w:r>
          <w:r w:rsidR="005D63CB" w:rsidRPr="00CD362D"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van</w:t>
          </w:r>
          <w:r>
            <w:t xml:space="preserve"> </w:t>
          </w:r>
          <w:fldSimple w:instr=" NUMPAGES   \* MERGEFORMAT ">
            <w:r w:rsidR="000B7E98">
              <w:t>1</w:t>
            </w:r>
          </w:fldSimple>
        </w:p>
      </w:tc>
    </w:tr>
  </w:tbl>
  <w:p w:rsidR="00FC6FBD" w:rsidRDefault="00FC6FBD" w:rsidP="00C171A5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0F6" w:rsidRDefault="00AD50F6">
      <w:pPr>
        <w:spacing w:line="240" w:lineRule="auto"/>
      </w:pPr>
      <w:r>
        <w:separator/>
      </w:r>
    </w:p>
  </w:footnote>
  <w:footnote w:type="continuationSeparator" w:id="0">
    <w:p w:rsidR="00AD50F6" w:rsidRDefault="00AD50F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2" w:rightFromText="142" w:vertAnchor="page" w:horzAnchor="page" w:tblpX="9317" w:tblpY="3034"/>
      <w:tblW w:w="2160" w:type="dxa"/>
      <w:tblLayout w:type="fixed"/>
      <w:tblCellMar>
        <w:left w:w="0" w:type="dxa"/>
        <w:right w:w="0" w:type="dxa"/>
      </w:tblCellMar>
      <w:tblLook w:val="0000"/>
    </w:tblPr>
    <w:tblGrid>
      <w:gridCol w:w="2160"/>
    </w:tblGrid>
    <w:tr w:rsidR="00FC6FBD">
      <w:trPr>
        <w:cantSplit/>
        <w:trHeight w:val="20"/>
      </w:trPr>
      <w:tc>
        <w:tcPr>
          <w:tcW w:w="2160" w:type="dxa"/>
        </w:tcPr>
        <w:p w:rsidR="00FC6FBD" w:rsidRPr="00F5152A" w:rsidRDefault="00FC6FBD" w:rsidP="00812F5E">
          <w:pPr>
            <w:pStyle w:val="Huisstijl-Gegeven"/>
            <w:keepLines/>
            <w:widowControl w:val="0"/>
            <w:suppressAutoHyphens/>
            <w:rPr>
              <w:b/>
            </w:rPr>
          </w:pPr>
          <w:r>
            <w:rPr>
              <w:b/>
              <w:noProof w:val="0"/>
            </w:rPr>
            <w:t>Directie Algemene Fiscale Politiek</w:t>
          </w:r>
        </w:p>
      </w:tc>
    </w:tr>
    <w:tr w:rsidR="00FC6FBD">
      <w:trPr>
        <w:cantSplit/>
        <w:trHeight w:val="92"/>
      </w:trPr>
      <w:tc>
        <w:tcPr>
          <w:tcW w:w="2160" w:type="dxa"/>
        </w:tcPr>
        <w:p w:rsidR="00FC6FBD" w:rsidRDefault="00FC6FBD" w:rsidP="00812F5E">
          <w:pPr>
            <w:pStyle w:val="Huisstijl-Voorwaarden"/>
            <w:keepLines/>
            <w:widowControl w:val="0"/>
            <w:suppressAutoHyphens/>
          </w:pPr>
        </w:p>
      </w:tc>
    </w:tr>
    <w:tr w:rsidR="00FC6FBD">
      <w:trPr>
        <w:cantSplit/>
        <w:trHeight w:val="20"/>
      </w:trPr>
      <w:tc>
        <w:tcPr>
          <w:tcW w:w="2160" w:type="dxa"/>
        </w:tcPr>
        <w:p w:rsidR="00FC6FBD" w:rsidRDefault="00FC6FBD" w:rsidP="00812F5E">
          <w:pPr>
            <w:pStyle w:val="Huisstijl-Kopje"/>
          </w:pPr>
          <w:r>
            <w:t>Ons kenmerk</w:t>
          </w:r>
        </w:p>
        <w:p w:rsidR="00FC6FBD" w:rsidRDefault="00FC6FBD" w:rsidP="00BF53DE">
          <w:pPr>
            <w:pStyle w:val="Huisstijl-Gegeven"/>
          </w:pPr>
          <w:r>
            <w:t>AFP</w:t>
          </w:r>
          <w:r w:rsidRPr="0049681B">
            <w:t>/</w:t>
          </w:r>
          <w:r>
            <w:t>2012/753</w:t>
          </w:r>
        </w:p>
        <w:p w:rsidR="00FC6FBD" w:rsidRPr="0049681B" w:rsidRDefault="00FC6FBD" w:rsidP="00812F5E">
          <w:pPr>
            <w:pStyle w:val="Huisstijl-Voorwaarden"/>
            <w:keepLines/>
            <w:widowControl w:val="0"/>
            <w:suppressAutoHyphens/>
            <w:rPr>
              <w:i w:val="0"/>
            </w:rPr>
          </w:pPr>
        </w:p>
      </w:tc>
    </w:tr>
    <w:tr w:rsidR="00FC6FBD">
      <w:trPr>
        <w:cantSplit/>
        <w:trHeight w:val="20"/>
      </w:trPr>
      <w:tc>
        <w:tcPr>
          <w:tcW w:w="2160" w:type="dxa"/>
        </w:tcPr>
        <w:p w:rsidR="00FC6FBD" w:rsidRDefault="00FC6FBD" w:rsidP="00812F5E">
          <w:pPr>
            <w:pStyle w:val="Huisstijl-Voorwaarden"/>
            <w:keepLines/>
            <w:widowControl w:val="0"/>
            <w:suppressAutoHyphens/>
          </w:pPr>
        </w:p>
      </w:tc>
    </w:tr>
  </w:tbl>
  <w:p w:rsidR="00FC6FBD" w:rsidRPr="00511A1A" w:rsidRDefault="00FC6FBD" w:rsidP="00504DA4">
    <w:pPr>
      <w:pStyle w:val="Koptekst"/>
      <w:spacing w:after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2" w:rightFromText="142" w:vertAnchor="page" w:horzAnchor="page" w:tblpX="9317" w:tblpY="3034"/>
      <w:tblW w:w="2160" w:type="dxa"/>
      <w:tblLayout w:type="fixed"/>
      <w:tblCellMar>
        <w:left w:w="0" w:type="dxa"/>
        <w:right w:w="0" w:type="dxa"/>
      </w:tblCellMar>
      <w:tblLook w:val="0000"/>
    </w:tblPr>
    <w:tblGrid>
      <w:gridCol w:w="2160"/>
    </w:tblGrid>
    <w:tr w:rsidR="00FC6FBD">
      <w:trPr>
        <w:cantSplit/>
      </w:trPr>
      <w:tc>
        <w:tcPr>
          <w:tcW w:w="2160" w:type="dxa"/>
        </w:tcPr>
        <w:p w:rsidR="00FC6FBD" w:rsidRPr="00E219C8" w:rsidRDefault="00FC6FBD" w:rsidP="001A3070">
          <w:pPr>
            <w:pStyle w:val="Huisstijl-Adres"/>
            <w:rPr>
              <w:b/>
            </w:rPr>
          </w:pPr>
          <w:r>
            <w:rPr>
              <w:b/>
              <w:noProof w:val="0"/>
            </w:rPr>
            <w:t>Directie Algemene Fiscale Politiek</w:t>
          </w:r>
          <w:r w:rsidRPr="00E219C8">
            <w:rPr>
              <w:b/>
            </w:rPr>
            <w:t xml:space="preserve"> </w:t>
          </w:r>
        </w:p>
        <w:p w:rsidR="00FC6FBD" w:rsidRPr="005C20AA" w:rsidRDefault="00FC6FBD" w:rsidP="001A3070">
          <w:pPr>
            <w:pStyle w:val="Huisstijl-Adres"/>
            <w:rPr>
              <w:u w:val="single"/>
            </w:rPr>
          </w:pPr>
          <w:r>
            <w:t>Korte Voorhout 7</w:t>
          </w:r>
          <w:r>
            <w:br/>
          </w:r>
          <w:r w:rsidRPr="0014786A">
            <w:t>25</w:t>
          </w:r>
          <w:r>
            <w:t xml:space="preserve">11 CW </w:t>
          </w:r>
          <w:r w:rsidRPr="0014786A">
            <w:t>Den Haag</w:t>
          </w:r>
          <w:r>
            <w:br/>
          </w:r>
          <w:r w:rsidRPr="0014786A">
            <w:t>Postbus 20</w:t>
          </w:r>
          <w:r>
            <w:t>201</w:t>
          </w:r>
          <w:r>
            <w:br/>
            <w:t xml:space="preserve">2500 EE </w:t>
          </w:r>
          <w:r w:rsidRPr="0014786A">
            <w:t>Den</w:t>
          </w:r>
          <w:r>
            <w:t xml:space="preserve"> </w:t>
          </w:r>
          <w:r w:rsidRPr="0014786A">
            <w:t>Haag</w:t>
          </w:r>
          <w:r w:rsidRPr="000A174A">
            <w:t xml:space="preserve"> </w:t>
          </w:r>
          <w:r w:rsidRPr="000A174A">
            <w:br/>
          </w:r>
          <w:hyperlink r:id="rId1" w:history="1">
            <w:r w:rsidR="000B7E98" w:rsidRPr="008C24DA">
              <w:rPr>
                <w:rStyle w:val="Hyperlink"/>
              </w:rPr>
              <w:t>www.rijksoverheid.nl</w:t>
            </w:r>
          </w:hyperlink>
        </w:p>
        <w:p w:rsidR="00FC6FBD" w:rsidRPr="00504B34" w:rsidRDefault="00FC6FBD" w:rsidP="00FC6FBD">
          <w:pPr>
            <w:pStyle w:val="Huisstijl-Adres"/>
            <w:keepLines/>
            <w:widowControl w:val="0"/>
            <w:suppressAutoHyphens/>
            <w:rPr>
              <w:bCs/>
            </w:rPr>
          </w:pPr>
        </w:p>
      </w:tc>
    </w:tr>
    <w:tr w:rsidR="00FC6FBD">
      <w:trPr>
        <w:cantSplit/>
        <w:trHeight w:hRule="exact" w:val="200"/>
      </w:trPr>
      <w:tc>
        <w:tcPr>
          <w:tcW w:w="2160" w:type="dxa"/>
        </w:tcPr>
        <w:p w:rsidR="00FC6FBD" w:rsidRPr="00DF54D9" w:rsidRDefault="00FC6FBD" w:rsidP="001A3070">
          <w:pPr>
            <w:keepLines/>
            <w:widowControl w:val="0"/>
            <w:suppressAutoHyphens/>
          </w:pPr>
        </w:p>
      </w:tc>
    </w:tr>
    <w:tr w:rsidR="00FC6FBD">
      <w:trPr>
        <w:cantSplit/>
        <w:trHeight w:val="1740"/>
      </w:trPr>
      <w:tc>
        <w:tcPr>
          <w:tcW w:w="2160" w:type="dxa"/>
        </w:tcPr>
        <w:p w:rsidR="00FC6FBD" w:rsidRDefault="00FC6FBD" w:rsidP="001A3070">
          <w:pPr>
            <w:pStyle w:val="Huisstijl-Kopje"/>
            <w:keepLines/>
            <w:widowControl w:val="0"/>
            <w:suppressAutoHyphens/>
          </w:pPr>
          <w:r>
            <w:t>Ons kenmerk</w:t>
          </w:r>
        </w:p>
        <w:p w:rsidR="00FC6FBD" w:rsidRDefault="00FC6FBD" w:rsidP="001A3070">
          <w:pPr>
            <w:pStyle w:val="Huisstijl-Gegeven"/>
            <w:keepLines/>
            <w:widowControl w:val="0"/>
            <w:suppressAutoHyphens/>
          </w:pPr>
          <w:r>
            <w:t>AFP/2014/</w:t>
          </w:r>
          <w:r w:rsidR="00911246">
            <w:t>941</w:t>
          </w:r>
        </w:p>
        <w:p w:rsidR="00FC6FBD" w:rsidRDefault="00FC6FBD" w:rsidP="001A3070">
          <w:pPr>
            <w:pStyle w:val="Huisstijl-Kopje"/>
            <w:keepLines/>
            <w:widowControl w:val="0"/>
            <w:suppressAutoHyphens/>
          </w:pPr>
          <w:r>
            <w:t>Uw brief (kenmerk)</w:t>
          </w:r>
        </w:p>
        <w:p w:rsidR="00FC6FBD" w:rsidRDefault="00FC6FBD" w:rsidP="001A3070">
          <w:pPr>
            <w:pStyle w:val="Huisstijl-Gegeven"/>
            <w:keepLines/>
            <w:widowControl w:val="0"/>
            <w:suppressAutoHyphens/>
          </w:pPr>
        </w:p>
        <w:p w:rsidR="00FC6FBD" w:rsidRDefault="00FC6FBD" w:rsidP="001A3070">
          <w:pPr>
            <w:pStyle w:val="Huisstijl-Kopje"/>
            <w:keepLines/>
            <w:widowControl w:val="0"/>
            <w:suppressAutoHyphens/>
          </w:pPr>
          <w:r>
            <w:t>Bijlagen</w:t>
          </w:r>
        </w:p>
        <w:p w:rsidR="00FC6FBD" w:rsidRDefault="00FC6FBD" w:rsidP="001A3070">
          <w:pPr>
            <w:pStyle w:val="Huisstijl-Gegeven"/>
            <w:keepLines/>
            <w:widowControl w:val="0"/>
            <w:suppressAutoHyphens/>
          </w:pPr>
          <w:r>
            <w:t>1</w:t>
          </w:r>
        </w:p>
      </w:tc>
    </w:tr>
  </w:tbl>
  <w:p w:rsidR="00FC6FBD" w:rsidRDefault="005D63CB" w:rsidP="008F6E53">
    <w:pPr>
      <w:pStyle w:val="Voetnootteks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93.5pt;margin-top:-7pt;width:317pt;height:137.5pt;z-index:251657728;mso-position-horizontal-relative:text;mso-position-vertical-relative:page" filled="f" stroked="f">
          <v:textbox style="mso-next-textbox:#_x0000_s2049">
            <w:txbxContent>
              <w:tbl>
                <w:tblPr>
                  <w:tblW w:w="0" w:type="auto"/>
                  <w:tblLayout w:type="fixed"/>
                  <w:tblCellMar>
                    <w:left w:w="0" w:type="dxa"/>
                    <w:right w:w="0" w:type="dxa"/>
                  </w:tblCellMar>
                  <w:tblLook w:val="0000"/>
                </w:tblPr>
                <w:tblGrid>
                  <w:gridCol w:w="737"/>
                  <w:gridCol w:w="5263"/>
                </w:tblGrid>
                <w:tr w:rsidR="00FC6FBD">
                  <w:trPr>
                    <w:trHeight w:val="2636"/>
                  </w:trPr>
                  <w:tc>
                    <w:tcPr>
                      <w:tcW w:w="737" w:type="dxa"/>
                      <w:shd w:val="clear" w:color="auto" w:fill="auto"/>
                    </w:tcPr>
                    <w:p w:rsidR="00FC6FBD" w:rsidRDefault="00FC6FBD" w:rsidP="00C171A5">
                      <w:pPr>
                        <w:spacing w:line="240" w:lineRule="auto"/>
                      </w:pPr>
                    </w:p>
                  </w:tc>
                  <w:tc>
                    <w:tcPr>
                      <w:tcW w:w="5263" w:type="dxa"/>
                      <w:shd w:val="clear" w:color="auto" w:fill="auto"/>
                    </w:tcPr>
                    <w:p w:rsidR="00FC6FBD" w:rsidRPr="007714D5" w:rsidRDefault="00FC6FBD" w:rsidP="00C171A5">
                      <w:pPr>
                        <w:spacing w:line="240" w:lineRule="au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338705" cy="1582420"/>
                            <wp:effectExtent l="19050" t="0" r="4445" b="0"/>
                            <wp:docPr id="1" name="Afbeelding 1" descr="RO_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O_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38705" cy="15824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FC6FBD" w:rsidRDefault="00FC6FBD" w:rsidP="00C171A5"/>
            </w:txbxContent>
          </v:textbox>
          <w10:wrap anchory="page"/>
        </v:shape>
      </w:pict>
    </w:r>
  </w:p>
  <w:tbl>
    <w:tblPr>
      <w:tblW w:w="7520" w:type="dxa"/>
      <w:tblLayout w:type="fixed"/>
      <w:tblCellMar>
        <w:left w:w="0" w:type="dxa"/>
        <w:right w:w="0" w:type="dxa"/>
      </w:tblCellMar>
      <w:tblLook w:val="0000"/>
    </w:tblPr>
    <w:tblGrid>
      <w:gridCol w:w="7520"/>
    </w:tblGrid>
    <w:tr w:rsidR="00FC6FBD">
      <w:trPr>
        <w:trHeight w:val="400"/>
      </w:trPr>
      <w:tc>
        <w:tcPr>
          <w:tcW w:w="7520" w:type="dxa"/>
          <w:shd w:val="clear" w:color="auto" w:fill="auto"/>
        </w:tcPr>
        <w:p w:rsidR="00FC6FBD" w:rsidRPr="00BC3B53" w:rsidRDefault="00FC6FBD" w:rsidP="00C171A5">
          <w:pPr>
            <w:pStyle w:val="Huisstijl-Retouradres"/>
          </w:pPr>
          <w:r>
            <w:t>&gt; Retouradres Postbus 20201 2500 EE Den Haag</w:t>
          </w:r>
        </w:p>
      </w:tc>
    </w:tr>
    <w:tr w:rsidR="00FC6FBD">
      <w:trPr>
        <w:cantSplit/>
        <w:trHeight w:hRule="exact" w:val="2440"/>
      </w:trPr>
      <w:tc>
        <w:tcPr>
          <w:tcW w:w="7520" w:type="dxa"/>
          <w:shd w:val="clear" w:color="auto" w:fill="auto"/>
        </w:tcPr>
        <w:p w:rsidR="00FC6FBD" w:rsidRDefault="00FC6FBD" w:rsidP="007864B2">
          <w:pPr>
            <w:pStyle w:val="Huisstijl-NAW"/>
            <w:rPr>
              <w:noProof w:val="0"/>
            </w:rPr>
          </w:pPr>
          <w:r>
            <w:rPr>
              <w:noProof w:val="0"/>
            </w:rPr>
            <w:t>De voorzitter van de Tweede Kamer der Staten-Generaal</w:t>
          </w:r>
        </w:p>
        <w:p w:rsidR="00FC6FBD" w:rsidRDefault="00FC6FBD" w:rsidP="007864B2">
          <w:pPr>
            <w:pStyle w:val="Huisstijl-NAW"/>
            <w:rPr>
              <w:noProof w:val="0"/>
            </w:rPr>
          </w:pPr>
          <w:r>
            <w:rPr>
              <w:noProof w:val="0"/>
            </w:rPr>
            <w:t>Postbus 20018</w:t>
          </w:r>
        </w:p>
        <w:p w:rsidR="00FC6FBD" w:rsidRPr="007864B2" w:rsidRDefault="00FC6FBD" w:rsidP="007864B2">
          <w:pPr>
            <w:pStyle w:val="Huisstijl-NAW"/>
          </w:pPr>
          <w:r>
            <w:rPr>
              <w:noProof w:val="0"/>
            </w:rPr>
            <w:t>2500 EA 's GRAVENHAGE</w:t>
          </w:r>
        </w:p>
      </w:tc>
    </w:tr>
    <w:tr w:rsidR="00FC6FBD">
      <w:trPr>
        <w:trHeight w:hRule="exact" w:val="400"/>
      </w:trPr>
      <w:tc>
        <w:tcPr>
          <w:tcW w:w="7520" w:type="dxa"/>
          <w:shd w:val="clear" w:color="auto" w:fill="auto"/>
        </w:tcPr>
        <w:p w:rsidR="00FC6FBD" w:rsidRPr="00035E67" w:rsidRDefault="00FC6FBD" w:rsidP="00C171A5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FC6FBD">
      <w:trPr>
        <w:trHeight w:val="240"/>
      </w:trPr>
      <w:tc>
        <w:tcPr>
          <w:tcW w:w="7520" w:type="dxa"/>
          <w:shd w:val="clear" w:color="auto" w:fill="auto"/>
        </w:tcPr>
        <w:p w:rsidR="00FC6FBD" w:rsidRPr="00035E67" w:rsidRDefault="00FC6FBD" w:rsidP="005A3887">
          <w:pPr>
            <w:tabs>
              <w:tab w:val="left" w:pos="740"/>
            </w:tabs>
            <w:autoSpaceDE w:val="0"/>
            <w:autoSpaceDN w:val="0"/>
            <w:adjustRightInd w:val="0"/>
            <w:ind w:left="740" w:hanging="740"/>
            <w:rPr>
              <w:rFonts w:cs="Verdana"/>
              <w:szCs w:val="18"/>
            </w:rPr>
          </w:pPr>
          <w:r>
            <w:rPr>
              <w:rFonts w:cs="Verdana"/>
              <w:szCs w:val="18"/>
            </w:rPr>
            <w:t>Datum</w:t>
          </w:r>
          <w:r>
            <w:rPr>
              <w:rFonts w:cs="Verdana"/>
              <w:szCs w:val="18"/>
            </w:rPr>
            <w:tab/>
          </w:r>
          <w:r w:rsidR="00EA27DF">
            <w:rPr>
              <w:rFonts w:cs="Verdana"/>
              <w:szCs w:val="18"/>
            </w:rPr>
            <w:t>17 oktober 2014</w:t>
          </w:r>
        </w:p>
      </w:tc>
    </w:tr>
    <w:tr w:rsidR="00FC6FBD" w:rsidRPr="00511A1A">
      <w:trPr>
        <w:trHeight w:val="240"/>
      </w:trPr>
      <w:tc>
        <w:tcPr>
          <w:tcW w:w="7520" w:type="dxa"/>
          <w:shd w:val="clear" w:color="auto" w:fill="auto"/>
        </w:tcPr>
        <w:p w:rsidR="00FC6FBD" w:rsidRPr="00511A1A" w:rsidRDefault="00FC6FBD" w:rsidP="00FC6FBD">
          <w:pPr>
            <w:tabs>
              <w:tab w:val="left" w:pos="740"/>
            </w:tabs>
            <w:autoSpaceDE w:val="0"/>
            <w:autoSpaceDN w:val="0"/>
            <w:adjustRightInd w:val="0"/>
            <w:ind w:left="740" w:hanging="740"/>
            <w:rPr>
              <w:rFonts w:cs="Verdana"/>
              <w:szCs w:val="18"/>
            </w:rPr>
          </w:pPr>
          <w:r w:rsidRPr="00511A1A">
            <w:t>Betreft</w:t>
          </w:r>
          <w:r w:rsidRPr="00511A1A">
            <w:tab/>
          </w:r>
          <w:r w:rsidRPr="003960F6">
            <w:t>Voorstel van wet houdende wijziging van enkele belastingwetten en enige andere wetten (Belastingplan 201</w:t>
          </w:r>
          <w:r>
            <w:t>5</w:t>
          </w:r>
          <w:r w:rsidRPr="003960F6">
            <w:t>)</w:t>
          </w:r>
        </w:p>
      </w:tc>
    </w:tr>
  </w:tbl>
  <w:p w:rsidR="00FC6FBD" w:rsidRDefault="00FC6FBD" w:rsidP="00C171A5">
    <w:pPr>
      <w:pStyle w:val="Koptekst"/>
    </w:pPr>
  </w:p>
  <w:p w:rsidR="00FC6FBD" w:rsidRDefault="00FC6FBD" w:rsidP="00C171A5">
    <w:pPr>
      <w:pStyle w:val="Koptekst"/>
    </w:pPr>
  </w:p>
  <w:p w:rsidR="00FC6FBD" w:rsidRDefault="00FC6FBD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1F4E2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5087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F3E4B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10D5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7A0A5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CEBD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F1A7C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5D84B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EAD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2865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D6E5AD9"/>
    <w:multiLevelType w:val="hybridMultilevel"/>
    <w:tmpl w:val="EED61E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5C60B4"/>
    <w:multiLevelType w:val="hybridMultilevel"/>
    <w:tmpl w:val="3146B636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07966C7"/>
    <w:multiLevelType w:val="hybridMultilevel"/>
    <w:tmpl w:val="7876DB4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7BA3FE5"/>
    <w:multiLevelType w:val="hybridMultilevel"/>
    <w:tmpl w:val="102CD8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6E1AE7"/>
    <w:multiLevelType w:val="hybridMultilevel"/>
    <w:tmpl w:val="9D648508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9CE46E3"/>
    <w:multiLevelType w:val="hybridMultilevel"/>
    <w:tmpl w:val="1250CD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752669"/>
    <w:multiLevelType w:val="hybridMultilevel"/>
    <w:tmpl w:val="A5C6252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13"/>
  </w:num>
  <w:num w:numId="5">
    <w:abstractNumId w:val="5"/>
  </w:num>
  <w:num w:numId="6">
    <w:abstractNumId w:val="6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8"/>
  </w:num>
  <w:num w:numId="14">
    <w:abstractNumId w:val="14"/>
  </w:num>
  <w:num w:numId="15">
    <w:abstractNumId w:val="16"/>
  </w:num>
  <w:num w:numId="16">
    <w:abstractNumId w:val="12"/>
  </w:num>
  <w:num w:numId="17">
    <w:abstractNumId w:val="11"/>
  </w:num>
  <w:num w:numId="18">
    <w:abstractNumId w:val="17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removePersonalInformation/>
  <w:removeDateAndTime/>
  <w:proofState w:spelling="clean"/>
  <w:stylePaneFormatFilter w:val="3F01"/>
  <w:defaultTabStop w:val="708"/>
  <w:hyphenationZone w:val="425"/>
  <w:drawingGridHorizontalSpacing w:val="90"/>
  <w:displayHorizontalDrawingGridEvery w:val="2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279C4"/>
    <w:rsid w:val="0002070E"/>
    <w:rsid w:val="00031F3A"/>
    <w:rsid w:val="000532D6"/>
    <w:rsid w:val="00057485"/>
    <w:rsid w:val="00060CC1"/>
    <w:rsid w:val="00064712"/>
    <w:rsid w:val="00073120"/>
    <w:rsid w:val="00074FB2"/>
    <w:rsid w:val="00085F5C"/>
    <w:rsid w:val="00087271"/>
    <w:rsid w:val="00090718"/>
    <w:rsid w:val="00091AEC"/>
    <w:rsid w:val="0009207D"/>
    <w:rsid w:val="0009265E"/>
    <w:rsid w:val="000A0FED"/>
    <w:rsid w:val="000A29BB"/>
    <w:rsid w:val="000B7E98"/>
    <w:rsid w:val="000C0193"/>
    <w:rsid w:val="000E5537"/>
    <w:rsid w:val="000E7FFB"/>
    <w:rsid w:val="000F2D9F"/>
    <w:rsid w:val="000F6A00"/>
    <w:rsid w:val="000F7CB8"/>
    <w:rsid w:val="001064E4"/>
    <w:rsid w:val="00111A33"/>
    <w:rsid w:val="001123FC"/>
    <w:rsid w:val="00126778"/>
    <w:rsid w:val="00127325"/>
    <w:rsid w:val="001279C4"/>
    <w:rsid w:val="00154A2B"/>
    <w:rsid w:val="00155722"/>
    <w:rsid w:val="00160B1D"/>
    <w:rsid w:val="001A3070"/>
    <w:rsid w:val="001B472A"/>
    <w:rsid w:val="001C639A"/>
    <w:rsid w:val="001E25CE"/>
    <w:rsid w:val="001E6436"/>
    <w:rsid w:val="001E656B"/>
    <w:rsid w:val="001F10DD"/>
    <w:rsid w:val="001F1B24"/>
    <w:rsid w:val="001F29BD"/>
    <w:rsid w:val="001F6C0E"/>
    <w:rsid w:val="002110C1"/>
    <w:rsid w:val="002116AA"/>
    <w:rsid w:val="00213BEA"/>
    <w:rsid w:val="00217FE6"/>
    <w:rsid w:val="00220621"/>
    <w:rsid w:val="00236F5A"/>
    <w:rsid w:val="002412E6"/>
    <w:rsid w:val="002419D9"/>
    <w:rsid w:val="0025243B"/>
    <w:rsid w:val="00256D08"/>
    <w:rsid w:val="0026073C"/>
    <w:rsid w:val="00264DEE"/>
    <w:rsid w:val="00281E6F"/>
    <w:rsid w:val="002849F3"/>
    <w:rsid w:val="00284BE7"/>
    <w:rsid w:val="00285101"/>
    <w:rsid w:val="00291D7A"/>
    <w:rsid w:val="00292842"/>
    <w:rsid w:val="002957D7"/>
    <w:rsid w:val="00297132"/>
    <w:rsid w:val="002A6BD9"/>
    <w:rsid w:val="002B6331"/>
    <w:rsid w:val="002C4A9A"/>
    <w:rsid w:val="002C6E75"/>
    <w:rsid w:val="002D5EB4"/>
    <w:rsid w:val="002E47D2"/>
    <w:rsid w:val="002E5F3B"/>
    <w:rsid w:val="002E7E57"/>
    <w:rsid w:val="0030234C"/>
    <w:rsid w:val="00305DEC"/>
    <w:rsid w:val="00317787"/>
    <w:rsid w:val="00322A03"/>
    <w:rsid w:val="003374B9"/>
    <w:rsid w:val="00346C84"/>
    <w:rsid w:val="00352772"/>
    <w:rsid w:val="003551FC"/>
    <w:rsid w:val="003637A4"/>
    <w:rsid w:val="00372CD2"/>
    <w:rsid w:val="00376869"/>
    <w:rsid w:val="00381550"/>
    <w:rsid w:val="003960F6"/>
    <w:rsid w:val="003977EA"/>
    <w:rsid w:val="003A5F2C"/>
    <w:rsid w:val="003C0A7B"/>
    <w:rsid w:val="003C2F4F"/>
    <w:rsid w:val="003D0059"/>
    <w:rsid w:val="003D4190"/>
    <w:rsid w:val="003D6C2A"/>
    <w:rsid w:val="003E69D1"/>
    <w:rsid w:val="003F4C23"/>
    <w:rsid w:val="00412A94"/>
    <w:rsid w:val="004140C5"/>
    <w:rsid w:val="0041497A"/>
    <w:rsid w:val="004309C9"/>
    <w:rsid w:val="00433213"/>
    <w:rsid w:val="0043612C"/>
    <w:rsid w:val="00440081"/>
    <w:rsid w:val="00450A78"/>
    <w:rsid w:val="0045789F"/>
    <w:rsid w:val="00465533"/>
    <w:rsid w:val="0046678F"/>
    <w:rsid w:val="00477F76"/>
    <w:rsid w:val="00482233"/>
    <w:rsid w:val="00487D54"/>
    <w:rsid w:val="00493893"/>
    <w:rsid w:val="0049681B"/>
    <w:rsid w:val="004A6774"/>
    <w:rsid w:val="004B14A7"/>
    <w:rsid w:val="004C02FA"/>
    <w:rsid w:val="004C079E"/>
    <w:rsid w:val="004C23E8"/>
    <w:rsid w:val="004C51BF"/>
    <w:rsid w:val="004E0E16"/>
    <w:rsid w:val="004E1697"/>
    <w:rsid w:val="004F1BF4"/>
    <w:rsid w:val="004F5454"/>
    <w:rsid w:val="004F717F"/>
    <w:rsid w:val="00501BD7"/>
    <w:rsid w:val="00501D24"/>
    <w:rsid w:val="00504B34"/>
    <w:rsid w:val="00504DA4"/>
    <w:rsid w:val="00510A3B"/>
    <w:rsid w:val="00511327"/>
    <w:rsid w:val="00511A1A"/>
    <w:rsid w:val="00512628"/>
    <w:rsid w:val="0051427D"/>
    <w:rsid w:val="00516ADB"/>
    <w:rsid w:val="00534376"/>
    <w:rsid w:val="00542691"/>
    <w:rsid w:val="005442E0"/>
    <w:rsid w:val="00547D6D"/>
    <w:rsid w:val="005527D7"/>
    <w:rsid w:val="0055423C"/>
    <w:rsid w:val="00554B0B"/>
    <w:rsid w:val="0056794B"/>
    <w:rsid w:val="00581983"/>
    <w:rsid w:val="00582747"/>
    <w:rsid w:val="00584164"/>
    <w:rsid w:val="00590E19"/>
    <w:rsid w:val="005A3887"/>
    <w:rsid w:val="005B7BB5"/>
    <w:rsid w:val="005C38C0"/>
    <w:rsid w:val="005C4701"/>
    <w:rsid w:val="005C593C"/>
    <w:rsid w:val="005D63CB"/>
    <w:rsid w:val="005E0079"/>
    <w:rsid w:val="005E6684"/>
    <w:rsid w:val="005F51FF"/>
    <w:rsid w:val="00601918"/>
    <w:rsid w:val="006056DF"/>
    <w:rsid w:val="00624109"/>
    <w:rsid w:val="006243A2"/>
    <w:rsid w:val="00635203"/>
    <w:rsid w:val="00654659"/>
    <w:rsid w:val="00657581"/>
    <w:rsid w:val="00660E49"/>
    <w:rsid w:val="00670968"/>
    <w:rsid w:val="0069474A"/>
    <w:rsid w:val="006947B8"/>
    <w:rsid w:val="006A0858"/>
    <w:rsid w:val="006A748B"/>
    <w:rsid w:val="006B55CF"/>
    <w:rsid w:val="006B5AA9"/>
    <w:rsid w:val="006C59EA"/>
    <w:rsid w:val="006C7968"/>
    <w:rsid w:val="006D2A86"/>
    <w:rsid w:val="006E50EC"/>
    <w:rsid w:val="006E6011"/>
    <w:rsid w:val="006E6E59"/>
    <w:rsid w:val="006E7272"/>
    <w:rsid w:val="006E734E"/>
    <w:rsid w:val="0070267B"/>
    <w:rsid w:val="00732186"/>
    <w:rsid w:val="00736E45"/>
    <w:rsid w:val="007409FB"/>
    <w:rsid w:val="00745E70"/>
    <w:rsid w:val="007467D1"/>
    <w:rsid w:val="0075113A"/>
    <w:rsid w:val="00756C29"/>
    <w:rsid w:val="00764EA9"/>
    <w:rsid w:val="00766017"/>
    <w:rsid w:val="007714D5"/>
    <w:rsid w:val="007774C6"/>
    <w:rsid w:val="00781D3B"/>
    <w:rsid w:val="00784BFD"/>
    <w:rsid w:val="007864B2"/>
    <w:rsid w:val="00786D75"/>
    <w:rsid w:val="00795CCD"/>
    <w:rsid w:val="00796D8F"/>
    <w:rsid w:val="007A22D1"/>
    <w:rsid w:val="007A2DBC"/>
    <w:rsid w:val="007B1DFC"/>
    <w:rsid w:val="007B59A2"/>
    <w:rsid w:val="007C7AF1"/>
    <w:rsid w:val="007D47FC"/>
    <w:rsid w:val="007E3C58"/>
    <w:rsid w:val="007E574A"/>
    <w:rsid w:val="007E57C9"/>
    <w:rsid w:val="00801B65"/>
    <w:rsid w:val="00806381"/>
    <w:rsid w:val="00812F5E"/>
    <w:rsid w:val="008145F3"/>
    <w:rsid w:val="00825807"/>
    <w:rsid w:val="00825B40"/>
    <w:rsid w:val="00825FE1"/>
    <w:rsid w:val="00830870"/>
    <w:rsid w:val="00831FC1"/>
    <w:rsid w:val="00835668"/>
    <w:rsid w:val="00850DE9"/>
    <w:rsid w:val="008511D4"/>
    <w:rsid w:val="00852D36"/>
    <w:rsid w:val="00855119"/>
    <w:rsid w:val="00864988"/>
    <w:rsid w:val="00866A32"/>
    <w:rsid w:val="00876BAF"/>
    <w:rsid w:val="00885400"/>
    <w:rsid w:val="00887505"/>
    <w:rsid w:val="008B793B"/>
    <w:rsid w:val="008D34AB"/>
    <w:rsid w:val="008D4263"/>
    <w:rsid w:val="008D58BC"/>
    <w:rsid w:val="008D6789"/>
    <w:rsid w:val="008E37E7"/>
    <w:rsid w:val="008E594D"/>
    <w:rsid w:val="008F6E53"/>
    <w:rsid w:val="009076AE"/>
    <w:rsid w:val="00911246"/>
    <w:rsid w:val="00915DB8"/>
    <w:rsid w:val="00920057"/>
    <w:rsid w:val="00920233"/>
    <w:rsid w:val="0092097C"/>
    <w:rsid w:val="00924310"/>
    <w:rsid w:val="00930C00"/>
    <w:rsid w:val="00935329"/>
    <w:rsid w:val="009358E4"/>
    <w:rsid w:val="00936E01"/>
    <w:rsid w:val="00965034"/>
    <w:rsid w:val="00970290"/>
    <w:rsid w:val="00970965"/>
    <w:rsid w:val="00980F84"/>
    <w:rsid w:val="00987301"/>
    <w:rsid w:val="009874F3"/>
    <w:rsid w:val="00996B5A"/>
    <w:rsid w:val="009A4BDD"/>
    <w:rsid w:val="009B6E0E"/>
    <w:rsid w:val="009D1B24"/>
    <w:rsid w:val="009E6F6A"/>
    <w:rsid w:val="00A00913"/>
    <w:rsid w:val="00A110F9"/>
    <w:rsid w:val="00A15C4F"/>
    <w:rsid w:val="00A26F73"/>
    <w:rsid w:val="00A27FA5"/>
    <w:rsid w:val="00A50773"/>
    <w:rsid w:val="00A611D5"/>
    <w:rsid w:val="00A634CB"/>
    <w:rsid w:val="00A67016"/>
    <w:rsid w:val="00A72E8A"/>
    <w:rsid w:val="00A7350C"/>
    <w:rsid w:val="00A83B8D"/>
    <w:rsid w:val="00A858A9"/>
    <w:rsid w:val="00A94D41"/>
    <w:rsid w:val="00A979E0"/>
    <w:rsid w:val="00AA0034"/>
    <w:rsid w:val="00AA7D8F"/>
    <w:rsid w:val="00AB17F4"/>
    <w:rsid w:val="00AB1EDC"/>
    <w:rsid w:val="00AB1F4A"/>
    <w:rsid w:val="00AB7A6C"/>
    <w:rsid w:val="00AC365D"/>
    <w:rsid w:val="00AC5730"/>
    <w:rsid w:val="00AD2932"/>
    <w:rsid w:val="00AD50F6"/>
    <w:rsid w:val="00AD6875"/>
    <w:rsid w:val="00AE164D"/>
    <w:rsid w:val="00AF25D0"/>
    <w:rsid w:val="00B4564F"/>
    <w:rsid w:val="00B47C43"/>
    <w:rsid w:val="00B55488"/>
    <w:rsid w:val="00B63789"/>
    <w:rsid w:val="00B66DFA"/>
    <w:rsid w:val="00B735AF"/>
    <w:rsid w:val="00B77DBA"/>
    <w:rsid w:val="00B8065A"/>
    <w:rsid w:val="00B91F17"/>
    <w:rsid w:val="00BA357E"/>
    <w:rsid w:val="00BC2209"/>
    <w:rsid w:val="00BC5E21"/>
    <w:rsid w:val="00BD6137"/>
    <w:rsid w:val="00BE68CA"/>
    <w:rsid w:val="00BE7545"/>
    <w:rsid w:val="00BF317F"/>
    <w:rsid w:val="00BF3835"/>
    <w:rsid w:val="00BF3ABD"/>
    <w:rsid w:val="00BF53DE"/>
    <w:rsid w:val="00BF6B13"/>
    <w:rsid w:val="00C0181D"/>
    <w:rsid w:val="00C0710C"/>
    <w:rsid w:val="00C11C4A"/>
    <w:rsid w:val="00C171A5"/>
    <w:rsid w:val="00C24340"/>
    <w:rsid w:val="00C367A0"/>
    <w:rsid w:val="00C4635F"/>
    <w:rsid w:val="00C4654C"/>
    <w:rsid w:val="00C50D6E"/>
    <w:rsid w:val="00C525CB"/>
    <w:rsid w:val="00C52B13"/>
    <w:rsid w:val="00C679E0"/>
    <w:rsid w:val="00C67C57"/>
    <w:rsid w:val="00C751BD"/>
    <w:rsid w:val="00C7535E"/>
    <w:rsid w:val="00C75D52"/>
    <w:rsid w:val="00C801FD"/>
    <w:rsid w:val="00C9283A"/>
    <w:rsid w:val="00CA1891"/>
    <w:rsid w:val="00CB0703"/>
    <w:rsid w:val="00CB57B3"/>
    <w:rsid w:val="00CC227D"/>
    <w:rsid w:val="00CC660F"/>
    <w:rsid w:val="00CE0AE1"/>
    <w:rsid w:val="00CE1E84"/>
    <w:rsid w:val="00CF3D35"/>
    <w:rsid w:val="00D0042B"/>
    <w:rsid w:val="00D00871"/>
    <w:rsid w:val="00D1003C"/>
    <w:rsid w:val="00D16BB7"/>
    <w:rsid w:val="00D17FA3"/>
    <w:rsid w:val="00D23FED"/>
    <w:rsid w:val="00D2457C"/>
    <w:rsid w:val="00D27441"/>
    <w:rsid w:val="00D317DC"/>
    <w:rsid w:val="00D31A85"/>
    <w:rsid w:val="00D362E3"/>
    <w:rsid w:val="00D36DC3"/>
    <w:rsid w:val="00D4023F"/>
    <w:rsid w:val="00D40775"/>
    <w:rsid w:val="00D410E2"/>
    <w:rsid w:val="00D43B6E"/>
    <w:rsid w:val="00D562B3"/>
    <w:rsid w:val="00D56A95"/>
    <w:rsid w:val="00D635C6"/>
    <w:rsid w:val="00D6380B"/>
    <w:rsid w:val="00D65289"/>
    <w:rsid w:val="00D65936"/>
    <w:rsid w:val="00D753B4"/>
    <w:rsid w:val="00D76C97"/>
    <w:rsid w:val="00D91DA4"/>
    <w:rsid w:val="00D95A77"/>
    <w:rsid w:val="00DB7B39"/>
    <w:rsid w:val="00DC6DB7"/>
    <w:rsid w:val="00DC7838"/>
    <w:rsid w:val="00DD0CB5"/>
    <w:rsid w:val="00DD0D20"/>
    <w:rsid w:val="00DE0333"/>
    <w:rsid w:val="00DE2366"/>
    <w:rsid w:val="00DE35BB"/>
    <w:rsid w:val="00DE3C56"/>
    <w:rsid w:val="00DF6B85"/>
    <w:rsid w:val="00E05455"/>
    <w:rsid w:val="00E10A6A"/>
    <w:rsid w:val="00E20B1A"/>
    <w:rsid w:val="00E20F10"/>
    <w:rsid w:val="00E219C8"/>
    <w:rsid w:val="00E30D4C"/>
    <w:rsid w:val="00E31043"/>
    <w:rsid w:val="00E313A8"/>
    <w:rsid w:val="00E34122"/>
    <w:rsid w:val="00E364C4"/>
    <w:rsid w:val="00E42DDD"/>
    <w:rsid w:val="00E44E4D"/>
    <w:rsid w:val="00E64419"/>
    <w:rsid w:val="00E66953"/>
    <w:rsid w:val="00E76324"/>
    <w:rsid w:val="00E82058"/>
    <w:rsid w:val="00E854A0"/>
    <w:rsid w:val="00E85713"/>
    <w:rsid w:val="00E94AA2"/>
    <w:rsid w:val="00EA27DF"/>
    <w:rsid w:val="00EA5351"/>
    <w:rsid w:val="00EA6FE6"/>
    <w:rsid w:val="00EB0295"/>
    <w:rsid w:val="00EC1653"/>
    <w:rsid w:val="00EE1559"/>
    <w:rsid w:val="00EE59FB"/>
    <w:rsid w:val="00EF137C"/>
    <w:rsid w:val="00F00ABF"/>
    <w:rsid w:val="00F0163A"/>
    <w:rsid w:val="00F03519"/>
    <w:rsid w:val="00F053C1"/>
    <w:rsid w:val="00F06511"/>
    <w:rsid w:val="00F11607"/>
    <w:rsid w:val="00F21C3E"/>
    <w:rsid w:val="00F24B92"/>
    <w:rsid w:val="00F257B6"/>
    <w:rsid w:val="00F309EC"/>
    <w:rsid w:val="00F5152A"/>
    <w:rsid w:val="00F63604"/>
    <w:rsid w:val="00F757B8"/>
    <w:rsid w:val="00F8468C"/>
    <w:rsid w:val="00F84862"/>
    <w:rsid w:val="00F852FC"/>
    <w:rsid w:val="00F97625"/>
    <w:rsid w:val="00FA2ADD"/>
    <w:rsid w:val="00FA69B4"/>
    <w:rsid w:val="00FB0BA0"/>
    <w:rsid w:val="00FB6105"/>
    <w:rsid w:val="00FB76F6"/>
    <w:rsid w:val="00FC277B"/>
    <w:rsid w:val="00FC6FBD"/>
    <w:rsid w:val="00FD5E9C"/>
    <w:rsid w:val="00FE2034"/>
    <w:rsid w:val="00FE3408"/>
    <w:rsid w:val="00FE6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24310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92431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92431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92431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uisstijl-Adres">
    <w:name w:val="Huisstijl-Adres"/>
    <w:basedOn w:val="Standaard"/>
    <w:rsid w:val="0092431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customStyle="1" w:styleId="Huisstijl-Gegeven">
    <w:name w:val="Huisstijl-Gegeven"/>
    <w:basedOn w:val="Standaard"/>
    <w:link w:val="Huisstijl-GegevenCharChar"/>
    <w:rsid w:val="00924310"/>
    <w:pPr>
      <w:spacing w:after="92" w:line="180" w:lineRule="exact"/>
    </w:pPr>
    <w:rPr>
      <w:noProof/>
      <w:sz w:val="13"/>
    </w:rPr>
  </w:style>
  <w:style w:type="character" w:customStyle="1" w:styleId="Huisstijl-GegevenCharChar">
    <w:name w:val="Huisstijl-Gegeven Char Char"/>
    <w:basedOn w:val="Standaardalinea-lettertype"/>
    <w:link w:val="Huisstijl-Gegeven"/>
    <w:rsid w:val="00924310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KixCode">
    <w:name w:val="Huisstijl-KixCode"/>
    <w:basedOn w:val="Standaard"/>
    <w:rsid w:val="00924310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Kopje">
    <w:name w:val="Huisstijl-Kopje"/>
    <w:basedOn w:val="Huisstijl-Gegeven"/>
    <w:rsid w:val="00924310"/>
    <w:pPr>
      <w:spacing w:after="0"/>
    </w:pPr>
    <w:rPr>
      <w:b/>
    </w:rPr>
  </w:style>
  <w:style w:type="paragraph" w:customStyle="1" w:styleId="Huisstijl-NAW">
    <w:name w:val="Huisstijl-NAW"/>
    <w:basedOn w:val="Standaard"/>
    <w:rsid w:val="00924310"/>
    <w:pPr>
      <w:adjustRightInd w:val="0"/>
    </w:pPr>
    <w:rPr>
      <w:rFonts w:cs="Verdana"/>
      <w:noProof/>
      <w:szCs w:val="18"/>
    </w:rPr>
  </w:style>
  <w:style w:type="paragraph" w:customStyle="1" w:styleId="Huisstijl-Paginanummering">
    <w:name w:val="Huisstijl-Paginanummering"/>
    <w:basedOn w:val="Standaard"/>
    <w:rsid w:val="00924310"/>
    <w:pPr>
      <w:spacing w:line="180" w:lineRule="exact"/>
    </w:pPr>
    <w:rPr>
      <w:noProof/>
      <w:sz w:val="13"/>
    </w:rPr>
  </w:style>
  <w:style w:type="paragraph" w:customStyle="1" w:styleId="Huisstijl-Retouradres">
    <w:name w:val="Huisstijl-Retouradres"/>
    <w:basedOn w:val="Standaard"/>
    <w:rsid w:val="00924310"/>
    <w:pPr>
      <w:spacing w:line="180" w:lineRule="exact"/>
    </w:pPr>
    <w:rPr>
      <w:noProof/>
      <w:sz w:val="13"/>
    </w:rPr>
  </w:style>
  <w:style w:type="paragraph" w:customStyle="1" w:styleId="Huisstijl-Rubricering">
    <w:name w:val="Huisstijl-Rubricering"/>
    <w:basedOn w:val="Standaard"/>
    <w:rsid w:val="00924310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Voorwaarden">
    <w:name w:val="Huisstijl-Voorwaarden"/>
    <w:basedOn w:val="Standaard"/>
    <w:rsid w:val="00924310"/>
    <w:pPr>
      <w:spacing w:line="180" w:lineRule="exact"/>
    </w:pPr>
    <w:rPr>
      <w:i/>
      <w:noProof/>
      <w:sz w:val="13"/>
    </w:rPr>
  </w:style>
  <w:style w:type="character" w:styleId="Hyperlink">
    <w:name w:val="Hyperlink"/>
    <w:basedOn w:val="Standaardalinea-lettertype"/>
    <w:rsid w:val="00924310"/>
    <w:rPr>
      <w:color w:val="0000FF"/>
      <w:u w:val="single"/>
    </w:rPr>
  </w:style>
  <w:style w:type="paragraph" w:styleId="Koptekst">
    <w:name w:val="header"/>
    <w:basedOn w:val="Standaard"/>
    <w:rsid w:val="00924310"/>
    <w:pPr>
      <w:tabs>
        <w:tab w:val="center" w:pos="4536"/>
        <w:tab w:val="right" w:pos="9072"/>
      </w:tabs>
    </w:pPr>
  </w:style>
  <w:style w:type="paragraph" w:styleId="Lijstopsomteken">
    <w:name w:val="List Bullet"/>
    <w:basedOn w:val="Standaard"/>
    <w:rsid w:val="00924310"/>
    <w:pPr>
      <w:numPr>
        <w:numId w:val="2"/>
      </w:numPr>
    </w:pPr>
    <w:rPr>
      <w:noProof/>
    </w:rPr>
  </w:style>
  <w:style w:type="paragraph" w:styleId="Lijstopsomteken2">
    <w:name w:val="List Bullet 2"/>
    <w:basedOn w:val="Standaard"/>
    <w:rsid w:val="00924310"/>
    <w:pPr>
      <w:numPr>
        <w:numId w:val="4"/>
      </w:numPr>
      <w:tabs>
        <w:tab w:val="left" w:pos="454"/>
      </w:tabs>
    </w:pPr>
    <w:rPr>
      <w:noProof/>
    </w:rPr>
  </w:style>
  <w:style w:type="table" w:styleId="Tabelraster">
    <w:name w:val="Table Grid"/>
    <w:basedOn w:val="Standaardtabel"/>
    <w:rsid w:val="00924310"/>
    <w:rPr>
      <w:rFonts w:ascii="Verdana" w:hAnsi="Verdan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oettekst">
    <w:name w:val="footer"/>
    <w:basedOn w:val="Standaard"/>
    <w:rsid w:val="00924310"/>
    <w:pPr>
      <w:tabs>
        <w:tab w:val="center" w:pos="4536"/>
        <w:tab w:val="right" w:pos="9072"/>
      </w:tabs>
    </w:pPr>
  </w:style>
  <w:style w:type="paragraph" w:customStyle="1" w:styleId="Huisttsijl-AdresHC">
    <w:name w:val="Huisttsijl - Adres HC"/>
    <w:basedOn w:val="Huisstijl-Adres"/>
    <w:rsid w:val="00CC227D"/>
    <w:pPr>
      <w:spacing w:after="0"/>
    </w:pPr>
  </w:style>
  <w:style w:type="paragraph" w:styleId="Voetnoottekst">
    <w:name w:val="footnote text"/>
    <w:aliases w:val="Voetnoottekst Char1,Voetnoottekst Char2 Char,Voetnoottekst Char1 Char Char,Voetnoottekst Char3 Char Char Char,Voetnoottekst Char2 Char Char Char Char,Voetnoottekst Char1 Char Char Char Char Char,Voetnoottekst Char2,Voetnoottekst Char1 Char"/>
    <w:basedOn w:val="Standaard"/>
    <w:link w:val="VoetnoottekstChar"/>
    <w:uiPriority w:val="99"/>
    <w:rsid w:val="007E57C9"/>
    <w:pPr>
      <w:spacing w:line="180" w:lineRule="atLeast"/>
    </w:pPr>
    <w:rPr>
      <w:sz w:val="13"/>
      <w:szCs w:val="20"/>
    </w:rPr>
  </w:style>
  <w:style w:type="paragraph" w:customStyle="1" w:styleId="CharChar">
    <w:name w:val="Char Char"/>
    <w:basedOn w:val="Standaard"/>
    <w:rsid w:val="00DC783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VoetnoottekstChar">
    <w:name w:val="Voetnoottekst Char"/>
    <w:aliases w:val="Voetnoottekst Char1 Char1,Voetnoottekst Char2 Char Char,Voetnoottekst Char1 Char Char Char,Voetnoottekst Char3 Char Char Char Char,Voetnoottekst Char2 Char Char Char Char Char,Voetnoottekst Char1 Char Char Char Char Char Char"/>
    <w:basedOn w:val="Standaardalinea-lettertype"/>
    <w:link w:val="Voetnoottekst"/>
    <w:uiPriority w:val="99"/>
    <w:rsid w:val="0041497A"/>
    <w:rPr>
      <w:rFonts w:ascii="Verdana" w:hAnsi="Verdana"/>
      <w:sz w:val="13"/>
      <w:lang w:val="nl-NL" w:eastAsia="nl-NL" w:bidi="ar-SA"/>
    </w:rPr>
  </w:style>
  <w:style w:type="character" w:styleId="Voetnootmarkering">
    <w:name w:val="footnote reference"/>
    <w:basedOn w:val="Standaardalinea-lettertype"/>
    <w:uiPriority w:val="99"/>
    <w:rsid w:val="0041497A"/>
    <w:rPr>
      <w:vertAlign w:val="superscript"/>
    </w:rPr>
  </w:style>
  <w:style w:type="table" w:customStyle="1" w:styleId="Gemiddeldearcering1-accent11">
    <w:name w:val="Gemiddelde arcering 1 - accent 11"/>
    <w:basedOn w:val="Standaardtabel"/>
    <w:uiPriority w:val="63"/>
    <w:rsid w:val="00745E70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Geenafstand">
    <w:name w:val="No Spacing"/>
    <w:uiPriority w:val="1"/>
    <w:qFormat/>
    <w:rsid w:val="00745E70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94AA2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styleId="Lijstalinea">
    <w:name w:val="List Paragraph"/>
    <w:basedOn w:val="Standaard"/>
    <w:uiPriority w:val="34"/>
    <w:qFormat/>
    <w:rsid w:val="00087271"/>
    <w:pPr>
      <w:spacing w:line="240" w:lineRule="auto"/>
      <w:ind w:left="720"/>
      <w:contextualSpacing/>
    </w:pPr>
    <w:rPr>
      <w:rFonts w:ascii="Times New Roman" w:hAnsi="Times New Roman"/>
      <w:sz w:val="24"/>
    </w:rPr>
  </w:style>
  <w:style w:type="paragraph" w:styleId="Tekstzonderopmaak">
    <w:name w:val="Plain Text"/>
    <w:basedOn w:val="Standaard"/>
    <w:link w:val="TekstzonderopmaakChar"/>
    <w:uiPriority w:val="99"/>
    <w:unhideWhenUsed/>
    <w:rsid w:val="0026073C"/>
    <w:pPr>
      <w:spacing w:line="240" w:lineRule="auto"/>
    </w:pPr>
    <w:rPr>
      <w:rFonts w:eastAsia="Calibri"/>
      <w:sz w:val="20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26073C"/>
    <w:rPr>
      <w:rFonts w:ascii="Verdana" w:eastAsia="Calibri" w:hAnsi="Verdana"/>
      <w:szCs w:val="21"/>
      <w:lang w:eastAsia="en-US"/>
    </w:rPr>
  </w:style>
  <w:style w:type="character" w:styleId="Verwijzingopmerking">
    <w:name w:val="annotation reference"/>
    <w:basedOn w:val="Standaardalinea-lettertype"/>
    <w:semiHidden/>
    <w:rsid w:val="00825B40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rsid w:val="00825B40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825B40"/>
    <w:rPr>
      <w:rFonts w:ascii="Verdana" w:hAnsi="Verdan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25B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25B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8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rijksoverheid.n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25</ap:Words>
  <ap:Characters>167</ap:Characters>
  <ap:DocSecurity>0</ap:DocSecurity>
  <ap:Lines>1</ap:Lines>
  <ap:Paragraphs>1</ap:Paragraphs>
  <ap:ScaleCrop>false</ap:ScaleCrop>
  <ap:LinksUpToDate>false</ap:LinksUpToDate>
  <ap:CharactersWithSpaces>191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2014-10-17T15:40:00.0000000Z</dcterms:created>
  <dcterms:modified xsi:type="dcterms:W3CDTF">2014-10-17T15:40:00.0000000Z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0x01010082ED5ED5D15FE745A71AACD8A3612EA6</vt:lpwstr>
  </property>
</Properties>
</file>