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663E68" w:rsidR="00911C9F" w:rsidP="00623000" w:rsidRDefault="00113AE1">
      <w:pPr>
        <w:pStyle w:val="Huisstijl-Aanhef"/>
      </w:pPr>
      <w:bookmarkStart w:name="_GoBack" w:id="0"/>
      <w:bookmarkEnd w:id="0"/>
      <w:r w:rsidRPr="00663E68">
        <w:t>Geachte voorzitter,</w:t>
      </w:r>
    </w:p>
    <w:p w:rsidRPr="00663E68" w:rsidR="00406738" w:rsidP="00406738" w:rsidRDefault="00406738">
      <w:pPr>
        <w:rPr>
          <w:lang w:eastAsia="zh-CN" w:bidi="hi-IN"/>
        </w:rPr>
      </w:pPr>
    </w:p>
    <w:p w:rsidRPr="00663E68" w:rsidR="00406738" w:rsidP="00406738" w:rsidRDefault="00406738">
      <w:pPr>
        <w:rPr>
          <w:lang w:eastAsia="zh-CN" w:bidi="hi-IN"/>
        </w:rPr>
      </w:pPr>
      <w:r w:rsidRPr="00663E68">
        <w:rPr>
          <w:lang w:eastAsia="zh-CN" w:bidi="hi-IN"/>
        </w:rPr>
        <w:t xml:space="preserve">Hierbij ontvangt u de antwoorden op de Kamervragen die gesteld zijn </w:t>
      </w:r>
      <w:r w:rsidRPr="00663E68">
        <w:t>over een onderzoek ter versterking van het budgetrecht van de Staten-Generaal (</w:t>
      </w:r>
      <w:r w:rsidRPr="00663E68" w:rsidR="009D27EB">
        <w:t xml:space="preserve">Motie </w:t>
      </w:r>
      <w:proofErr w:type="spellStart"/>
      <w:r w:rsidRPr="00663E68" w:rsidR="009D27EB">
        <w:t>Vermue</w:t>
      </w:r>
      <w:proofErr w:type="spellEnd"/>
      <w:r w:rsidRPr="00663E68" w:rsidR="009D27EB">
        <w:t xml:space="preserve">, </w:t>
      </w:r>
      <w:r w:rsidRPr="00663E68">
        <w:t>Kamerstuk 34426, nr. 31).</w:t>
      </w:r>
    </w:p>
    <w:p w:rsidRPr="00663E68" w:rsidR="00406738" w:rsidP="00406738" w:rsidRDefault="00406738">
      <w:pPr>
        <w:rPr>
          <w:lang w:eastAsia="zh-CN" w:bidi="hi-IN"/>
        </w:rPr>
      </w:pPr>
    </w:p>
    <w:p w:rsidRPr="00663E68" w:rsidR="00406738" w:rsidP="00406738" w:rsidRDefault="00406738">
      <w:pPr>
        <w:rPr>
          <w:lang w:eastAsia="zh-CN" w:bidi="hi-IN"/>
        </w:rPr>
      </w:pPr>
      <w:r w:rsidRPr="00663E68">
        <w:rPr>
          <w:lang w:eastAsia="zh-CN" w:bidi="hi-IN"/>
        </w:rPr>
        <w:t>Hoogachtend,</w:t>
      </w:r>
    </w:p>
    <w:p w:rsidRPr="00663E68" w:rsidR="00406738" w:rsidP="00406738" w:rsidRDefault="00406738">
      <w:pPr>
        <w:rPr>
          <w:lang w:eastAsia="zh-CN" w:bidi="hi-IN"/>
        </w:rPr>
      </w:pPr>
    </w:p>
    <w:p w:rsidRPr="00663E68" w:rsidR="00406738" w:rsidP="00406738" w:rsidRDefault="00406738">
      <w:pPr>
        <w:pStyle w:val="Huisstijl-Ondertekening"/>
      </w:pPr>
      <w:r w:rsidRPr="00663E68">
        <w:t>de minister van Financiën,</w:t>
      </w:r>
    </w:p>
    <w:p w:rsidRPr="00663E68" w:rsidR="00406738" w:rsidP="00406738" w:rsidRDefault="00406738">
      <w:pPr>
        <w:rPr>
          <w:lang w:eastAsia="zh-CN" w:bidi="hi-IN"/>
        </w:rPr>
      </w:pPr>
    </w:p>
    <w:p w:rsidRPr="00663E68" w:rsidR="00406738" w:rsidP="00406738" w:rsidRDefault="00406738">
      <w:pPr>
        <w:rPr>
          <w:lang w:eastAsia="zh-CN" w:bidi="hi-IN"/>
        </w:rPr>
      </w:pPr>
    </w:p>
    <w:p w:rsidRPr="00663E68" w:rsidR="00406738" w:rsidP="00406738" w:rsidRDefault="00406738">
      <w:pPr>
        <w:rPr>
          <w:lang w:eastAsia="zh-CN" w:bidi="hi-IN"/>
        </w:rPr>
      </w:pPr>
    </w:p>
    <w:p w:rsidRPr="00663E68" w:rsidR="00406738" w:rsidP="00406738" w:rsidRDefault="00406738">
      <w:pPr>
        <w:rPr>
          <w:lang w:eastAsia="zh-CN" w:bidi="hi-IN"/>
        </w:rPr>
      </w:pPr>
    </w:p>
    <w:p w:rsidRPr="00663E68" w:rsidR="00406738" w:rsidP="00406738" w:rsidRDefault="00406738">
      <w:pPr>
        <w:rPr>
          <w:lang w:eastAsia="zh-CN" w:bidi="hi-IN"/>
        </w:rPr>
      </w:pPr>
    </w:p>
    <w:p w:rsidRPr="00663E68" w:rsidR="00406738" w:rsidP="00406738" w:rsidRDefault="00406738">
      <w:pPr>
        <w:spacing w:line="360" w:lineRule="auto"/>
        <w:rPr>
          <w:lang w:eastAsia="zh-CN" w:bidi="hi-IN"/>
        </w:rPr>
      </w:pPr>
      <w:r w:rsidRPr="00663E68">
        <w:rPr>
          <w:lang w:eastAsia="zh-CN" w:bidi="hi-IN"/>
        </w:rPr>
        <w:t xml:space="preserve">J.R.V.A. Dijsselbloem </w:t>
      </w:r>
    </w:p>
    <w:p w:rsidRPr="00663E68" w:rsidR="00406738" w:rsidP="00406738" w:rsidRDefault="00406738"/>
    <w:p w:rsidRPr="00406738" w:rsidR="00406738" w:rsidP="00406738" w:rsidRDefault="00406738">
      <w:pPr>
        <w:rPr>
          <w:lang w:eastAsia="zh-CN" w:bidi="hi-IN"/>
        </w:rPr>
      </w:pPr>
    </w:p>
    <w:sectPr w:rsidRPr="00406738" w:rsidR="00406738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0D" w:rsidRDefault="0014240D">
      <w:pPr>
        <w:spacing w:line="240" w:lineRule="auto"/>
      </w:pPr>
      <w:r>
        <w:separator/>
      </w:r>
    </w:p>
  </w:endnote>
  <w:endnote w:type="continuationSeparator" w:id="0">
    <w:p w:rsidR="0014240D" w:rsidRDefault="00142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31" w:rsidRDefault="003C1A3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3C1A31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3C1A31">
              <w:rPr>
                <w:noProof/>
              </w:rPr>
              <w:t>1</w:t>
            </w:r>
          </w:fldSimple>
        </w:p>
      </w:tc>
    </w:tr>
  </w:tbl>
  <w:p w:rsidR="00FD21B8" w:rsidRDefault="00FD7DEF">
    <w:pPr>
      <w:pStyle w:val="Huisstijl-Rubricering"/>
    </w:pPr>
    <w:r>
      <w:fldChar w:fldCharType="begin"/>
    </w:r>
    <w:r w:rsidR="002E45AF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7DE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E45AF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3C1A31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3C1A31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0D" w:rsidRDefault="0014240D">
      <w:pPr>
        <w:spacing w:line="240" w:lineRule="auto"/>
      </w:pPr>
      <w:r>
        <w:separator/>
      </w:r>
    </w:p>
  </w:footnote>
  <w:footnote w:type="continuationSeparator" w:id="0">
    <w:p w:rsidR="0014240D" w:rsidRDefault="001424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31" w:rsidRDefault="003C1A3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Begrotingszaken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FD7DEF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3C1A31">
        <w:t>2017-0000118462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Begrotingszaken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FD7DE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3C1A31">
        <w:t>2017-0000118462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FD7DEF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E45AF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FD7DEF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FD7DEF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E45AF">
            <w:instrText xml:space="preserve"> DOCPROPERTY  Rubricering  \* MERGEFORMAT </w:instrText>
          </w:r>
          <w:r>
            <w:fldChar w:fldCharType="end"/>
          </w:r>
        </w:p>
        <w:p w:rsidR="003C1A31" w:rsidRDefault="00FD7DE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E45AF">
            <w:instrText xml:space="preserve"> DOCPROPERTY  Aan  \* MERGEFORMAT </w:instrText>
          </w:r>
          <w:r>
            <w:fldChar w:fldCharType="separate"/>
          </w:r>
          <w:r w:rsidR="003C1A31">
            <w:t>Voorzitter van de Tweede Kamer der Staten Generaal</w:t>
          </w:r>
        </w:p>
        <w:p w:rsidR="003C1A31" w:rsidRDefault="003C1A3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3C1A3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Den Haag</w:t>
          </w:r>
          <w:r w:rsidR="00FD7DEF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3C1A31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21 juni 2017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FD7DEF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>
            <w:instrText xml:space="preserve"> DOCPROPERTY  Onderwerp  \* MERGEFORMAT </w:instrText>
          </w:r>
          <w:r>
            <w:fldChar w:fldCharType="separate"/>
          </w:r>
          <w:r w:rsidR="003C1A31">
            <w:t xml:space="preserve">Beantwoording Kamervragen Motie </w:t>
          </w:r>
          <w:proofErr w:type="spellStart"/>
          <w:r w:rsidR="003C1A31">
            <w:t>Vermue</w:t>
          </w:r>
          <w:proofErr w:type="spellEnd"/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364DB"/>
    <w:rsid w:val="0009077C"/>
    <w:rsid w:val="000B7976"/>
    <w:rsid w:val="00113AE1"/>
    <w:rsid w:val="0014240D"/>
    <w:rsid w:val="00191478"/>
    <w:rsid w:val="00246285"/>
    <w:rsid w:val="002E45AF"/>
    <w:rsid w:val="003C1A31"/>
    <w:rsid w:val="00406738"/>
    <w:rsid w:val="0040714C"/>
    <w:rsid w:val="00435399"/>
    <w:rsid w:val="004B3AB8"/>
    <w:rsid w:val="00561F2D"/>
    <w:rsid w:val="005D7103"/>
    <w:rsid w:val="00623000"/>
    <w:rsid w:val="00663E68"/>
    <w:rsid w:val="006C6495"/>
    <w:rsid w:val="00911C9F"/>
    <w:rsid w:val="00915F23"/>
    <w:rsid w:val="0094716C"/>
    <w:rsid w:val="009D27EB"/>
    <w:rsid w:val="009D7BC1"/>
    <w:rsid w:val="009F039A"/>
    <w:rsid w:val="00A70D18"/>
    <w:rsid w:val="00AB3EF9"/>
    <w:rsid w:val="00AE70BA"/>
    <w:rsid w:val="00B96746"/>
    <w:rsid w:val="00BE3F1B"/>
    <w:rsid w:val="00C463B8"/>
    <w:rsid w:val="00C8655C"/>
    <w:rsid w:val="00C90F2C"/>
    <w:rsid w:val="00CE728B"/>
    <w:rsid w:val="00D321BC"/>
    <w:rsid w:val="00D67849"/>
    <w:rsid w:val="00E05A5B"/>
    <w:rsid w:val="00E81A4D"/>
    <w:rsid w:val="00E90545"/>
    <w:rsid w:val="00EF7FC2"/>
    <w:rsid w:val="00F422ED"/>
    <w:rsid w:val="00F875B1"/>
    <w:rsid w:val="00F93787"/>
    <w:rsid w:val="00FD21B8"/>
    <w:rsid w:val="00FD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237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2017-06-21T12:22:00.0000000Z</lastPrinted>
  <dcterms:created xsi:type="dcterms:W3CDTF">2017-06-21T12:09:00.0000000Z</dcterms:created>
  <dcterms:modified xsi:type="dcterms:W3CDTF">2017-06-21T12:22:00.0000000Z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Motie Vermue</vt:lpwstr>
  </property>
  <property fmtid="{D5CDD505-2E9C-101B-9397-08002B2CF9AE}" pid="4" name="Datum">
    <vt:lpwstr>13 juni 2017</vt:lpwstr>
  </property>
  <property fmtid="{D5CDD505-2E9C-101B-9397-08002B2CF9AE}" pid="5" name="Kenmerk">
    <vt:lpwstr>2017-0000118462</vt:lpwstr>
  </property>
  <property fmtid="{D5CDD505-2E9C-101B-9397-08002B2CF9AE}" pid="6" name="UwKenmerk">
    <vt:lpwstr/>
  </property>
  <property fmtid="{D5CDD505-2E9C-101B-9397-08002B2CF9AE}" pid="7" name="Aan">
    <vt:lpwstr>Voorzitter van de Tweede Kamer der Staten Generaal_x000d_
Postbus 20018_x000d_
2500 EA Den Haag</vt:lpwstr>
  </property>
  <property fmtid="{D5CDD505-2E9C-101B-9397-08002B2CF9AE}" pid="8" name="Rubricering">
    <vt:lpwstr/>
  </property>
  <property fmtid="{D5CDD505-2E9C-101B-9397-08002B2CF9AE}" pid="9" name="ContentTypeId">
    <vt:lpwstr>0x010100263147BE1B51BB49B6DF45F887AD0D7F</vt:lpwstr>
  </property>
</Properties>
</file>