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8" w:rsidP="008C356D" w:rsidRDefault="00396D18">
      <w:pPr>
        <w:rPr>
          <w:szCs w:val="18"/>
        </w:rPr>
      </w:pPr>
    </w:p>
    <w:p w:rsidRPr="00396D18" w:rsidR="00396D18" w:rsidP="00396D18" w:rsidRDefault="00396D18">
      <w:pPr>
        <w:rPr>
          <w:szCs w:val="18"/>
        </w:rPr>
      </w:pPr>
    </w:p>
    <w:p w:rsidR="00173EAC" w:rsidP="00446307" w:rsidRDefault="00173EAC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173EAC" w:rsidP="00446307" w:rsidRDefault="00173EAC">
      <w:pPr>
        <w:tabs>
          <w:tab w:val="left" w:pos="360"/>
          <w:tab w:val="left" w:pos="2160"/>
          <w:tab w:val="left" w:pos="4320"/>
          <w:tab w:val="left" w:pos="6480"/>
        </w:tabs>
      </w:pPr>
    </w:p>
    <w:p w:rsidR="00CD0CB3" w:rsidP="00446307" w:rsidRDefault="00C337E9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:rsidRDefault="00933786">
      <w:pPr>
        <w:tabs>
          <w:tab w:val="left" w:pos="426"/>
        </w:tabs>
      </w:pPr>
    </w:p>
    <w:p w:rsidR="00961018" w:rsidP="0068313E" w:rsidRDefault="00933786">
      <w:pPr>
        <w:tabs>
          <w:tab w:val="left" w:pos="426"/>
        </w:tabs>
      </w:pPr>
    </w:p>
    <w:p w:rsidR="00396D18" w:rsidP="00FF153B" w:rsidRDefault="00396D18">
      <w:pPr>
        <w:tabs>
          <w:tab w:val="left" w:pos="360"/>
          <w:tab w:val="left" w:pos="2160"/>
          <w:tab w:val="left" w:pos="4320"/>
          <w:tab w:val="left" w:pos="6480"/>
        </w:tabs>
      </w:pPr>
    </w:p>
    <w:p w:rsidR="00CE0BF7" w:rsidP="00FF153B" w:rsidRDefault="00CE0BF7">
      <w:pPr>
        <w:tabs>
          <w:tab w:val="left" w:pos="360"/>
          <w:tab w:val="left" w:pos="2160"/>
          <w:tab w:val="left" w:pos="4320"/>
          <w:tab w:val="left" w:pos="6480"/>
        </w:tabs>
      </w:pPr>
    </w:p>
    <w:p w:rsidR="00CE0BF7" w:rsidP="00FF153B" w:rsidRDefault="00CE0BF7">
      <w:pPr>
        <w:tabs>
          <w:tab w:val="left" w:pos="360"/>
          <w:tab w:val="left" w:pos="2160"/>
          <w:tab w:val="left" w:pos="4320"/>
          <w:tab w:val="left" w:pos="6480"/>
        </w:tabs>
      </w:pPr>
    </w:p>
    <w:p w:rsidR="00396D18" w:rsidP="00FF153B" w:rsidRDefault="00396D18">
      <w:pPr>
        <w:tabs>
          <w:tab w:val="left" w:pos="360"/>
          <w:tab w:val="left" w:pos="2160"/>
          <w:tab w:val="left" w:pos="4320"/>
          <w:tab w:val="left" w:pos="6480"/>
        </w:tabs>
      </w:pPr>
      <w:r>
        <w:t>Eric Wiebes</w:t>
      </w:r>
    </w:p>
    <w:p w:rsidR="006B22D4" w:rsidP="00FF153B" w:rsidRDefault="00C337E9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sectPr w:rsidR="006B22D4" w:rsidSect="009B173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86" w:rsidRDefault="00933786">
      <w:pPr>
        <w:spacing w:line="240" w:lineRule="auto"/>
      </w:pPr>
      <w:r>
        <w:separator/>
      </w:r>
    </w:p>
  </w:endnote>
  <w:endnote w:type="continuationSeparator" w:id="0">
    <w:p w:rsidR="00933786" w:rsidRDefault="00933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933786">
    <w:pPr>
      <w:pStyle w:val="Voettekst"/>
    </w:pPr>
  </w:p>
  <w:p w:rsidR="00074F10" w:rsidRDefault="00933786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94D02">
      <w:trPr>
        <w:trHeight w:hRule="exact" w:val="240"/>
      </w:trPr>
      <w:tc>
        <w:tcPr>
          <w:tcW w:w="7752" w:type="dxa"/>
          <w:shd w:val="clear" w:color="auto" w:fill="auto"/>
        </w:tcPr>
        <w:p w:rsidR="00074F10" w:rsidRDefault="00C337E9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74F10" w:rsidRDefault="00C337E9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2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Pr="00BC3B53" w:rsidRDefault="00933786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E94D02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933786" w:rsidP="003F1F6B">
          <w:pPr>
            <w:pStyle w:val="Huisstijl-Rubricering"/>
          </w:pPr>
        </w:p>
      </w:tc>
      <w:tc>
        <w:tcPr>
          <w:tcW w:w="2156" w:type="dxa"/>
        </w:tcPr>
        <w:p w:rsidR="00074F10" w:rsidRPr="00645414" w:rsidRDefault="00C337E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396D18">
              <w:t>2</w:t>
            </w:r>
          </w:fldSimple>
        </w:p>
      </w:tc>
    </w:tr>
  </w:tbl>
  <w:p w:rsidR="00074F10" w:rsidRPr="00BC3B53" w:rsidRDefault="00933786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E94D02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933786" w:rsidP="008C356D">
          <w:pPr>
            <w:pStyle w:val="Huisstijl-Rubricering"/>
          </w:pPr>
        </w:p>
      </w:tc>
      <w:tc>
        <w:tcPr>
          <w:tcW w:w="2170" w:type="dxa"/>
        </w:tcPr>
        <w:p w:rsidR="00074F10" w:rsidRPr="00ED539E" w:rsidRDefault="00C337E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E54D73">
              <w:t>1</w:t>
            </w:r>
          </w:fldSimple>
        </w:p>
      </w:tc>
    </w:tr>
  </w:tbl>
  <w:p w:rsidR="00074F10" w:rsidRPr="00BC3B53" w:rsidRDefault="00933786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933786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86" w:rsidRDefault="00933786">
      <w:pPr>
        <w:spacing w:line="240" w:lineRule="auto"/>
      </w:pPr>
      <w:r>
        <w:separator/>
      </w:r>
    </w:p>
  </w:footnote>
  <w:footnote w:type="continuationSeparator" w:id="0">
    <w:p w:rsidR="00933786" w:rsidRDefault="00933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933786">
    <w:pPr>
      <w:pStyle w:val="Koptekst"/>
    </w:pPr>
  </w:p>
  <w:p w:rsidR="00074F10" w:rsidRDefault="009337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E94D02" w:rsidTr="00A50CF6">
      <w:tc>
        <w:tcPr>
          <w:tcW w:w="2156" w:type="dxa"/>
          <w:shd w:val="clear" w:color="auto" w:fill="auto"/>
        </w:tcPr>
        <w:p w:rsidR="007E31DA" w:rsidRPr="00AA4791" w:rsidRDefault="00C337E9" w:rsidP="00471BE2">
          <w:pPr>
            <w:pStyle w:val="Huisstijl-Kopje"/>
          </w:pPr>
          <w:r>
            <w:t>Ons kenmerk</w:t>
          </w:r>
        </w:p>
        <w:p w:rsidR="00074F10" w:rsidRPr="005819CE" w:rsidRDefault="00C337E9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>
                  <w:t>18247836</w:t>
                </w:r>
              </w:fldSimple>
            </w:sdtContent>
          </w:sdt>
        </w:p>
      </w:tc>
    </w:tr>
  </w:tbl>
  <w:p w:rsidR="00074F10" w:rsidRDefault="00933786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94D02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933786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933786" w:rsidP="008C356D"/>
  <w:p w:rsidR="00074F10" w:rsidRPr="00740712" w:rsidRDefault="00933786" w:rsidP="008C356D"/>
  <w:p w:rsidR="00074F10" w:rsidRPr="00217880" w:rsidRDefault="00933786" w:rsidP="008C356D">
    <w:pPr>
      <w:spacing w:line="0" w:lineRule="atLeast"/>
      <w:rPr>
        <w:sz w:val="2"/>
        <w:szCs w:val="2"/>
      </w:rPr>
    </w:pPr>
  </w:p>
  <w:p w:rsidR="00074F10" w:rsidRDefault="00933786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933786" w:rsidP="004F44C2"/>
  <w:p w:rsidR="00074F10" w:rsidRPr="00740712" w:rsidRDefault="00933786" w:rsidP="004F44C2"/>
  <w:p w:rsidR="00074F10" w:rsidRPr="00217880" w:rsidRDefault="00933786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94D02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933786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DF25B7" w:rsidRDefault="00C337E9" w:rsidP="00A43D3C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D4BD85C" wp14:editId="21B82275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2282190" cy="154432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F25B7" w:rsidRPr="00F350ED" w:rsidRDefault="00933786" w:rsidP="00A43D3C">
          <w:pPr>
            <w:rPr>
              <w:szCs w:val="18"/>
            </w:rPr>
          </w:pPr>
        </w:p>
      </w:tc>
    </w:tr>
  </w:tbl>
  <w:p w:rsidR="00074F10" w:rsidRDefault="00933786" w:rsidP="00D0609E">
    <w:pPr>
      <w:framePr w:w="6340" w:h="2750" w:hRule="exact" w:hSpace="180" w:wrap="around" w:vAnchor="page" w:hAnchor="text" w:x="3873" w:y="-140"/>
    </w:pPr>
  </w:p>
  <w:p w:rsidR="00074F10" w:rsidRDefault="00933786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94D02" w:rsidRPr="00CE0BF7" w:rsidTr="003F7063">
      <w:tc>
        <w:tcPr>
          <w:tcW w:w="2160" w:type="dxa"/>
        </w:tcPr>
        <w:p w:rsidR="003F7063" w:rsidRPr="00F9751C" w:rsidRDefault="00C337E9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EF495B" w:rsidRDefault="00C337E9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C337E9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C337E9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3F7063" w:rsidRPr="00CE0BF7" w:rsidRDefault="00C337E9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E94D02" w:rsidRPr="00CE0BF7" w:rsidTr="003F7063">
      <w:tc>
        <w:tcPr>
          <w:tcW w:w="2160" w:type="dxa"/>
        </w:tcPr>
        <w:p w:rsidR="003F7063" w:rsidRPr="00CE0BF7" w:rsidRDefault="00933786" w:rsidP="003F7063"/>
      </w:tc>
    </w:tr>
    <w:tr w:rsidR="00E94D02" w:rsidTr="003F7063">
      <w:tc>
        <w:tcPr>
          <w:tcW w:w="2160" w:type="dxa"/>
        </w:tcPr>
        <w:p w:rsidR="003F7063" w:rsidRPr="00F9751C" w:rsidRDefault="00C337E9" w:rsidP="003F7063">
          <w:pPr>
            <w:pStyle w:val="Huisstijl-Kopje"/>
          </w:pPr>
          <w:r w:rsidRPr="00F9751C">
            <w:t>Ons kenmerk</w:t>
          </w:r>
        </w:p>
        <w:p w:rsidR="003F7063" w:rsidRDefault="00C337E9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>
                  <w:t>18247836</w:t>
                </w:r>
              </w:fldSimple>
            </w:sdtContent>
          </w:sdt>
        </w:p>
        <w:p w:rsidR="003F7063" w:rsidRPr="003F7063" w:rsidRDefault="00C337E9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RDefault="00C337E9" w:rsidP="003F7063">
          <w:pPr>
            <w:pStyle w:val="Huisstijl-Gegeven"/>
          </w:pPr>
          <w:r>
            <w:t>1</w:t>
          </w:r>
        </w:p>
      </w:tc>
    </w:tr>
  </w:tbl>
  <w:p w:rsidR="00A13C59" w:rsidRPr="00A13C59" w:rsidRDefault="00933786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E94D02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C337E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E94D02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CE0BF7" w:rsidRPr="00014751" w:rsidRDefault="00CE0BF7" w:rsidP="00CE0BF7">
          <w:pPr>
            <w:pStyle w:val="Huisstijl-NAW"/>
          </w:pPr>
          <w:r w:rsidRPr="00014751">
            <w:t xml:space="preserve">De Voorzitter van de Tweede Kamer </w:t>
          </w:r>
        </w:p>
        <w:p w:rsidR="00CE0BF7" w:rsidRPr="00014751" w:rsidRDefault="00CE0BF7" w:rsidP="00CE0BF7">
          <w:pPr>
            <w:pStyle w:val="Huisstijl-NAW"/>
          </w:pPr>
          <w:r w:rsidRPr="00014751">
            <w:t>der Staten-Generaal</w:t>
          </w:r>
        </w:p>
        <w:p w:rsidR="00CE0BF7" w:rsidRPr="00014751" w:rsidRDefault="00CE0BF7" w:rsidP="00CE0BF7">
          <w:pPr>
            <w:pStyle w:val="Huisstijl-NAW"/>
          </w:pPr>
          <w:r w:rsidRPr="00014751">
            <w:t xml:space="preserve">Binnenhof 4 </w:t>
          </w:r>
        </w:p>
        <w:p w:rsidR="00CE0BF7" w:rsidRPr="00014751" w:rsidRDefault="00CE0BF7" w:rsidP="00CE0BF7">
          <w:r w:rsidRPr="00014751">
            <w:t>2513 AA  DEN HAAG</w:t>
          </w:r>
        </w:p>
        <w:p w:rsidR="0044233D" w:rsidRPr="00097AE2" w:rsidRDefault="00933786" w:rsidP="00790793"/>
      </w:tc>
    </w:tr>
    <w:tr w:rsidR="00E94D02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933786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94D02" w:rsidTr="003A7CAB">
      <w:trPr>
        <w:trHeight w:val="240"/>
      </w:trPr>
      <w:tc>
        <w:tcPr>
          <w:tcW w:w="900" w:type="dxa"/>
          <w:shd w:val="clear" w:color="auto" w:fill="auto"/>
        </w:tcPr>
        <w:p w:rsidR="00462109" w:rsidRPr="00AA4791" w:rsidRDefault="00C337E9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C338A4" w:rsidP="00A50CF6">
          <w:r>
            <w:t>18 oktober 2018</w:t>
          </w:r>
          <w:bookmarkStart w:id="0" w:name="_GoBack"/>
          <w:bookmarkEnd w:id="0"/>
        </w:p>
      </w:tc>
    </w:tr>
    <w:tr w:rsidR="00E94D02" w:rsidTr="003A7CAB">
      <w:trPr>
        <w:trHeight w:val="240"/>
      </w:trPr>
      <w:tc>
        <w:tcPr>
          <w:tcW w:w="900" w:type="dxa"/>
          <w:shd w:val="clear" w:color="auto" w:fill="auto"/>
        </w:tcPr>
        <w:p w:rsidR="00790C83" w:rsidRPr="00AA4791" w:rsidRDefault="00C337E9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C1091D" w:rsidRPr="00F83BC6" w:rsidRDefault="00C337E9" w:rsidP="008D3934">
          <w:r w:rsidRPr="00F83BC6">
            <w:t>Voorstel van wet</w:t>
          </w:r>
          <w:r>
            <w:t xml:space="preserve"> tot wijziging van de Wet opslag duurzame energie (in verband met de vaststelling van tarieven voor het jaar 2019) </w:t>
          </w:r>
          <w:r w:rsidRPr="00F83BC6">
            <w:t xml:space="preserve">(Kamerstuknummer </w:t>
          </w:r>
          <w:r>
            <w:t>35004)</w:t>
          </w:r>
        </w:p>
      </w:tc>
    </w:tr>
  </w:tbl>
  <w:p w:rsidR="00074F10" w:rsidRPr="00BC4AE3" w:rsidRDefault="00933786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5AADA8"/>
    <w:multiLevelType w:val="hybridMultilevel"/>
    <w:tmpl w:val="1D8E1FCE"/>
    <w:lvl w:ilvl="0" w:tplc="9BACB88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8E69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E3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01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8F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06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C4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43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E35BE1BC"/>
    <w:multiLevelType w:val="hybridMultilevel"/>
    <w:tmpl w:val="50F0923E"/>
    <w:lvl w:ilvl="0" w:tplc="B3401D6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13CA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49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6A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1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E87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A5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A9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F28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F3F3EDCD"/>
    <w:multiLevelType w:val="hybridMultilevel"/>
    <w:tmpl w:val="50F0923E"/>
    <w:lvl w:ilvl="0" w:tplc="EAFAF6D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7DA9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C6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E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2B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04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6C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81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227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A3C1"/>
    <w:multiLevelType w:val="hybridMultilevel"/>
    <w:tmpl w:val="1D8E1FCE"/>
    <w:lvl w:ilvl="0" w:tplc="F892ADC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7680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04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61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8D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8F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C1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C5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DE8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02"/>
    <w:rsid w:val="00173EAC"/>
    <w:rsid w:val="001D324F"/>
    <w:rsid w:val="00396D18"/>
    <w:rsid w:val="005A42A5"/>
    <w:rsid w:val="007970AA"/>
    <w:rsid w:val="00933786"/>
    <w:rsid w:val="00C337E9"/>
    <w:rsid w:val="00C338A4"/>
    <w:rsid w:val="00CE0BF7"/>
    <w:rsid w:val="00E450A4"/>
    <w:rsid w:val="00E54D73"/>
    <w:rsid w:val="00E94D02"/>
    <w:rsid w:val="00FC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57D0C"/>
  <w15:docId w15:val="{E9A2E442-5AB1-4031-853B-F80F128C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5A42A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A42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A42A5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A42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A42A5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63" /><Relationship Type="http://schemas.openxmlformats.org/officeDocument/2006/relationships/numbering" Target="numbering.xml" Id="rId53" /><Relationship Type="http://schemas.openxmlformats.org/officeDocument/2006/relationships/endnotes" Target="endnotes.xml" Id="rId58" /><Relationship Type="http://schemas.openxmlformats.org/officeDocument/2006/relationships/glossaryDocument" Target="glossary/document.xml" Id="rId66" /><Relationship Type="http://schemas.openxmlformats.org/officeDocument/2006/relationships/footer" Target="footer1.xml" Id="rId61" /><Relationship Type="http://schemas.openxmlformats.org/officeDocument/2006/relationships/webSettings" Target="webSettings.xml" Id="rId56" /><Relationship Type="http://schemas.openxmlformats.org/officeDocument/2006/relationships/footer" Target="footer3.xml" Id="rId64" /><Relationship Type="http://schemas.openxmlformats.org/officeDocument/2006/relationships/header" Target="header1.xml" Id="rId59" /><Relationship Type="http://schemas.openxmlformats.org/officeDocument/2006/relationships/theme" Target="theme/theme1.xml" Id="rId67" /><Relationship Type="http://schemas.openxmlformats.org/officeDocument/2006/relationships/styles" Target="styles.xml" Id="rId54" /><Relationship Type="http://schemas.openxmlformats.org/officeDocument/2006/relationships/footer" Target="footer2.xml" Id="rId62" /><Relationship Type="http://schemas.openxmlformats.org/officeDocument/2006/relationships/footnotes" Target="footnotes.xml" Id="rId57" /><Relationship Type="http://schemas.openxmlformats.org/officeDocument/2006/relationships/header" Target="header2.xml" Id="rId60" /><Relationship Type="http://schemas.openxmlformats.org/officeDocument/2006/relationships/fontTable" Target="fontTable.xml" Id="rId65" /><Relationship Type="http://schemas.openxmlformats.org/officeDocument/2006/relationships/settings" Target="settings.xml" Id="rId5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0B625D" w:rsidRDefault="000B625D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5D"/>
    <w:rsid w:val="000B625D"/>
    <w:rsid w:val="0086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2018-10-17T10:07:00.0000000Z</lastPrinted>
  <dcterms:created xsi:type="dcterms:W3CDTF">2018-10-17T10:10:00.0000000Z</dcterms:created>
  <dcterms:modified xsi:type="dcterms:W3CDTF">2018-10-18T16:47:00.0000000Z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WesthoffA1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2018-09-26</vt:lpwstr>
  </property>
  <property fmtid="{D5CDD505-2E9C-101B-9397-08002B2CF9AE}" pid="5" name="A_DOC_RICHTING_ID">
    <vt:lpwstr>Uitgaand</vt:lpwstr>
  </property>
  <property fmtid="{D5CDD505-2E9C-101B-9397-08002B2CF9AE}" pid="6" name="DOCNAME">
    <vt:lpwstr>wijziging van de Wet opslag duurzame energie (in verband met de vaststelling van tarieven voor het jaar 2019)</vt:lpwstr>
  </property>
  <property fmtid="{D5CDD505-2E9C-101B-9397-08002B2CF9AE}" pid="7" name="documentId">
    <vt:lpwstr>18247836</vt:lpwstr>
  </property>
  <property fmtid="{D5CDD505-2E9C-101B-9397-08002B2CF9AE}" pid="8" name="RegisterInEdocs">
    <vt:bool>true</vt:bool>
  </property>
  <property fmtid="{D5CDD505-2E9C-101B-9397-08002B2CF9AE}" pid="9" name="TYPE_ID">
    <vt:lpwstr>Vervolgstuk regelgeving</vt:lpwstr>
  </property>
  <property fmtid="{D5CDD505-2E9C-101B-9397-08002B2CF9AE}" pid="10" name="ContentTypeId">
    <vt:lpwstr>0x01010018BF83DAF004074CBB83C643F9A6E28B</vt:lpwstr>
  </property>
</Properties>
</file>