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445628"/>
        <w:p w:rsidR="00241BB9" w:rsidRDefault="00095F90">
          <w:pPr>
            <w:spacing w:line="240" w:lineRule="auto"/>
          </w:pPr>
        </w:p>
      </w:sdtContent>
    </w:sdt>
    <w:p w:rsidR="00CD5856" w:rsidRDefault="00445628">
      <w:pPr>
        <w:spacing w:line="240" w:lineRule="auto"/>
      </w:pPr>
    </w:p>
    <w:p w:rsidR="00CD5856" w:rsidRDefault="00445628"/>
    <w:p w:rsidR="00CD5856" w:rsidRDefault="00445628"/>
    <w:p w:rsidR="00CD5856" w:rsidRDefault="00445628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45628">
      <w:pPr>
        <w:pStyle w:val="Huisstijl-Aanhef"/>
      </w:pPr>
      <w:r>
        <w:t>Geachte voorzitter,</w:t>
      </w:r>
    </w:p>
    <w:p w:rsidRPr="002C2C65" w:rsidR="00334C45" w:rsidRDefault="00445628">
      <w:pPr>
        <w:rPr>
          <w:i/>
          <w:szCs w:val="18"/>
        </w:rPr>
      </w:pPr>
      <w:r w:rsidRPr="002C2C65">
        <w:rPr>
          <w:rStyle w:val="Nadruk"/>
          <w:i w:val="0"/>
          <w:color w:val="000000"/>
          <w:szCs w:val="18"/>
        </w:rPr>
        <w:t xml:space="preserve">Hierbij bied ik u de nota naar aanleiding van het verslag inzake het bovenvermelde voorstel alsmede een nota van wijziging </w:t>
      </w:r>
      <w:r w:rsidRPr="002C2C65">
        <w:rPr>
          <w:rStyle w:val="Nadruk"/>
          <w:i w:val="0"/>
          <w:color w:val="000000"/>
          <w:szCs w:val="18"/>
        </w:rPr>
        <w:t>aan.</w:t>
      </w:r>
      <w:r w:rsidRPr="002C2C65">
        <w:rPr>
          <w:i/>
          <w:color w:val="000000"/>
          <w:szCs w:val="18"/>
        </w:rPr>
        <w:br/>
      </w:r>
    </w:p>
    <w:p w:rsidR="006A603D" w:rsidP="006A603D" w:rsidRDefault="00445628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6A603D" w:rsidP="006A603D" w:rsidRDefault="00445628">
      <w:pPr>
        <w:spacing w:line="240" w:lineRule="auto"/>
        <w:rPr>
          <w:noProof/>
        </w:rPr>
      </w:pPr>
    </w:p>
    <w:p w:rsidR="006A603D" w:rsidP="006A603D" w:rsidRDefault="00445628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6A603D" w:rsidP="006A603D" w:rsidRDefault="00445628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6A603D" w:rsidP="006A603D" w:rsidRDefault="00445628">
      <w:pPr>
        <w:spacing w:line="240" w:lineRule="auto"/>
        <w:rPr>
          <w:noProof/>
        </w:rPr>
      </w:pPr>
    </w:p>
    <w:p w:rsidR="006A603D" w:rsidP="006A603D" w:rsidRDefault="00445628">
      <w:pPr>
        <w:spacing w:line="240" w:lineRule="auto"/>
        <w:rPr>
          <w:noProof/>
        </w:rPr>
      </w:pPr>
    </w:p>
    <w:p w:rsidR="006A603D" w:rsidP="006A603D" w:rsidRDefault="00445628">
      <w:pPr>
        <w:spacing w:line="240" w:lineRule="auto"/>
        <w:rPr>
          <w:noProof/>
        </w:rPr>
      </w:pPr>
    </w:p>
    <w:p w:rsidR="006A603D" w:rsidP="006A603D" w:rsidRDefault="00445628">
      <w:pPr>
        <w:spacing w:line="240" w:lineRule="auto"/>
        <w:rPr>
          <w:noProof/>
        </w:rPr>
      </w:pPr>
    </w:p>
    <w:p w:rsidR="00BC481F" w:rsidP="006A603D" w:rsidRDefault="00445628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523C02" w:rsidP="00463DBC" w:rsidRDefault="00445628">
      <w:pPr>
        <w:spacing w:line="240" w:lineRule="auto"/>
        <w:rPr>
          <w:noProof/>
        </w:rPr>
      </w:pPr>
    </w:p>
    <w:p w:rsidR="00235AED" w:rsidP="00463DBC" w:rsidRDefault="00445628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90" w:rsidRDefault="00095F90" w:rsidP="00095F90">
      <w:pPr>
        <w:spacing w:line="240" w:lineRule="auto"/>
      </w:pPr>
      <w:r>
        <w:separator/>
      </w:r>
    </w:p>
  </w:endnote>
  <w:endnote w:type="continuationSeparator" w:id="0">
    <w:p w:rsidR="00095F90" w:rsidRDefault="00095F90" w:rsidP="0009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095F90">
    <w:pPr>
      <w:pStyle w:val="Voettekst"/>
    </w:pPr>
    <w:r w:rsidRPr="00095F90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445628" w:rsidP="00DC7639">
                <w:pPr>
                  <w:pStyle w:val="Huisstijl-Paginanummer"/>
                </w:pPr>
                <w:r>
                  <w:t xml:space="preserve">Pagina </w:t>
                </w:r>
                <w:r w:rsidR="00095F90">
                  <w:fldChar w:fldCharType="begin"/>
                </w:r>
                <w:r>
                  <w:instrText xml:space="preserve"> PAGE    \* MERGEFORMAT </w:instrText>
                </w:r>
                <w:r w:rsidR="00095F90">
                  <w:fldChar w:fldCharType="separate"/>
                </w:r>
                <w:r>
                  <w:rPr>
                    <w:noProof/>
                  </w:rPr>
                  <w:t>1</w:t>
                </w:r>
                <w:r w:rsidR="00095F9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90" w:rsidRDefault="00095F90" w:rsidP="00095F90">
      <w:pPr>
        <w:spacing w:line="240" w:lineRule="auto"/>
      </w:pPr>
      <w:r>
        <w:separator/>
      </w:r>
    </w:p>
  </w:footnote>
  <w:footnote w:type="continuationSeparator" w:id="0">
    <w:p w:rsidR="00095F90" w:rsidRDefault="00095F90" w:rsidP="00095F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95F9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96.85pt;width:380.1pt;height:48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4562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27 juni 2018</w:t>
                </w:r>
              </w:p>
              <w:p w:rsidR="00CD5856" w:rsidRDefault="0044562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Nieuwe bepalingen met betrekking tot de medezeggenschap van cliënten in zorginstellingen (Wet medezeggenschap cliënten zorginstellingen 2018)</w:t>
                </w:r>
              </w:p>
              <w:p w:rsidR="00CD5856" w:rsidRDefault="0044562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445628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445628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44562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44562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44562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4562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95F90">
                <w:pPr>
                  <w:pStyle w:val="Huisstijl-Referentiegegevens"/>
                </w:pPr>
                <w:fldSimple w:instr=" DOCPROPERTY  KenmerkVWS  \* MERGEFORMAT ">
                  <w:r w:rsidR="00445628">
                    <w:t>1111589-162276-WJZ</w:t>
                  </w:r>
                </w:fldSimple>
              </w:p>
              <w:p w:rsidR="00CD5856" w:rsidRPr="002B504F" w:rsidRDefault="0044562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445628">
                <w:pPr>
                  <w:pStyle w:val="Huisstijl-Referentiegegevens"/>
                </w:pPr>
                <w:r>
                  <w:t>2</w:t>
                </w:r>
                <w:r w:rsidR="00095F90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095F90" w:rsidRPr="00763E81">
                  <w:fldChar w:fldCharType="end"/>
                </w:r>
              </w:p>
              <w:p w:rsidR="00CD5856" w:rsidRDefault="0044562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095F90">
                <w:pPr>
                  <w:pStyle w:val="Huisstijl-Referentiegegevens"/>
                </w:pPr>
                <w:r>
                  <w:fldChar w:fldCharType="begin"/>
                </w:r>
                <w:r w:rsidR="00445628">
                  <w:instrText xml:space="preserve"> DOCPROPERTY  KenmerkAfzender  \* MERGEFORMAT </w:instrText>
                </w:r>
                <w:r>
                  <w:fldChar w:fldCharType="end"/>
                </w:r>
                <w:r w:rsidR="00445628">
                  <w:t xml:space="preserve"> </w:t>
                </w:r>
              </w:p>
              <w:p w:rsidR="00CD5856" w:rsidRDefault="0044562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445628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4562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</w:t>
                </w:r>
                <w:r>
                  <w:t>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95F9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95F90">
                <w:pPr>
                  <w:pStyle w:val="Huisstijl-Referentiegegevens"/>
                </w:pPr>
                <w:fldSimple w:instr=" DOCPROPERTY  KenmerkVWS  \* MERGEFORMAT ">
                  <w:r w:rsidR="00445628">
                    <w:t>1111589-162276-WJZ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Paginanummer"/>
                </w:pPr>
                <w:r>
                  <w:t xml:space="preserve">Pagina </w:t>
                </w:r>
                <w:r w:rsidR="00095F90">
                  <w:fldChar w:fldCharType="begin"/>
                </w:r>
                <w:r>
                  <w:instrText xml:space="preserve"> PAGE    \* MERGEFORMAT </w:instrText>
                </w:r>
                <w:r w:rsidR="00095F90">
                  <w:fldChar w:fldCharType="separate"/>
                </w:r>
                <w:r>
                  <w:rPr>
                    <w:noProof/>
                  </w:rPr>
                  <w:t>2</w:t>
                </w:r>
                <w:r w:rsidR="00095F9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445628"/>
              <w:p w:rsidR="00CD5856" w:rsidRDefault="00445628">
                <w:pPr>
                  <w:pStyle w:val="Huisstijl-Paginanummer"/>
                </w:pPr>
              </w:p>
              <w:p w:rsidR="00CD5856" w:rsidRDefault="0044562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95F9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4562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44562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44562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44562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4562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44562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44562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4562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44562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44562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44562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445628">
                <w:pPr>
                  <w:pStyle w:val="Huisstijl-Referentiegegevens"/>
                </w:pPr>
                <w:r>
                  <w:t>KENMERK</w:t>
                </w:r>
              </w:p>
              <w:p w:rsidR="00CD5856" w:rsidRDefault="0044562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44562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Toezendgegevens"/>
                </w:pPr>
                <w:r w:rsidRPr="008D59C5">
                  <w:t>De Voorzitter van de</w:t>
                </w:r>
                <w:r w:rsidRPr="008D59C5">
                  <w:t xml:space="preserve">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Paginanummer"/>
                </w:pPr>
                <w:r>
                  <w:t xml:space="preserve">Pagina </w:t>
                </w:r>
                <w:r w:rsidR="00095F90">
                  <w:fldChar w:fldCharType="begin"/>
                </w:r>
                <w:r>
                  <w:instrText xml:space="preserve"> PAGE    \* MERGEFORMAT </w:instrText>
                </w:r>
                <w:r w:rsidR="00095F90">
                  <w:fldChar w:fldCharType="separate"/>
                </w:r>
                <w:r>
                  <w:t>1</w:t>
                </w:r>
                <w:r w:rsidR="00095F9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4562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4562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F47E1D9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ECA1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A7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1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EF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EB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0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A1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F90"/>
    <w:rsid w:val="00095F90"/>
    <w:rsid w:val="0044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2C2C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2018-06-26T07:01:00.0000000Z</lastPrinted>
  <dcterms:created xsi:type="dcterms:W3CDTF">2018-06-27T10:37:00.0000000Z</dcterms:created>
  <dcterms:modified xsi:type="dcterms:W3CDTF">2018-06-27T10:37:00.0000000Z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1111589-162276-WJZ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0x0101006E68F2FAFC616346AAA5D0CBB6019136</vt:lpwstr>
  </property>
</Properties>
</file>