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6571"/>
      </w:tblGrid>
      <w:tr w:rsidRPr="00434042" w:rsidR="00471B9C" w:rsidTr="00471B9C">
        <w:trPr>
          <w:trHeight w:val="289" w:hRule="exact"/>
        </w:trPr>
        <w:tc>
          <w:tcPr>
            <w:tcW w:w="929" w:type="dxa"/>
          </w:tcPr>
          <w:p w:rsidRPr="00434042" w:rsidR="00471B9C" w:rsidP="00471B9C" w:rsidRDefault="00471B9C">
            <w:r>
              <w:rPr>
                <w:szCs w:val="18"/>
              </w:rPr>
              <w:t>Datum</w:t>
            </w:r>
          </w:p>
        </w:tc>
        <w:tc>
          <w:tcPr>
            <w:tcW w:w="6571" w:type="dxa"/>
          </w:tcPr>
          <w:p w:rsidRPr="00434042" w:rsidR="00471B9C" w:rsidP="000A54E7" w:rsidRDefault="00710CFC">
            <w:r>
              <w:t>16 maart 2017</w:t>
            </w:r>
            <w:bookmarkStart w:name="_GoBack" w:id="0"/>
            <w:bookmarkEnd w:id="0"/>
          </w:p>
        </w:tc>
      </w:tr>
      <w:tr w:rsidRPr="00434042" w:rsidR="00471B9C" w:rsidTr="00471B9C">
        <w:trPr>
          <w:trHeight w:val="368"/>
        </w:trPr>
        <w:tc>
          <w:tcPr>
            <w:tcW w:w="929" w:type="dxa"/>
          </w:tcPr>
          <w:p w:rsidR="00471B9C" w:rsidP="00471B9C" w:rsidRDefault="00471B9C">
            <w:r>
              <w:rPr>
                <w:szCs w:val="18"/>
              </w:rPr>
              <w:t>Betreft</w:t>
            </w:r>
          </w:p>
        </w:tc>
        <w:tc>
          <w:tcPr>
            <w:tcW w:w="6571" w:type="dxa"/>
          </w:tcPr>
          <w:p w:rsidR="00471B9C" w:rsidP="000A54E7" w:rsidRDefault="00471B9C">
            <w:r>
              <w:t>Verslag schriftelijk overleg modernisering financiering ambtsopleidingen</w:t>
            </w:r>
          </w:p>
        </w:tc>
      </w:tr>
    </w:tbl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471B9C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71B9C" w:rsidP="00471B9C" w:rsidRDefault="00471B9C">
            <w:r>
              <w:t>De Voorzitter van de Tweede Kamer der Staten-Generaal</w:t>
            </w:r>
          </w:p>
          <w:p w:rsidR="00471B9C" w:rsidP="00471B9C" w:rsidRDefault="00471B9C">
            <w:r>
              <w:t>Postbus 20018</w:t>
            </w:r>
          </w:p>
          <w:p w:rsidRPr="00471B9C" w:rsidR="00471B9C" w:rsidP="00471B9C" w:rsidRDefault="00471B9C">
            <w:r>
              <w:t>2500 EA DEN HAAG</w:t>
            </w:r>
          </w:p>
          <w:p w:rsidR="00471B9C" w:rsidP="00471B9C" w:rsidRDefault="00471B9C"/>
          <w:p w:rsidR="00471B9C" w:rsidP="00471B9C" w:rsidRDefault="00471B9C">
            <w:r>
              <w:t xml:space="preserve"> </w:t>
            </w:r>
          </w:p>
          <w:p w:rsidR="00471B9C" w:rsidP="00471B9C" w:rsidRDefault="00471B9C">
            <w:r w:rsidRPr="00B0663B">
              <w:rPr>
                <w:color w:val="FFFFFF"/>
              </w:rPr>
              <w:t>..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Pr="005819CE" w:rsidR="00471B9C" w:rsidTr="00461257">
        <w:tc>
          <w:tcPr>
            <w:tcW w:w="2160" w:type="dxa"/>
          </w:tcPr>
          <w:p w:rsidRPr="004E6BCF" w:rsidR="00471B9C" w:rsidP="00471B9C" w:rsidRDefault="00C81205">
            <w:pPr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Hoger Onderwijs en Studiefinanciering</w:t>
            </w:r>
          </w:p>
          <w:p w:rsidR="00471B9C" w:rsidP="00471B9C" w:rsidRDefault="00471B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 xml:space="preserve">Rijnstraat 50 </w:t>
            </w:r>
          </w:p>
          <w:p w:rsidR="00471B9C" w:rsidP="00471B9C" w:rsidRDefault="00471B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Den Haag</w:t>
            </w:r>
          </w:p>
          <w:p w:rsidR="00471B9C" w:rsidP="00471B9C" w:rsidRDefault="00471B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Postbus 16375</w:t>
            </w:r>
          </w:p>
          <w:p w:rsidR="00471B9C" w:rsidP="00471B9C" w:rsidRDefault="00471B9C">
            <w:pPr>
              <w:pStyle w:val="Huisstijl-Gegeven"/>
              <w:spacing w:after="0"/>
              <w:rPr>
                <w:noProof w:val="0"/>
              </w:rPr>
            </w:pPr>
            <w:r>
              <w:rPr>
                <w:noProof w:val="0"/>
              </w:rPr>
              <w:t>2500 BJ Den Haag</w:t>
            </w:r>
          </w:p>
          <w:p w:rsidRPr="00A32073" w:rsidR="00471B9C" w:rsidP="00710CFC" w:rsidRDefault="00471B9C">
            <w:pPr>
              <w:pStyle w:val="Huisstijl-Gegeven"/>
              <w:spacing w:after="90"/>
              <w:rPr>
                <w:szCs w:val="13"/>
              </w:rPr>
            </w:pPr>
            <w:r>
              <w:rPr>
                <w:noProof w:val="0"/>
              </w:rPr>
              <w:t>www.rijksoverheid.nl</w:t>
            </w:r>
          </w:p>
        </w:tc>
      </w:tr>
      <w:tr w:rsidRPr="005819CE" w:rsidR="00471B9C" w:rsidTr="00461257">
        <w:trPr>
          <w:trHeight w:val="200" w:hRule="exact"/>
        </w:trPr>
        <w:tc>
          <w:tcPr>
            <w:tcW w:w="2160" w:type="dxa"/>
          </w:tcPr>
          <w:p w:rsidRPr="00356D2B" w:rsidR="00471B9C" w:rsidP="00461257" w:rsidRDefault="00471B9C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Pr="005819CE" w:rsidR="00471B9C" w:rsidTr="00461257">
        <w:trPr>
          <w:trHeight w:val="450"/>
        </w:trPr>
        <w:tc>
          <w:tcPr>
            <w:tcW w:w="2160" w:type="dxa"/>
          </w:tcPr>
          <w:p w:rsidR="00471B9C" w:rsidP="00471B9C" w:rsidRDefault="00471B9C">
            <w:pPr>
              <w:pStyle w:val="Huisstijl-Kopje"/>
              <w:rPr>
                <w:b w:val="0"/>
                <w:noProof w:val="0"/>
                <w:szCs w:val="13"/>
              </w:rPr>
            </w:pPr>
            <w:r>
              <w:rPr>
                <w:noProof w:val="0"/>
              </w:rPr>
              <w:t>Onze referentie</w:t>
            </w:r>
          </w:p>
          <w:p w:rsidRPr="00FA7882" w:rsidR="00471B9C" w:rsidP="00461257" w:rsidRDefault="00471B9C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fldChar w:fldCharType="begin"/>
            </w:r>
            <w:r>
              <w:rPr>
                <w:sz w:val="13"/>
                <w:szCs w:val="13"/>
              </w:rPr>
              <w:instrText xml:space="preserve"> DOCPROPERTY  "E-doc documentnummer"  \* MERGEFORMAT </w:instrText>
            </w:r>
            <w:r>
              <w:rPr>
                <w:sz w:val="13"/>
                <w:szCs w:val="13"/>
              </w:rPr>
              <w:fldChar w:fldCharType="separate"/>
            </w:r>
            <w:r>
              <w:rPr>
                <w:sz w:val="13"/>
                <w:szCs w:val="13"/>
              </w:rPr>
              <w:t>1159038</w:t>
            </w:r>
            <w:r>
              <w:rPr>
                <w:sz w:val="13"/>
                <w:szCs w:val="13"/>
              </w:rPr>
              <w:fldChar w:fldCharType="end"/>
            </w:r>
          </w:p>
        </w:tc>
      </w:tr>
    </w:tbl>
    <w:p w:rsidRPr="006A0C96" w:rsidR="00471B9C" w:rsidRDefault="00471B9C">
      <w:r>
        <w:t>Hierbij zend ik u mijn bijdrage aan het schriftelijk overleg over de modernisering van de financiering van de ambtsopleidingen.</w:t>
      </w:r>
    </w:p>
    <w:p w:rsidRPr="006A0C96" w:rsidR="00471B9C" w:rsidRDefault="00471B9C"/>
    <w:p w:rsidR="00471B9C" w:rsidP="00471B9C" w:rsidRDefault="00471B9C"/>
    <w:p w:rsidR="00471B9C" w:rsidP="00471B9C" w:rsidRDefault="00471B9C">
      <w:pPr>
        <w:rPr>
          <w:szCs w:val="20"/>
        </w:rPr>
      </w:pPr>
      <w:r>
        <w:rPr>
          <w:szCs w:val="20"/>
        </w:rPr>
        <w:t>D</w:t>
      </w:r>
      <w:r w:rsidRPr="004B4901">
        <w:rPr>
          <w:szCs w:val="20"/>
        </w:rPr>
        <w:t>e minister van On</w:t>
      </w:r>
      <w:r>
        <w:rPr>
          <w:szCs w:val="20"/>
        </w:rPr>
        <w:t>derwijs, Cultuur en Wetenschap,</w:t>
      </w:r>
    </w:p>
    <w:p w:rsidR="00471B9C" w:rsidP="00471B9C" w:rsidRDefault="00471B9C">
      <w:pPr>
        <w:rPr>
          <w:szCs w:val="20"/>
        </w:rPr>
      </w:pPr>
    </w:p>
    <w:p w:rsidR="00471B9C" w:rsidP="00471B9C" w:rsidRDefault="00471B9C">
      <w:pPr>
        <w:rPr>
          <w:szCs w:val="20"/>
        </w:rPr>
      </w:pPr>
    </w:p>
    <w:p w:rsidR="00471B9C" w:rsidP="00471B9C" w:rsidRDefault="00471B9C">
      <w:pPr>
        <w:rPr>
          <w:szCs w:val="20"/>
        </w:rPr>
      </w:pPr>
    </w:p>
    <w:p w:rsidRPr="006A0C96" w:rsidR="00471B9C" w:rsidP="00471B9C" w:rsidRDefault="00471B9C">
      <w:pPr>
        <w:pStyle w:val="standaard-tekst"/>
      </w:pPr>
      <w:r w:rsidRPr="00581A9D">
        <w:rPr>
          <w:sz w:val="18"/>
          <w:szCs w:val="18"/>
        </w:rPr>
        <w:t>dr. Jet Bussemaker</w:t>
      </w:r>
    </w:p>
    <w:sectPr w:rsidRPr="006A0C96" w:rsidR="00471B9C" w:rsidSect="002F49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9C" w:rsidRDefault="00471B9C">
      <w:r>
        <w:separator/>
      </w:r>
    </w:p>
    <w:p w:rsidR="00471B9C" w:rsidRDefault="00471B9C"/>
  </w:endnote>
  <w:endnote w:type="continuationSeparator" w:id="0">
    <w:p w:rsidR="00471B9C" w:rsidRDefault="00471B9C">
      <w:r>
        <w:continuationSeparator/>
      </w:r>
    </w:p>
    <w:p w:rsidR="00471B9C" w:rsidRDefault="00471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9C" w:rsidRDefault="00471B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2F71BB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471B9C" w:rsidP="00471B9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PAGE  \* Arabic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  <w:r w:rsidR="002F71BB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2F71BB" w:rsidRPr="004C7E1D">
            <w:rPr>
              <w:noProof w:val="0"/>
              <w:szCs w:val="13"/>
            </w:rPr>
            <w:t xml:space="preserve"> </w:t>
          </w:r>
          <w:r w:rsidR="002F71BB" w:rsidRPr="004C7E1D">
            <w:rPr>
              <w:noProof w:val="0"/>
              <w:szCs w:val="13"/>
            </w:rPr>
            <w:fldChar w:fldCharType="begin"/>
          </w:r>
          <w:r w:rsidR="002F71BB" w:rsidRPr="004C7E1D">
            <w:rPr>
              <w:noProof w:val="0"/>
              <w:szCs w:val="13"/>
            </w:rPr>
            <w:instrText xml:space="preserve"> SECTIONPAGES   \* MERGEFORMAT </w:instrText>
          </w:r>
          <w:r w:rsidR="002F71BB" w:rsidRPr="004C7E1D">
            <w:rPr>
              <w:noProof w:val="0"/>
              <w:szCs w:val="13"/>
            </w:rPr>
            <w:fldChar w:fldCharType="separate"/>
          </w:r>
          <w:r>
            <w:rPr>
              <w:szCs w:val="13"/>
            </w:rPr>
            <w:t>1</w:t>
          </w:r>
          <w:r w:rsidR="002F71BB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D17084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471B9C" w:rsidP="00471B9C">
          <w:pPr>
            <w:pStyle w:val="Huisstijl-Gegeven"/>
            <w:rPr>
              <w:noProof w:val="0"/>
              <w:szCs w:val="13"/>
            </w:rPr>
          </w:pPr>
          <w:r>
            <w:rPr>
              <w:noProof w:val="0"/>
            </w:rPr>
            <w:t>Pagina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PAGE  \* Arabic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10CF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  <w:r w:rsidR="00D17084" w:rsidRPr="004C7E1D">
            <w:rPr>
              <w:noProof w:val="0"/>
              <w:szCs w:val="13"/>
            </w:rPr>
            <w:t xml:space="preserve"> </w:t>
          </w:r>
          <w:r>
            <w:rPr>
              <w:noProof w:val="0"/>
            </w:rPr>
            <w:t>van</w:t>
          </w:r>
          <w:r w:rsidR="00D17084" w:rsidRPr="004C7E1D">
            <w:rPr>
              <w:noProof w:val="0"/>
              <w:szCs w:val="13"/>
            </w:rPr>
            <w:t xml:space="preserve"> </w:t>
          </w:r>
          <w:r w:rsidR="00D17084" w:rsidRPr="004C7E1D">
            <w:rPr>
              <w:noProof w:val="0"/>
              <w:szCs w:val="13"/>
            </w:rPr>
            <w:fldChar w:fldCharType="begin"/>
          </w:r>
          <w:r w:rsidR="00D17084" w:rsidRPr="004C7E1D">
            <w:rPr>
              <w:noProof w:val="0"/>
              <w:szCs w:val="13"/>
            </w:rPr>
            <w:instrText xml:space="preserve"> SECTIONPAGES   \* MERGEFORMAT </w:instrText>
          </w:r>
          <w:r w:rsidR="00D17084" w:rsidRPr="004C7E1D">
            <w:rPr>
              <w:noProof w:val="0"/>
              <w:szCs w:val="13"/>
            </w:rPr>
            <w:fldChar w:fldCharType="separate"/>
          </w:r>
          <w:r w:rsidR="00710CFC">
            <w:rPr>
              <w:szCs w:val="13"/>
            </w:rPr>
            <w:t>1</w:t>
          </w:r>
          <w:r w:rsidR="00D17084" w:rsidRPr="004C7E1D">
            <w:rPr>
              <w:noProof w:val="0"/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9C" w:rsidRDefault="00471B9C">
      <w:r>
        <w:separator/>
      </w:r>
    </w:p>
    <w:p w:rsidR="00471B9C" w:rsidRDefault="00471B9C"/>
  </w:footnote>
  <w:footnote w:type="continuationSeparator" w:id="0">
    <w:p w:rsidR="00471B9C" w:rsidRDefault="00471B9C">
      <w:r>
        <w:continuationSeparator/>
      </w:r>
    </w:p>
    <w:p w:rsidR="00471B9C" w:rsidRDefault="00471B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9C" w:rsidRDefault="00471B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527BD4" w:rsidRPr="00275984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  <w:rPr>
              <w:noProof w:val="0"/>
            </w:rPr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E35CF4" w:rsidRPr="005819CE" w:rsidTr="003B528D">
      <w:tc>
        <w:tcPr>
          <w:tcW w:w="2160" w:type="dxa"/>
          <w:shd w:val="clear" w:color="auto" w:fill="auto"/>
        </w:tcPr>
        <w:p w:rsidR="00471B9C" w:rsidRPr="002F71BB" w:rsidRDefault="00471B9C" w:rsidP="006C2093">
          <w:pPr>
            <w:pStyle w:val="Colofonkop"/>
            <w:framePr w:hSpace="0" w:wrap="auto" w:vAnchor="margin" w:hAnchor="text" w:xAlign="left" w:yAlign="inline"/>
            <w:rPr>
              <w:noProof w:val="0"/>
            </w:rPr>
          </w:pPr>
          <w:r>
            <w:rPr>
              <w:noProof w:val="0"/>
            </w:rPr>
            <w:t>Onze referentie</w:t>
          </w:r>
        </w:p>
        <w:p w:rsidR="002F71BB" w:rsidRPr="000407BB" w:rsidRDefault="000407BB" w:rsidP="00FF7D29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fldChar w:fldCharType="begin"/>
          </w:r>
          <w:r>
            <w:rPr>
              <w:sz w:val="13"/>
              <w:szCs w:val="13"/>
            </w:rPr>
            <w:instrText xml:space="preserve"> DOCPROPERTY  "E-doc documentnummer"  \* MERGEFORMAT </w:instrText>
          </w:r>
          <w:r>
            <w:rPr>
              <w:sz w:val="13"/>
              <w:szCs w:val="13"/>
            </w:rPr>
            <w:fldChar w:fldCharType="separate"/>
          </w:r>
          <w:r w:rsidR="00471B9C">
            <w:rPr>
              <w:sz w:val="13"/>
              <w:szCs w:val="13"/>
            </w:rPr>
            <w:t>1159038</w:t>
          </w:r>
          <w:r>
            <w:rPr>
              <w:sz w:val="13"/>
              <w:szCs w:val="13"/>
            </w:rPr>
            <w:fldChar w:fldCharType="end"/>
          </w:r>
        </w:p>
      </w:tc>
    </w:tr>
    <w:tr w:rsidR="00E35CF4" w:rsidRPr="005819CE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704845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71B9C" w:rsidRDefault="00471B9C" w:rsidP="00471B9C">
          <w:pPr>
            <w:framePr w:w="6339" w:h="2750" w:hRule="exact" w:hSpace="181" w:wrap="around" w:vAnchor="page" w:hAnchor="page" w:x="5586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9525" b="0"/>
                <wp:docPr id="889" name="Afbeelding 8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71B9C" w:rsidRPr="00543A0D" w:rsidRDefault="00471B9C" w:rsidP="00471B9C">
          <w:pPr>
            <w:framePr w:w="6339" w:h="2750" w:hRule="exact" w:hSpace="181" w:wrap="around" w:vAnchor="page" w:hAnchor="page" w:x="5586" w:y="1"/>
            <w:spacing w:after="200" w:line="276" w:lineRule="auto"/>
            <w:rPr>
              <w:rFonts w:ascii="Calibri" w:hAnsi="Calibri"/>
              <w:sz w:val="22"/>
              <w:szCs w:val="22"/>
              <w:lang w:eastAsia="en-US"/>
            </w:rPr>
          </w:pPr>
        </w:p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527BD4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527BD4" w:rsidRPr="00963440" w:rsidRDefault="00471B9C" w:rsidP="00471B9C">
          <w:pPr>
            <w:pStyle w:val="Huisstijl-Adres"/>
            <w:spacing w:after="0"/>
            <w:rPr>
              <w:noProof w:val="0"/>
            </w:rPr>
          </w:pPr>
          <w:r w:rsidRPr="009E3B07">
            <w:rPr>
              <w:noProof w:val="0"/>
            </w:rPr>
            <w:t>&gt;Retouradres </w:t>
          </w:r>
          <w:r>
            <w:rPr>
              <w:noProof w:val="0"/>
            </w:rPr>
            <w:t>Postbus 16375 2500 BJ Den Haag</w:t>
          </w:r>
          <w:r w:rsidRPr="009E3B07">
            <w:rPr>
              <w:noProof w:val="0"/>
            </w:rPr>
            <w:t xml:space="preserve"> </w:t>
          </w:r>
        </w:p>
      </w:tc>
    </w:tr>
    <w:tr w:rsidR="00527BD4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A604D3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963440"/>
      </w:tc>
    </w:tr>
    <w:tr w:rsidR="00527BD4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892BA5" w:rsidRPr="00035E67" w:rsidRDefault="00892BA5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SD_MetaData" w:val="&lt;Fields library=&quot;EDOC&quot; form=&quot;OCW_REGISTRATIE&quot;&gt;&lt;Field id=&quot;UserGroup.0&quot; value=&quot;351B4A3A82734D968A1F5109B4E742EE&quot;/&gt;&lt;Field id=&quot;UserGroup.1&quot; value=&quot;Internationaal Beleid&quot;/&gt;&lt;Field id=&quot;UserGroup.2&quot; value=&quot;IB&quot;/&gt;&lt;Field id=&quot;UserGroup.3&quot; value=&quot;&quot;/&gt;&lt;Field id=&quot;UserGroup.815F2AA4BDBE427BB9EA923102C2FB70&quot; value=&quot;Internationaal Beleid&quot;/&gt;&lt;Field id=&quot;UserGroup.C8F252B263EA491887105D16AD55D2C2&quot; value=&quot;Ministerie van Onderwijs, Cultuur en Wetenschap&quot;/&gt;&lt;Field id=&quot;UserGroup.1AC2DC1AD5B140B6B2786A9B8EFE942A&quot; value=&quot;Postbus&quot;/&gt;&lt;Field id=&quot;UserGroup.178795B7610D48FF87BC6D5050A75B0C&quot; value=&quot;16375&quot;/&gt;&lt;Field id=&quot;UserGroup.951055743CB245938C2AE79801D4D1BB&quot; value=&quot;2500 BJ&quot;/&gt;&lt;Field id=&quot;UserGroup.3C2872A608EC491C87C20EC4D627F940&quot; value=&quot;Den Haag&quot;/&gt;&lt;Field id=&quot;UserGroup.1DAACD305718432EB62837BF283FE41A&quot; value=&quot;Rijnstraat&quot;/&gt;&lt;Field id=&quot;UserGroup.017784232DF94C69A789039FE0737FDD&quot; value=&quot;50&quot;/&gt;&lt;Field id=&quot;UserGroup.6CF05FDCF99F494BBE55EB3B69B368B9&quot; value=&quot;Den Haag&quot;/&gt;&lt;Field id=&quot;UserGroup.86F5FDAA53FA43EE95E58B579AC1AF7A&quot; value=&quot;+31-70-412 3456&quot;/&gt;&lt;Field id=&quot;UserGroup.59E8DB1ACC5B44E0BAA6DAD5F0E62A8E&quot; value=&quot;+31-70-412 3450&quot;/&gt;&lt;Field id=&quot;UserGroup.494A92D6BCC64AB8912DD53490885246&quot; value=&quot;www.rijksoverheid.nl&quot;/&gt;&lt;Field id=&quot;UserGroup.CA6E7ACDCA96490CBA918B9AF4EB44D5&quot; value=&quot;OCW&quot;/&gt;&lt;Field id=&quot;UserGroup.D09D9CE02255438AA7AAB3C07AD5287D&quot; value=&quot;&quot;/&gt;&lt;Field id=&quot;UserGroup.30ED2F62CF5C4F969E8D0662AA60ACF1&quot; value=&quot;Mw. drs. A.A. Buiteveld&quot;/&gt;&lt;Field id=&quot;UserGroup.92A810531841458EA421E4A78B39896C&quot; value=&quot;&quot;/&gt;&lt;Field id=&quot;UserGroup.CCF539C106E04983810964EABF88BEA7&quot; value=&quot;&quot;/&gt;&lt;Field id=&quot;UserGroup.B6D16C567E8747049E6328799A98A81C&quot; value=&quot;&quot;/&gt;&lt;Field id=&quot;UserGroup.42322026BD3A4EDBBB13C01F0BF536F7&quot; value=&quot;P.O. Box 16375&quot;/&gt;&lt;Field id=&quot;UserGroup.26D0C618E5F34862BB204EF65A9834C5&quot; value=&quot;&quot;/&gt;&lt;Field id=&quot;UserGroup.0C73AB2D30514C92B940A0B209F32216&quot; value=&quot;&quot;/&gt;&lt;Field id=&quot;UserGroup.85101AD57012478EB0EE524B623376EF&quot; value=&quot;Department for International Policy&quot;/&gt;&lt;Field id=&quot;UserGroup.FCC622CE89EA43279501BAAD498586E2&quot; value=&quot;&quot;/&gt;&lt;Field id=&quot;UserGroup.69EE57F127204B2C86B5C57D8CE57F8D&quot; value=&quot;&quot;/&gt;&lt;Field id=&quot;UserGroup.C824FF864B2B46078FFB8022751A5FA8&quot; value=&quot;The Hague&quot;/&gt;&lt;Field id=&quot;UserGroup.E0BD4150564441589EE3EA1C38018BF9&quot; value=&quot;&quot;/&gt;&lt;Field id=&quot;UserGroup.D5F6D881FFAC438592571763AC6BC4B5&quot; value=&quot;&quot;/&gt;&lt;Field id=&quot;UserGroup.BC1317E875604E1FB65651143DC14E6B&quot; value=&quot;The Netherlands&quot;/&gt;&lt;Field id=&quot;UserGroup.6C1062083E6B4CF8AB03D6EDF06B0829&quot; value=&quot;&quot;/&gt;&lt;Field id=&quot;UserGroup.84B780F6AED94DEBAD140A9BAE098B77&quot; value=&quot;&quot;/&gt;&lt;Field id=&quot;UserGroup.36870F9DF6D840C69DE42BB237D9E5E3&quot; value=&quot;Ministry of Education, Culture and Science&quot;/&gt;&lt;Field id=&quot;UserGroup.BBFCF84016024CBFAE5FE9B3E761129A&quot; value=&quot;&quot;/&gt;&lt;Field id=&quot;Author.0&quot; value=&quot;F203ECE5ED6747E0B2106CB0E2D121D7&quot;/&gt;&lt;Field id=&quot;Author.1&quot; value=&quot;Geleijnse&quot;/&gt;&lt;Field id=&quot;Author.2&quot; value=&quot;F.&quot;/&gt;&lt;Field id=&quot;Author.3&quot; value=&quot;&quot;/&gt;&lt;Field id=&quot;Author.4&quot; value=&quot;Ferdi&quot;/&gt;&lt;Field id=&quot;Author.5&quot; value=&quot;f.geleijnse@minocw.nl&quot;/&gt;&lt;Field id=&quot;Author.6&quot; value=&quot;&quot;/&gt;&lt;Field id=&quot;Author.7&quot; value=&quot;&quot;/&gt;&lt;Field id=&quot;Author.8&quot; value=&quot;&quot;/&gt;&lt;Field id=&quot;Author.9&quot; value=&quot;o200gel&quot; mappedto=&quot;AUTHOR_ID&quot;/&gt;&lt;Field id=&quot;Author.10&quot; value=&quot;True&quot;/&gt;&lt;Field id=&quot;Author.11&quot; value=&quot;0&quot;/&gt;&lt;Field id=&quot;Author.12&quot; value=&quot;drs.&quot;/&gt;&lt;Field id=&quot;Author.13&quot; value=&quot;HOFT&quot;/&gt;&lt;Field id=&quot;Author.14&quot; value=&quot;Geleijnse&quot;/&gt;&lt;Field id=&quot;Author.E72E562AD10E44CF8B0BB85626A7CED6&quot; value=&quot;&quot;/&gt;&lt;Field id=&quot;Author.2A7545B21CF14EEBBD8CE2FB110ECA76&quot; value=&quot;+31 6 31 74 92 48&quot;/&gt;&lt;Field id=&quot;Author.07A356D7877849EBA5C9C7CF16E58D5F&quot; value=&quot;&quot;/&gt;&lt;Field id=&quot;Author.316524BDEDA04B27B02489813A15B3D2&quot; value=&quot;&quot;/&gt;&lt;Field id=&quot;Author.764D5833F93D470E8E750B1DAEBD2873&quot; value=&quot;3658&quot;/&gt;&lt;Field id=&quot;Author.978504FDCABC4ECBB9ECA7D9D1C6BAF8&quot; value=&quot;Beleidsmedewerker&quot;/&gt;&lt;Field id=&quot;Author.663F8FD50E584CBAB4C11BDAE47EC065&quot; value=&quot;&quot;/&gt;&lt;Field id=&quot;Author.020D8803A2884AAE9C59114AD64A9B62&quot; value=&quot;&quot;/&gt;&lt;Field id=&quot;Author.B7969BAB035B4138AC8B330187D7E070&quot; value=&quot;&quot;/&gt;&lt;Field id=&quot;Author.82A7DC50A95C44B2833D66A60E989DD1&quot; value=&quot;FLEX&quot;/&gt;&lt;Field id=&quot;Author.E9BB16FB50E04B859D7F26979E793515&quot; value=&quot;+31 6 31 74 92 48&quot;/&gt;&lt;Field id=&quot;Author.9F10345A9CBA40549518EFEBF9616FE7&quot; value=&quot;HO&amp;amp;S&quot;/&gt;&lt;Field id=&quot;Author.A08FD3E3B58F4E81842FC68F44A9B386&quot; value=&quot;OCW&quot;/&gt;&lt;Field id=&quot;Author.8DC78BAD95DF4C7792B2965626F7CBF4&quot; value=&quot;1&quot;/&gt;&lt;Field id=&quot;Typist.0&quot; value=&quot;F203ECE5ED6747E0B2106CB0E2D121D7&quot;/&gt;&lt;Field id=&quot;Typist.1&quot; value=&quot;Geleijnse&quot;/&gt;&lt;Field id=&quot;Typist.2&quot; value=&quot;F.&quot;/&gt;&lt;Field id=&quot;Typist.3&quot; value=&quot;&quot;/&gt;&lt;Field id=&quot;Typist.4&quot; value=&quot;Ferdi&quot;/&gt;&lt;Field id=&quot;Typist.5&quot; value=&quot;f.geleijnse@minocw.nl&quot;/&gt;&lt;Field id=&quot;Typist.6&quot; value=&quot;&quot;/&gt;&lt;Field id=&quot;Typist.7&quot; value=&quot;&quot;/&gt;&lt;Field id=&quot;Typist.8&quot; value=&quot;&quot;/&gt;&lt;Field id=&quot;Typist.9&quot; value=&quot;o200gel&quot;/&gt;&lt;Field id=&quot;Typist.10&quot; value=&quot;True&quot;/&gt;&lt;Field id=&quot;Typist.11&quot; value=&quot;0&quot;/&gt;&lt;Field id=&quot;Typist.12&quot; value=&quot;drs.&quot;/&gt;&lt;Field id=&quot;Typist.13&quot; value=&quot;HOFT&quot;/&gt;&lt;Field id=&quot;Typist.14&quot; value=&quot;Geleijnse&quot;/&gt;&lt;Field id=&quot;Typist.E72E562AD10E44CF8B0BB85626A7CED6&quot; value=&quot;&quot;/&gt;&lt;Field id=&quot;Typist.2A7545B21CF14EEBBD8CE2FB110ECA76&quot; value=&quot;+31 6 31 74 92 48&quot;/&gt;&lt;Field id=&quot;Typist.07A356D7877849EBA5C9C7CF16E58D5F&quot; value=&quot;&quot;/&gt;&lt;Field id=&quot;Typist.316524BDEDA04B27B02489813A15B3D2&quot; value=&quot;&quot;/&gt;&lt;Field id=&quot;Typist.764D5833F93D470E8E750B1DAEBD2873&quot; value=&quot;3658&quot;/&gt;&lt;Field id=&quot;Typist.978504FDCABC4ECBB9ECA7D9D1C6BAF8&quot; value=&quot;Beleidsmedewerker&quot;/&gt;&lt;Field id=&quot;Typist.663F8FD50E584CBAB4C11BDAE47EC065&quot; value=&quot;&quot;/&gt;&lt;Field id=&quot;Typist.020D8803A2884AAE9C59114AD64A9B62&quot; value=&quot;&quot;/&gt;&lt;Field id=&quot;Typist.B7969BAB035B4138AC8B330187D7E070&quot; value=&quot;&quot;/&gt;&lt;Field id=&quot;Typist.82A7DC50A95C44B2833D66A60E989DD1&quot; value=&quot;FLEX&quot;/&gt;&lt;Field id=&quot;Typist.E9BB16FB50E04B859D7F26979E793515&quot; value=&quot;+31 6 31 74 92 48&quot;/&gt;&lt;Field id=&quot;Typist.9F10345A9CBA40549518EFEBF9616FE7&quot; value=&quot;HO&amp;amp;S&quot;/&gt;&lt;Field id=&quot;Typist.A08FD3E3B58F4E81842FC68F44A9B386&quot; value=&quot;OCW&quot;/&gt;&lt;Field id=&quot;Typist.8DC78BAD95DF4C7792B2965626F7CBF4&quot; value=&quot;1&quot;/&gt;&lt;Field id=&quot;TemplateGroup.0&quot; value=&quot;367B10F0FA38400597068BD368D08869&quot;/&gt;&lt;Field id=&quot;TemplateGroup.1&quot; value=&quot;Algemene correspondentie&quot;/&gt;&lt;Field id=&quot;Template.0&quot; value=&quot;2A13AFB0B67D45B9B310EFAC5CA3B06B&quot;/&gt;&lt;Field id=&quot;Template.1&quot; value=&quot;Brief&quot;/&gt;&lt;Field id=&quot;Template.2&quot; value=&quot;False&quot;/&gt;&lt;Field id=&quot;Template.3&quot; value=&quot;1&quot;/&gt;&lt;Field id=&quot;Template.4&quot; value=&quot;TP2A13AFB0B67D45B9B310EFAC5CA3B06B.sdp&quot;/&gt;&lt;Field id=&quot;Template.F7CF6B99D03B4E9BA5ADC2EAD0AF8DE8&quot; value=&quot;OCW&quot;/&gt;&lt;Field id=&quot;Template.C0486B6320E844FAB73B6A4011279223&quot; value=&quot;P&quot;/&gt;&lt;Field id=&quot;Template.1837871373234C94AE26FC6D93758E9C&quot; value=&quot;Peter Schooneman&quot;/&gt;&lt;Field id=&quot;Template.15D954F41372414FA0E4E16EE35B749F&quot; value=&quot;&quot;/&gt;&lt;Field id=&quot;Template.8CDC4EF44CCB4365AFBEA664ED47E844&quot; value=&quot;&quot;/&gt;&lt;Field id=&quot;Template.64322E333ECB45DE8025BEF063039340&quot; value=&quot;&quot;/&gt;&lt;Field id=&quot;Template.91098CFAEA204A09BBCE869F325F0508&quot; value=&quot;&quot;/&gt;&lt;Field id=&quot;Template.451F10CB809E47E7B36537F7EF115F40&quot; value=&quot;&quot;/&gt;&lt;Field id=&quot;Template.A4DB0498FEDD4C07943454213B598A3C&quot; value=&quot;&quot;/&gt;&lt;Field id=&quot;Template.A97CAEBCA6F547EEBE8CB9713D2C0216&quot; value=&quot;&quot;/&gt;&lt;Field id=&quot;Template.8F8E3F265FA34288991248671F64241F&quot; value=&quot;&quot;/&gt;&lt;Field id=&quot;Template.288DF80FADA142E5B609D6FAF28E1279&quot; value=&quot;&quot;/&gt;&lt;Field id=&quot;Template.432C701549E64BE88705CC101DA5277E&quot; value=&quot;&quot;/&gt;&lt;Field id=&quot;Template.5608B6A7188D4C29AEA54059FA59FC48&quot; value=&quot;&quot;/&gt;&lt;Field id=&quot;Template.6742968E0D174AA4A6EA48CB5CB1DDE5&quot; value=&quot;&quot;/&gt;&lt;Field id=&quot;Template.3CA9E00839534E75A8648410406A1700&quot; value=&quot;&quot;/&gt;&lt;Field id=&quot;Template.FA0CC81707E34D25B534B6C000A6596E&quot; value=&quot;UITGAAND&quot; mappedto=&quot;RICHTING&quot;/&gt;&lt;Field id=&quot;Template.B50F40B821C742F294C218853C110EF9&quot; value=&quot;BRIEF&quot; mappedto=&quot;TYPE_ID&quot;/&gt;&lt;Field id=&quot;Template.9BC47C9B7214445DB3739239A0BA1B94&quot; value=&quot;&quot; mappedto=&quot;OCW_DOCVORM&quot;/&gt;&lt;Field id=&quot;Template.D2BC391A04AA4E3486CB26C52BDD0C02&quot; value=&quot;&quot; mappedto=&quot;SOORT_ID&quot;/&gt;&lt;Field id=&quot;Header.0&quot; value=&quot;684479A886184C6D8688A3088C2EE368&quot;/&gt;&lt;Field id=&quot;Header.1&quot; value=&quot;Brief (meertalig)&quot;/&gt;&lt;Field id=&quot;Header.2&quot; value=&quot;False&quot;/&gt;&lt;Field id=&quot;Header.3&quot; value=&quot;HD684479A886184C6D8688A3088C2EE368.sdp&quot;/&gt;&lt;Field id=&quot;Header.FAA8232E53FD4342BD59A15773591226&quot; value=&quot;OCW&quot;/&gt;&lt;Field id=&quot;Header.6A0C0E2AD38D4DC7BA9588308F94594F&quot; value=&quot;&quot;/&gt;&lt;Field id=&quot;Header.850AAB5EB1CF48149D916EDEBF2E1015&quot; value=&quot;&quot;/&gt;&lt;Field id=&quot;Header.5BAC16C0EB554454B88579B745189D5E&quot; value=&quot;Eerste pagina lade 1 logopapier, volgpagina's lade 2&quot;/&gt;&lt;Field id=&quot;Document.5&quot; value=&quot;863BF493A4AF4425A22468AA055FEFC3&quot;/&gt;&lt;Field id=&quot;42A8A342A9DE4673BFA491F68EA84788&quot; description=&quot;Taal&quot; value=&quot;Nederlands&quot;/&gt;&lt;Field id=&quot;76EFB07757124E5DA7F6AD8148DEBFC3&quot; description=&quot;Taal - Datum&quot; value=&quot;Nederlands&quot;/&gt;&lt;Field id=&quot;D8C1C25BDA704160A1B2633F47D94A06&quot; description=&quot;Taal - Datum keuze&quot; value=&quot;Nederlands&quot;/&gt;&lt;Field id=&quot;CC0E2B14143545F2AB0ECA44CFA5E504&quot; description=&quot;Taal - Retouradres&quot; value=&quot;Nederlands&quot;/&gt;&lt;Field id=&quot;D89A4E2EF36345ECBE28A79ACD7C24A1&quot; description=&quot;Taal - Logo&quot; value=&quot;Nederlands&quot;/&gt;&lt;Field id=&quot;BEBFA09FF49F4993A43B6F6BE9C96A74&quot; description=&quot;Taal - Pagina&quot; value=&quot;Nederlands&quot;/&gt;&lt;Field id=&quot;0E16A49590B943B9A1CC1D1145B5AC79&quot; description=&quot;Betreft&quot; mappedto=&quot;DOCNAME&quot; value=&quot;f&quot;/&gt;&lt;Field id=&quot;93B860034E08473390E85D9F48062CCA&quot; description=&quot;Datum op later moment invullen&quot; value=&quot;Ja&quot;/&gt;&lt;Field id=&quot;493EFB1F0DB647D88BFE5F7D4A5511BA&quot; description=&quot;Taal - Betreft&quot; value=&quot;Nederlands&quot;/&gt;&lt;Field id=&quot;76EFB07757124E5DA7F6AD8148DEBFC3&quot; description=&quot;Taal - Datum&quot; value=&quot;Nederlands&quot;/&gt;&lt;Field id=&quot;E059C33C0FE7425FB175075ADE70C36D&quot; description=&quot;Taal&quot; value=&quot;Nederlands&quot;/&gt;&lt;Field id=&quot;C396CF262078470186000D119337754C&quot; description=&quot;Organisatie&quot; value=&quot;c&quot;/&gt;&lt;Field id=&quot;1EC3A43A049842FAA8B48E189A0364ED&quot; description=&quot;T.a.v.&quot; value=&quot;Nee&quot;/&gt;&lt;Field id=&quot;01C0EFDFB8E349C5960EE3853945BC3A&quot; description=&quot;Aanhef&quot; value=&quot;Geachte&quot;/&gt;&lt;Field id=&quot;6E267DAC293C495390CE576DCC43DC11&quot; description=&quot;HeerMevrouw&quot; value=&quot;heer&quot;/&gt;&lt;Field id=&quot;273693FFCB6748FA81F40B6D9D83372A&quot; description=&quot;Titel(s) voor&quot; value=&quot;&quot;/&gt;&lt;Field id=&quot;BFEBB2CEB5874FFB8B15955D31EE5820&quot; description=&quot;Voorletter(s)&quot; value=&quot;&quot;/&gt;&lt;Field id=&quot;92C2CD84466046408CA02F9C9B09B036&quot; description=&quot;Tussenvoegsel(s)&quot; value=&quot;&quot;/&gt;&lt;Field id=&quot;6D0101664A3D4D7B9ECEEF34729E14AE&quot; description=&quot;Voornaam&quot; value=&quot;&quot;/&gt;&lt;Field id=&quot;7150465CBBA342B0A0065B3DAEA902C3&quot; description=&quot;Achternaam&quot; value=&quot;&quot;/&gt;&lt;Field id=&quot;357CE5E269CA4C05803034177F8E635B&quot; description=&quot;Titel(s) achter&quot; value=&quot;&quot;/&gt;&lt;Field id=&quot;AF46FD03B1464B2A866A7C37DEF00F5B&quot; description=&quot;Straatnaam&quot; value=&quot;&quot;/&gt;&lt;Field id=&quot;99A5B0924522429B97DC439E1E9676C5&quot; description=&quot;Nummer&quot; value=&quot;&quot;/&gt;&lt;Field id=&quot;E34BF78AB2AA43DF9F9B7036408A6C08&quot; description=&quot;Postcode&quot; value=&quot;&quot;/&gt;&lt;Field id=&quot;B0E5859962DE4D04B20D89FF71171594&quot; description=&quot;Plaatsnaam&quot; value=&quot;&quot;/&gt;&lt;Field id=&quot;F5D390F6AD6E460ABD08650B17B7E273&quot; description=&quot;Land&quot; value=&quot;Nederland&quot;/&gt;&lt;Field id=&quot;EB941B11840F44478A55D7C20FD9D834&quot; description=&quot;Adres&quot; value=&quot;Handmatig invullen&quot;/&gt;&lt;Field id=&quot;5672106E326D43F79ABEA3A72418BF92&quot; description=&quot;Taal - TAV&quot; value=&quot;Nederlands&quot;/&gt;&lt;Field id=&quot;7101EF55A30B4D849EE303C66DD45E01&quot; description=&quot;DeheerMevrouw&quot; value=&quot;de heer&quot;/&gt;&lt;Field id=&quot;2FF614908F294BD2B91BB5EC5796FE5B&quot; description=&quot;Taal - DeheerMevrouw&quot; value=&quot;Nederlands&quot;/&gt;&lt;Field id=&quot;6A39FC58F7EC4575A293ACEAFE58C00A&quot; description=&quot;Organisatie&quot; mappedto=&quot;OCW_NAW_ORG&quot; value=&quot;c&quot;/&gt;&lt;Field id=&quot;7FFBC3452A804C098FCA3A5F77DF2D46&quot; description=&quot;Titel(s) voor&quot; mappedto=&quot;OCW_NAW_TITELV&quot; value=&quot;&quot;/&gt;&lt;Field id=&quot;442C0170B8884A00B327022C44484F50&quot; description=&quot;Voorletter(s)&quot; mappedto=&quot;OCW_NAW_VRLTRS&quot; value=&quot;&quot;/&gt;&lt;Field id=&quot;905C1F78D5164CF699E7A808762E50D8&quot; description=&quot;Voornaam&quot; mappedto=&quot;OCW_NAW_VRNAAM&quot; value=&quot;&quot;/&gt;&lt;Field id=&quot;441BF8A804C548388172C933BDD414B3&quot; description=&quot;Tussenvoegsel(s)&quot; mappedto=&quot;OCW_NAW_TUSSEN&quot; value=&quot;&quot;/&gt;&lt;Field id=&quot;3B42BBB0174A420CA289F0C6870257CA&quot; description=&quot;Achternaam&quot; mappedto=&quot;OCW_NAW_NAAM&quot; value=&quot;&quot;/&gt;&lt;Field id=&quot;137E80131880493D9AF74AB89A326E98&quot; description=&quot;Titel(s) achter&quot; mappedto=&quot;OCW_NAW_TITELA&quot; value=&quot;&quot;/&gt;&lt;Field id=&quot;50CBBA138AD3416786F842B623E49F19&quot; description=&quot;Straatnaam&quot; mappedto=&quot;OCW_NAW_ADRES&quot; value=&quot;&quot;/&gt;&lt;Field id=&quot;A6E891FCED134286A14A0FFD095E4459&quot; description=&quot;Nummer&quot; mappedto=&quot;OCW_NAW_HUISNR&quot; value=&quot;&quot;/&gt;&lt;Field id=&quot;F9DF96799CA6412990FDABFB0678C4F2&quot; description=&quot;Postcode&quot; mappedto=&quot;OCW_NAW_POSTC&quot; value=&quot;&quot;/&gt;&lt;Field id=&quot;42EC7E8FFD554889B6ECC67C79B13780&quot; description=&quot;Plaatsnaam&quot; mappedto=&quot;OCW_NAW_WOONPLAATS&quot; value=&quot;&quot;/&gt;&lt;Field id=&quot;143C45E78FF34281B731DDBD0A5D2529&quot; description=&quot;Geslacht&quot; value=&quot;M&quot;/&gt;&lt;Field id=&quot;E2BE550C90CD4EC1A3EE5000EA00A0C9&quot; description=&quot;Aantal bijlagen&quot; value=&quot;&quot;/&gt;&lt;Field id=&quot;8B10356EE6CF4D1F8D25B78952B294E3&quot; description=&quot;Antwoord op&quot; value=&quot;Geen&quot;/&gt;&lt;Field id=&quot;EEE9FD5FDF8D47A1A245DCD9853178AB&quot; description=&quot;Bezwaarclausule&quot; value=&quot;(geen)&quot;/&gt;&lt;Field id=&quot;668F50234ED7423A81F72A2C0998E4EC&quot; description=&quot;Taal - Algemeen adres&quot; value=&quot;Nederlands&quot;/&gt;&lt;Field id=&quot;6BE7FB744ACC4AF3885177E0672A83F9&quot; description=&quot;Taal - Contactpersoon&quot; value=&quot;Nederlands&quot;/&gt;&lt;Field id=&quot;661209E3283F4737BFDC91B73FEC178D&quot; description=&quot;Taal - Onze referentie&quot; value=&quot;Nederlands&quot;/&gt;&lt;Field id=&quot;9564C6ACA4BE4E4FB3160CDC2968CC90&quot; description=&quot;Taal - Uw referentie&quot; value=&quot;Nederlands&quot;/&gt;&lt;Field id=&quot;75CB4D909C1E41E79CD2FE309887B32D&quot; description=&quot;Taal - Bijlagen&quot; value=&quot;Nederlands&quot;/&gt;&lt;Field id=&quot;B91DBCCB9DCD4A318982A5518AB61D3C&quot; description=&quot;Taal - Algemene clausule&quot; value=&quot;Nederlands&quot;/&gt;&lt;Field id=&quot;0DBF620C44C04CF9A7C1A6D4EA5B542E&quot; description=&quot;Taal - Clausule voor personele aangelegenheden&quot; value=&quot;Nederlands&quot;/&gt;&lt;Field id=&quot;B8EC36C1C1BD435FAF5B51891627247B&quot; description=&quot;Taal - Uw brief&quot; value=&quot;Nederlands&quot;/&gt;&lt;Field id=&quot;187A2E3F8C0B41EEB853C9E388E3A072&quot; description=&quot;Taal - Uw e-mail&quot; value=&quot;Nederlands&quot;/&gt;&lt;Field id=&quot;5D67860CD4254EE7B59DCF9A7F5428ED&quot; description=&quot;Taal - Uw fax&quot; value=&quot;Nederlands&quot;/&gt;&lt;Field id=&quot;2EA4F889431C4E0C9AB19BBAAC22E271&quot; description=&quot;Taal - Directienaam&quot; value=&quot;Nederlands&quot;/&gt;&lt;Field id=&quot;2A40389C993D45EC9CF82C455E4CE1A6&quot; description=&quot;Uw referentie - inhoud&quot; value=&quot;&quot;/&gt;&lt;Field id=&quot;D14D570E19CE473C82F61E3CB41A7DB4&quot; description=&quot;E-Doc Dossier&quot; mappedto=&quot;PD_FILEPT_NO&quot; value=&quot;&quot;/&gt;&lt;Field id=&quot;B65D4FEC49AD4CE6808563EA88D6B79F&quot; description=&quot;HeerMevrouw&quot; value=&quot;de heer&quot;/&gt;&lt;Field id=&quot;94B22B8F48924EF98CD569433124F655&quot; description=&quot;Taal - Aanhef geachte&quot; value=&quot;Aanhef geachte Nederlands&quot;/&gt;&lt;Field id=&quot;9656C2DC3CB34830A5810E022C657F8C&quot; description=&quot;Taal - Aanhef&quot; value=&quot;Geachte&quot;/&gt;&lt;Field id=&quot;68BEA0B7C63D49FB9BD0003DFE9935DC&quot; description=&quot;Taal - Met vriendelijke groet&quot; value=&quot;Nederlands&quot;/&gt;&lt;Field id=&quot;2D71157921074FAAAEB61F30503877D3&quot; description=&quot;Betreft het een brief of beschikking?&quot; value=&quot;Brief&quot;/&gt;&lt;Field id=&quot;B3E41FB2E7E64417B45CCC862BD2F1C3&quot; description=&quot; &quot; value=&quot;Nederlands&quot;/&gt;&lt;Field id=&quot;C176A2476FB44539BA9507DFBE15B0C8&quot; description=&quot;Ondertekenaar&quot; value=&quot;Minister&quot;/&gt;&lt;Field id=&quot;0187A1EE05954B31AC6B3A97B3A27B3B&quot; description=&quot;Ondertekening&quot; value=&quot;Standaardondertekening&quot;/&gt;&lt;Field id=&quot;A910F8C477E04F6C85FE7EDD27CD7A39&quot; description=&quot;Selectie - Ondertekenaar&quot; value=&quot;Brief&quot;/&gt;&lt;Field id=&quot;75FEF318B4F44814963017EB97D51EC8&quot; description=&quot;Selectie - Namens ander&quot; value=&quot;Brief&quot;/&gt;&lt;/Fields&gt;_x000d__x000a_"/>
  </w:docVars>
  <w:rsids>
    <w:rsidRoot w:val="00471B9C"/>
    <w:rsid w:val="00003185"/>
    <w:rsid w:val="00006C55"/>
    <w:rsid w:val="00013862"/>
    <w:rsid w:val="00014599"/>
    <w:rsid w:val="00016012"/>
    <w:rsid w:val="00020189"/>
    <w:rsid w:val="00020EE4"/>
    <w:rsid w:val="00020FCB"/>
    <w:rsid w:val="000217E8"/>
    <w:rsid w:val="00023E9A"/>
    <w:rsid w:val="00025A42"/>
    <w:rsid w:val="00033CDD"/>
    <w:rsid w:val="00034A84"/>
    <w:rsid w:val="00034D28"/>
    <w:rsid w:val="00035E67"/>
    <w:rsid w:val="000366F3"/>
    <w:rsid w:val="000407BB"/>
    <w:rsid w:val="0005447D"/>
    <w:rsid w:val="000546DE"/>
    <w:rsid w:val="0006024D"/>
    <w:rsid w:val="00062055"/>
    <w:rsid w:val="00071F28"/>
    <w:rsid w:val="00074079"/>
    <w:rsid w:val="000765B6"/>
    <w:rsid w:val="0008289C"/>
    <w:rsid w:val="0008539E"/>
    <w:rsid w:val="00092799"/>
    <w:rsid w:val="00092A99"/>
    <w:rsid w:val="00092C5F"/>
    <w:rsid w:val="00093ABC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C4A32"/>
    <w:rsid w:val="000C65BB"/>
    <w:rsid w:val="000C7119"/>
    <w:rsid w:val="000D0225"/>
    <w:rsid w:val="000D36D7"/>
    <w:rsid w:val="000D6399"/>
    <w:rsid w:val="000E5886"/>
    <w:rsid w:val="000E7895"/>
    <w:rsid w:val="000F161D"/>
    <w:rsid w:val="000F1B4E"/>
    <w:rsid w:val="000F1FFF"/>
    <w:rsid w:val="00100203"/>
    <w:rsid w:val="00104B4D"/>
    <w:rsid w:val="001177B4"/>
    <w:rsid w:val="00122CF9"/>
    <w:rsid w:val="00123704"/>
    <w:rsid w:val="001270C7"/>
    <w:rsid w:val="00132540"/>
    <w:rsid w:val="001377D4"/>
    <w:rsid w:val="00142E41"/>
    <w:rsid w:val="0014786A"/>
    <w:rsid w:val="001516A4"/>
    <w:rsid w:val="00151E5F"/>
    <w:rsid w:val="00153BD0"/>
    <w:rsid w:val="001569AB"/>
    <w:rsid w:val="00164D63"/>
    <w:rsid w:val="0016725C"/>
    <w:rsid w:val="00167DE5"/>
    <w:rsid w:val="0017008F"/>
    <w:rsid w:val="001726F3"/>
    <w:rsid w:val="00173C51"/>
    <w:rsid w:val="001740B9"/>
    <w:rsid w:val="00174CC2"/>
    <w:rsid w:val="00176CC6"/>
    <w:rsid w:val="00177B41"/>
    <w:rsid w:val="0018193C"/>
    <w:rsid w:val="00181BE4"/>
    <w:rsid w:val="0018496F"/>
    <w:rsid w:val="00185576"/>
    <w:rsid w:val="00185951"/>
    <w:rsid w:val="00194A00"/>
    <w:rsid w:val="00196B8B"/>
    <w:rsid w:val="001A0BFA"/>
    <w:rsid w:val="001A1608"/>
    <w:rsid w:val="001A2BEA"/>
    <w:rsid w:val="001A325F"/>
    <w:rsid w:val="001A6D93"/>
    <w:rsid w:val="001B2BBA"/>
    <w:rsid w:val="001B35FA"/>
    <w:rsid w:val="001C006F"/>
    <w:rsid w:val="001C32EC"/>
    <w:rsid w:val="001C38BD"/>
    <w:rsid w:val="001C4D5A"/>
    <w:rsid w:val="001E0256"/>
    <w:rsid w:val="001E34C6"/>
    <w:rsid w:val="001E5581"/>
    <w:rsid w:val="001F3C70"/>
    <w:rsid w:val="00200D88"/>
    <w:rsid w:val="00201C09"/>
    <w:rsid w:val="00201F68"/>
    <w:rsid w:val="00210BA3"/>
    <w:rsid w:val="00212F2A"/>
    <w:rsid w:val="00214F2B"/>
    <w:rsid w:val="00215D8B"/>
    <w:rsid w:val="00222D66"/>
    <w:rsid w:val="0022441A"/>
    <w:rsid w:val="00224A8A"/>
    <w:rsid w:val="002309A8"/>
    <w:rsid w:val="00236CFE"/>
    <w:rsid w:val="002428E3"/>
    <w:rsid w:val="0024430A"/>
    <w:rsid w:val="00245FF7"/>
    <w:rsid w:val="00253B65"/>
    <w:rsid w:val="0026060B"/>
    <w:rsid w:val="00260BAF"/>
    <w:rsid w:val="002610A6"/>
    <w:rsid w:val="00263FD6"/>
    <w:rsid w:val="002650F7"/>
    <w:rsid w:val="0026686B"/>
    <w:rsid w:val="00273F3B"/>
    <w:rsid w:val="00274DB7"/>
    <w:rsid w:val="00275984"/>
    <w:rsid w:val="00276199"/>
    <w:rsid w:val="002768F3"/>
    <w:rsid w:val="00276DA4"/>
    <w:rsid w:val="00280F74"/>
    <w:rsid w:val="00286998"/>
    <w:rsid w:val="00291AB7"/>
    <w:rsid w:val="0029422B"/>
    <w:rsid w:val="00294DCB"/>
    <w:rsid w:val="002A06CE"/>
    <w:rsid w:val="002A37B5"/>
    <w:rsid w:val="002A6722"/>
    <w:rsid w:val="002B153C"/>
    <w:rsid w:val="002B52FC"/>
    <w:rsid w:val="002C26D0"/>
    <w:rsid w:val="002C2830"/>
    <w:rsid w:val="002C3CE0"/>
    <w:rsid w:val="002C40AF"/>
    <w:rsid w:val="002D001A"/>
    <w:rsid w:val="002D28E2"/>
    <w:rsid w:val="002D317B"/>
    <w:rsid w:val="002D3587"/>
    <w:rsid w:val="002D3F4E"/>
    <w:rsid w:val="002D502D"/>
    <w:rsid w:val="002D6C72"/>
    <w:rsid w:val="002E0F69"/>
    <w:rsid w:val="002E1572"/>
    <w:rsid w:val="002E2142"/>
    <w:rsid w:val="002E2DA3"/>
    <w:rsid w:val="002E4CF2"/>
    <w:rsid w:val="002E6FC0"/>
    <w:rsid w:val="002F258D"/>
    <w:rsid w:val="002F3F37"/>
    <w:rsid w:val="002F493B"/>
    <w:rsid w:val="002F4ED5"/>
    <w:rsid w:val="002F5147"/>
    <w:rsid w:val="002F5A0B"/>
    <w:rsid w:val="002F71BB"/>
    <w:rsid w:val="002F7ABD"/>
    <w:rsid w:val="00307B3C"/>
    <w:rsid w:val="00310EF2"/>
    <w:rsid w:val="003115A6"/>
    <w:rsid w:val="00312597"/>
    <w:rsid w:val="00322836"/>
    <w:rsid w:val="00334154"/>
    <w:rsid w:val="003341D0"/>
    <w:rsid w:val="003372C4"/>
    <w:rsid w:val="00341FA0"/>
    <w:rsid w:val="00342374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15E"/>
    <w:rsid w:val="00383DA1"/>
    <w:rsid w:val="00385F30"/>
    <w:rsid w:val="00387600"/>
    <w:rsid w:val="00393696"/>
    <w:rsid w:val="00393963"/>
    <w:rsid w:val="00395575"/>
    <w:rsid w:val="00395672"/>
    <w:rsid w:val="003A06C8"/>
    <w:rsid w:val="003A0D7C"/>
    <w:rsid w:val="003B0155"/>
    <w:rsid w:val="003B4551"/>
    <w:rsid w:val="003B528D"/>
    <w:rsid w:val="003B7EE7"/>
    <w:rsid w:val="003C2CCB"/>
    <w:rsid w:val="003C4A1C"/>
    <w:rsid w:val="003C5BCB"/>
    <w:rsid w:val="003D39EC"/>
    <w:rsid w:val="003D40EA"/>
    <w:rsid w:val="003E3DD5"/>
    <w:rsid w:val="003F07C6"/>
    <w:rsid w:val="003F1F6B"/>
    <w:rsid w:val="003F3757"/>
    <w:rsid w:val="003F44B7"/>
    <w:rsid w:val="004008E9"/>
    <w:rsid w:val="00407991"/>
    <w:rsid w:val="0041019E"/>
    <w:rsid w:val="00413D48"/>
    <w:rsid w:val="00424A60"/>
    <w:rsid w:val="00434500"/>
    <w:rsid w:val="00441AC2"/>
    <w:rsid w:val="0044249B"/>
    <w:rsid w:val="0044605E"/>
    <w:rsid w:val="0045023C"/>
    <w:rsid w:val="00451A5B"/>
    <w:rsid w:val="00452BCD"/>
    <w:rsid w:val="00452CEA"/>
    <w:rsid w:val="00463A63"/>
    <w:rsid w:val="00465B52"/>
    <w:rsid w:val="0046708E"/>
    <w:rsid w:val="00467D61"/>
    <w:rsid w:val="0047126E"/>
    <w:rsid w:val="00471B9C"/>
    <w:rsid w:val="004722BE"/>
    <w:rsid w:val="00472A65"/>
    <w:rsid w:val="00474463"/>
    <w:rsid w:val="00474B75"/>
    <w:rsid w:val="00483F0B"/>
    <w:rsid w:val="0049501A"/>
    <w:rsid w:val="00496319"/>
    <w:rsid w:val="0049657E"/>
    <w:rsid w:val="00497279"/>
    <w:rsid w:val="004A010B"/>
    <w:rsid w:val="004A3186"/>
    <w:rsid w:val="004A419C"/>
    <w:rsid w:val="004A670A"/>
    <w:rsid w:val="004B5465"/>
    <w:rsid w:val="004B6487"/>
    <w:rsid w:val="004B70F0"/>
    <w:rsid w:val="004C0035"/>
    <w:rsid w:val="004C1299"/>
    <w:rsid w:val="004C7E1D"/>
    <w:rsid w:val="004D065C"/>
    <w:rsid w:val="004D33FE"/>
    <w:rsid w:val="004D39A8"/>
    <w:rsid w:val="004D4703"/>
    <w:rsid w:val="004D505E"/>
    <w:rsid w:val="004D67E8"/>
    <w:rsid w:val="004D72CA"/>
    <w:rsid w:val="004E2242"/>
    <w:rsid w:val="004F0F6D"/>
    <w:rsid w:val="004F2483"/>
    <w:rsid w:val="004F42FF"/>
    <w:rsid w:val="004F44C2"/>
    <w:rsid w:val="00505262"/>
    <w:rsid w:val="005107B1"/>
    <w:rsid w:val="00516022"/>
    <w:rsid w:val="00521CEE"/>
    <w:rsid w:val="00527BD4"/>
    <w:rsid w:val="00533061"/>
    <w:rsid w:val="00533FA1"/>
    <w:rsid w:val="00534C77"/>
    <w:rsid w:val="005403C8"/>
    <w:rsid w:val="00541AD9"/>
    <w:rsid w:val="005429DC"/>
    <w:rsid w:val="005565F9"/>
    <w:rsid w:val="005639D2"/>
    <w:rsid w:val="00565739"/>
    <w:rsid w:val="00573041"/>
    <w:rsid w:val="00575B80"/>
    <w:rsid w:val="00577559"/>
    <w:rsid w:val="005819CE"/>
    <w:rsid w:val="0058298D"/>
    <w:rsid w:val="00590595"/>
    <w:rsid w:val="00593C2B"/>
    <w:rsid w:val="00595231"/>
    <w:rsid w:val="00595CBB"/>
    <w:rsid w:val="00596166"/>
    <w:rsid w:val="00597F64"/>
    <w:rsid w:val="005A1AF5"/>
    <w:rsid w:val="005A207F"/>
    <w:rsid w:val="005A2F35"/>
    <w:rsid w:val="005A7512"/>
    <w:rsid w:val="005B3441"/>
    <w:rsid w:val="005B463E"/>
    <w:rsid w:val="005B4FAC"/>
    <w:rsid w:val="005B5D8B"/>
    <w:rsid w:val="005C34E1"/>
    <w:rsid w:val="005C3FE0"/>
    <w:rsid w:val="005C4C82"/>
    <w:rsid w:val="005C740C"/>
    <w:rsid w:val="005D625B"/>
    <w:rsid w:val="005E3322"/>
    <w:rsid w:val="005E436C"/>
    <w:rsid w:val="005E64E2"/>
    <w:rsid w:val="005F0738"/>
    <w:rsid w:val="005F62D3"/>
    <w:rsid w:val="005F6D11"/>
    <w:rsid w:val="00600CF0"/>
    <w:rsid w:val="006048F4"/>
    <w:rsid w:val="0060660A"/>
    <w:rsid w:val="00610A24"/>
    <w:rsid w:val="00613B1D"/>
    <w:rsid w:val="00617311"/>
    <w:rsid w:val="00617A44"/>
    <w:rsid w:val="006202B6"/>
    <w:rsid w:val="00623CB2"/>
    <w:rsid w:val="00625CD0"/>
    <w:rsid w:val="0062627D"/>
    <w:rsid w:val="00627432"/>
    <w:rsid w:val="00635031"/>
    <w:rsid w:val="0064192A"/>
    <w:rsid w:val="00642768"/>
    <w:rsid w:val="006448E4"/>
    <w:rsid w:val="00645414"/>
    <w:rsid w:val="0065244E"/>
    <w:rsid w:val="006534D0"/>
    <w:rsid w:val="00653606"/>
    <w:rsid w:val="006610E9"/>
    <w:rsid w:val="00661591"/>
    <w:rsid w:val="00662A78"/>
    <w:rsid w:val="00663187"/>
    <w:rsid w:val="0066632F"/>
    <w:rsid w:val="00674A89"/>
    <w:rsid w:val="00674F3D"/>
    <w:rsid w:val="00682E02"/>
    <w:rsid w:val="00685545"/>
    <w:rsid w:val="006864B3"/>
    <w:rsid w:val="00692BA9"/>
    <w:rsid w:val="00692C30"/>
    <w:rsid w:val="00692D64"/>
    <w:rsid w:val="006A10F8"/>
    <w:rsid w:val="006A2100"/>
    <w:rsid w:val="006B0BF3"/>
    <w:rsid w:val="006B1521"/>
    <w:rsid w:val="006B2A77"/>
    <w:rsid w:val="006B421D"/>
    <w:rsid w:val="006B775E"/>
    <w:rsid w:val="006B7B87"/>
    <w:rsid w:val="006B7BC7"/>
    <w:rsid w:val="006C0013"/>
    <w:rsid w:val="006C2093"/>
    <w:rsid w:val="006C2278"/>
    <w:rsid w:val="006C2535"/>
    <w:rsid w:val="006C311B"/>
    <w:rsid w:val="006C441E"/>
    <w:rsid w:val="006C4B90"/>
    <w:rsid w:val="006C54E0"/>
    <w:rsid w:val="006D1016"/>
    <w:rsid w:val="006D17F2"/>
    <w:rsid w:val="006D2D53"/>
    <w:rsid w:val="006E3546"/>
    <w:rsid w:val="006E3FA9"/>
    <w:rsid w:val="006E7D82"/>
    <w:rsid w:val="006F038F"/>
    <w:rsid w:val="006F0F93"/>
    <w:rsid w:val="006F273B"/>
    <w:rsid w:val="006F31F2"/>
    <w:rsid w:val="00704845"/>
    <w:rsid w:val="00706AB3"/>
    <w:rsid w:val="00710CFC"/>
    <w:rsid w:val="00714DC5"/>
    <w:rsid w:val="00715237"/>
    <w:rsid w:val="007174F4"/>
    <w:rsid w:val="00721D2E"/>
    <w:rsid w:val="007242CC"/>
    <w:rsid w:val="00724A8B"/>
    <w:rsid w:val="007254A5"/>
    <w:rsid w:val="00725748"/>
    <w:rsid w:val="00727AAC"/>
    <w:rsid w:val="00735D88"/>
    <w:rsid w:val="0073720D"/>
    <w:rsid w:val="00737507"/>
    <w:rsid w:val="00740712"/>
    <w:rsid w:val="00741309"/>
    <w:rsid w:val="00742AB9"/>
    <w:rsid w:val="00751A6A"/>
    <w:rsid w:val="00754FBF"/>
    <w:rsid w:val="007615AC"/>
    <w:rsid w:val="00764585"/>
    <w:rsid w:val="00767FEF"/>
    <w:rsid w:val="007709EF"/>
    <w:rsid w:val="00783559"/>
    <w:rsid w:val="007846ED"/>
    <w:rsid w:val="00785C3B"/>
    <w:rsid w:val="00797AA5"/>
    <w:rsid w:val="007A26BD"/>
    <w:rsid w:val="007A4105"/>
    <w:rsid w:val="007A4F0E"/>
    <w:rsid w:val="007A514C"/>
    <w:rsid w:val="007B0D8E"/>
    <w:rsid w:val="007B4503"/>
    <w:rsid w:val="007C03C9"/>
    <w:rsid w:val="007C16D8"/>
    <w:rsid w:val="007C406E"/>
    <w:rsid w:val="007C5183"/>
    <w:rsid w:val="007C7573"/>
    <w:rsid w:val="007E14E4"/>
    <w:rsid w:val="007E2B20"/>
    <w:rsid w:val="007F5331"/>
    <w:rsid w:val="00800CCA"/>
    <w:rsid w:val="008020F2"/>
    <w:rsid w:val="00806120"/>
    <w:rsid w:val="00810C93"/>
    <w:rsid w:val="00812028"/>
    <w:rsid w:val="00812DD8"/>
    <w:rsid w:val="00813082"/>
    <w:rsid w:val="00813527"/>
    <w:rsid w:val="00814120"/>
    <w:rsid w:val="00814D03"/>
    <w:rsid w:val="00815C7E"/>
    <w:rsid w:val="00821114"/>
    <w:rsid w:val="008211EF"/>
    <w:rsid w:val="00821FC1"/>
    <w:rsid w:val="008267CC"/>
    <w:rsid w:val="0083178B"/>
    <w:rsid w:val="00833695"/>
    <w:rsid w:val="008336B7"/>
    <w:rsid w:val="00833A8E"/>
    <w:rsid w:val="0084255A"/>
    <w:rsid w:val="00842CD8"/>
    <w:rsid w:val="008431FA"/>
    <w:rsid w:val="008547BA"/>
    <w:rsid w:val="008553C7"/>
    <w:rsid w:val="00857FEB"/>
    <w:rsid w:val="008601AF"/>
    <w:rsid w:val="00872271"/>
    <w:rsid w:val="008731F6"/>
    <w:rsid w:val="00874982"/>
    <w:rsid w:val="008762B6"/>
    <w:rsid w:val="00883137"/>
    <w:rsid w:val="00892BA5"/>
    <w:rsid w:val="008A08AC"/>
    <w:rsid w:val="008A1F5D"/>
    <w:rsid w:val="008A28F5"/>
    <w:rsid w:val="008B0E6F"/>
    <w:rsid w:val="008B1198"/>
    <w:rsid w:val="008B2349"/>
    <w:rsid w:val="008B3471"/>
    <w:rsid w:val="008B3929"/>
    <w:rsid w:val="008B3BAB"/>
    <w:rsid w:val="008B4125"/>
    <w:rsid w:val="008B4CB3"/>
    <w:rsid w:val="008B567B"/>
    <w:rsid w:val="008B7B24"/>
    <w:rsid w:val="008C356D"/>
    <w:rsid w:val="008D1583"/>
    <w:rsid w:val="008E0B3F"/>
    <w:rsid w:val="008E1341"/>
    <w:rsid w:val="008E49AD"/>
    <w:rsid w:val="008E698E"/>
    <w:rsid w:val="008F123F"/>
    <w:rsid w:val="008F2584"/>
    <w:rsid w:val="008F3246"/>
    <w:rsid w:val="008F3C1B"/>
    <w:rsid w:val="008F508C"/>
    <w:rsid w:val="0090271B"/>
    <w:rsid w:val="00910642"/>
    <w:rsid w:val="00910DDF"/>
    <w:rsid w:val="00921861"/>
    <w:rsid w:val="00924639"/>
    <w:rsid w:val="0092611E"/>
    <w:rsid w:val="00926F1F"/>
    <w:rsid w:val="00926F4B"/>
    <w:rsid w:val="00930B13"/>
    <w:rsid w:val="009311C8"/>
    <w:rsid w:val="0093199F"/>
    <w:rsid w:val="00933376"/>
    <w:rsid w:val="00933A2F"/>
    <w:rsid w:val="0094000D"/>
    <w:rsid w:val="00940206"/>
    <w:rsid w:val="00941B16"/>
    <w:rsid w:val="00946703"/>
    <w:rsid w:val="009528B2"/>
    <w:rsid w:val="009607C4"/>
    <w:rsid w:val="00963440"/>
    <w:rsid w:val="009716D8"/>
    <w:rsid w:val="009718F9"/>
    <w:rsid w:val="009724E4"/>
    <w:rsid w:val="00972FB9"/>
    <w:rsid w:val="00975112"/>
    <w:rsid w:val="009812EB"/>
    <w:rsid w:val="00981768"/>
    <w:rsid w:val="009838BB"/>
    <w:rsid w:val="00983E8F"/>
    <w:rsid w:val="00992338"/>
    <w:rsid w:val="00994FDA"/>
    <w:rsid w:val="00997D15"/>
    <w:rsid w:val="009A31BF"/>
    <w:rsid w:val="009A3B71"/>
    <w:rsid w:val="009A5914"/>
    <w:rsid w:val="009A61BC"/>
    <w:rsid w:val="009B0138"/>
    <w:rsid w:val="009B0FE9"/>
    <w:rsid w:val="009B173A"/>
    <w:rsid w:val="009B5846"/>
    <w:rsid w:val="009B601B"/>
    <w:rsid w:val="009C3F20"/>
    <w:rsid w:val="009C64FB"/>
    <w:rsid w:val="009C7CA1"/>
    <w:rsid w:val="009D043D"/>
    <w:rsid w:val="009D2A03"/>
    <w:rsid w:val="009D716F"/>
    <w:rsid w:val="009F3259"/>
    <w:rsid w:val="009F541F"/>
    <w:rsid w:val="00A056DE"/>
    <w:rsid w:val="00A0678A"/>
    <w:rsid w:val="00A1289E"/>
    <w:rsid w:val="00A128AD"/>
    <w:rsid w:val="00A20730"/>
    <w:rsid w:val="00A21E76"/>
    <w:rsid w:val="00A23BC8"/>
    <w:rsid w:val="00A2531F"/>
    <w:rsid w:val="00A30E68"/>
    <w:rsid w:val="00A31933"/>
    <w:rsid w:val="00A34AA0"/>
    <w:rsid w:val="00A41FE2"/>
    <w:rsid w:val="00A46FEF"/>
    <w:rsid w:val="00A47948"/>
    <w:rsid w:val="00A50CF6"/>
    <w:rsid w:val="00A56850"/>
    <w:rsid w:val="00A56946"/>
    <w:rsid w:val="00A604D3"/>
    <w:rsid w:val="00A6170E"/>
    <w:rsid w:val="00A63B8C"/>
    <w:rsid w:val="00A67AC7"/>
    <w:rsid w:val="00A715F8"/>
    <w:rsid w:val="00A741BA"/>
    <w:rsid w:val="00A773CC"/>
    <w:rsid w:val="00A77F6F"/>
    <w:rsid w:val="00A831FD"/>
    <w:rsid w:val="00A83352"/>
    <w:rsid w:val="00A850A2"/>
    <w:rsid w:val="00A91FA3"/>
    <w:rsid w:val="00A927D3"/>
    <w:rsid w:val="00A9429A"/>
    <w:rsid w:val="00AA70B0"/>
    <w:rsid w:val="00AA7FC9"/>
    <w:rsid w:val="00AB237D"/>
    <w:rsid w:val="00AB50E6"/>
    <w:rsid w:val="00AB5933"/>
    <w:rsid w:val="00AD34B3"/>
    <w:rsid w:val="00AD5B44"/>
    <w:rsid w:val="00AD7608"/>
    <w:rsid w:val="00AE013D"/>
    <w:rsid w:val="00AE11B7"/>
    <w:rsid w:val="00AE18BA"/>
    <w:rsid w:val="00AE7130"/>
    <w:rsid w:val="00AE7F68"/>
    <w:rsid w:val="00AF2321"/>
    <w:rsid w:val="00AF52F6"/>
    <w:rsid w:val="00AF7237"/>
    <w:rsid w:val="00B0043A"/>
    <w:rsid w:val="00B00D75"/>
    <w:rsid w:val="00B0690C"/>
    <w:rsid w:val="00B070CB"/>
    <w:rsid w:val="00B12456"/>
    <w:rsid w:val="00B132B0"/>
    <w:rsid w:val="00B173C6"/>
    <w:rsid w:val="00B21FF9"/>
    <w:rsid w:val="00B220A5"/>
    <w:rsid w:val="00B2317A"/>
    <w:rsid w:val="00B259C8"/>
    <w:rsid w:val="00B26CCF"/>
    <w:rsid w:val="00B30FC2"/>
    <w:rsid w:val="00B31BA0"/>
    <w:rsid w:val="00B331A2"/>
    <w:rsid w:val="00B33CF2"/>
    <w:rsid w:val="00B350A2"/>
    <w:rsid w:val="00B425F0"/>
    <w:rsid w:val="00B42DFA"/>
    <w:rsid w:val="00B50571"/>
    <w:rsid w:val="00B531DD"/>
    <w:rsid w:val="00B55014"/>
    <w:rsid w:val="00B62232"/>
    <w:rsid w:val="00B626DD"/>
    <w:rsid w:val="00B70BF3"/>
    <w:rsid w:val="00B70D24"/>
    <w:rsid w:val="00B70E51"/>
    <w:rsid w:val="00B71DC2"/>
    <w:rsid w:val="00B777C7"/>
    <w:rsid w:val="00B80DB6"/>
    <w:rsid w:val="00B81AD2"/>
    <w:rsid w:val="00B81AEC"/>
    <w:rsid w:val="00B85A66"/>
    <w:rsid w:val="00B85ED4"/>
    <w:rsid w:val="00B91CFC"/>
    <w:rsid w:val="00B93893"/>
    <w:rsid w:val="00BA7E0A"/>
    <w:rsid w:val="00BB61B0"/>
    <w:rsid w:val="00BC0D9E"/>
    <w:rsid w:val="00BC3B53"/>
    <w:rsid w:val="00BC3B96"/>
    <w:rsid w:val="00BC4AE3"/>
    <w:rsid w:val="00BC5B28"/>
    <w:rsid w:val="00BC7264"/>
    <w:rsid w:val="00BD33B8"/>
    <w:rsid w:val="00BE17D4"/>
    <w:rsid w:val="00BE3F88"/>
    <w:rsid w:val="00BE4756"/>
    <w:rsid w:val="00BE5ED9"/>
    <w:rsid w:val="00BE7B41"/>
    <w:rsid w:val="00BF4427"/>
    <w:rsid w:val="00BF46B6"/>
    <w:rsid w:val="00BF5675"/>
    <w:rsid w:val="00C15A91"/>
    <w:rsid w:val="00C206F1"/>
    <w:rsid w:val="00C2159D"/>
    <w:rsid w:val="00C217E1"/>
    <w:rsid w:val="00C219B1"/>
    <w:rsid w:val="00C231E2"/>
    <w:rsid w:val="00C2703D"/>
    <w:rsid w:val="00C352B6"/>
    <w:rsid w:val="00C4015B"/>
    <w:rsid w:val="00C4044E"/>
    <w:rsid w:val="00C40C60"/>
    <w:rsid w:val="00C44487"/>
    <w:rsid w:val="00C47F04"/>
    <w:rsid w:val="00C50E87"/>
    <w:rsid w:val="00C5258E"/>
    <w:rsid w:val="00C53BD7"/>
    <w:rsid w:val="00C55923"/>
    <w:rsid w:val="00C619A7"/>
    <w:rsid w:val="00C64E34"/>
    <w:rsid w:val="00C6545E"/>
    <w:rsid w:val="00C7097A"/>
    <w:rsid w:val="00C736E8"/>
    <w:rsid w:val="00C73D5F"/>
    <w:rsid w:val="00C81205"/>
    <w:rsid w:val="00C965EF"/>
    <w:rsid w:val="00C97C80"/>
    <w:rsid w:val="00CA1D00"/>
    <w:rsid w:val="00CA47D3"/>
    <w:rsid w:val="00CA6533"/>
    <w:rsid w:val="00CA6A25"/>
    <w:rsid w:val="00CA6A3F"/>
    <w:rsid w:val="00CA7C99"/>
    <w:rsid w:val="00CC15DE"/>
    <w:rsid w:val="00CC6290"/>
    <w:rsid w:val="00CD233D"/>
    <w:rsid w:val="00CD362D"/>
    <w:rsid w:val="00CE101D"/>
    <w:rsid w:val="00CE1C84"/>
    <w:rsid w:val="00CE5055"/>
    <w:rsid w:val="00CE6426"/>
    <w:rsid w:val="00CF053F"/>
    <w:rsid w:val="00CF1A17"/>
    <w:rsid w:val="00D0140D"/>
    <w:rsid w:val="00D01C92"/>
    <w:rsid w:val="00D030AB"/>
    <w:rsid w:val="00D0609E"/>
    <w:rsid w:val="00D078E1"/>
    <w:rsid w:val="00D100E9"/>
    <w:rsid w:val="00D17084"/>
    <w:rsid w:val="00D1791D"/>
    <w:rsid w:val="00D21E4B"/>
    <w:rsid w:val="00D22588"/>
    <w:rsid w:val="00D22689"/>
    <w:rsid w:val="00D23522"/>
    <w:rsid w:val="00D264D6"/>
    <w:rsid w:val="00D33144"/>
    <w:rsid w:val="00D33BF0"/>
    <w:rsid w:val="00D33F30"/>
    <w:rsid w:val="00D34892"/>
    <w:rsid w:val="00D36447"/>
    <w:rsid w:val="00D41CE8"/>
    <w:rsid w:val="00D44B73"/>
    <w:rsid w:val="00D516BE"/>
    <w:rsid w:val="00D5423B"/>
    <w:rsid w:val="00D54F4E"/>
    <w:rsid w:val="00D604B3"/>
    <w:rsid w:val="00D60BA4"/>
    <w:rsid w:val="00D62419"/>
    <w:rsid w:val="00D62AD8"/>
    <w:rsid w:val="00D65336"/>
    <w:rsid w:val="00D66074"/>
    <w:rsid w:val="00D75B3F"/>
    <w:rsid w:val="00D77870"/>
    <w:rsid w:val="00D80977"/>
    <w:rsid w:val="00D80CCE"/>
    <w:rsid w:val="00D849AF"/>
    <w:rsid w:val="00D86EEA"/>
    <w:rsid w:val="00D87D03"/>
    <w:rsid w:val="00D93170"/>
    <w:rsid w:val="00D95C88"/>
    <w:rsid w:val="00D97B2E"/>
    <w:rsid w:val="00DA1BA1"/>
    <w:rsid w:val="00DA241E"/>
    <w:rsid w:val="00DA51B5"/>
    <w:rsid w:val="00DB36FE"/>
    <w:rsid w:val="00DB38E3"/>
    <w:rsid w:val="00DB533A"/>
    <w:rsid w:val="00DB6307"/>
    <w:rsid w:val="00DC18F3"/>
    <w:rsid w:val="00DC2443"/>
    <w:rsid w:val="00DD1DCD"/>
    <w:rsid w:val="00DD338F"/>
    <w:rsid w:val="00DD3404"/>
    <w:rsid w:val="00DD66F2"/>
    <w:rsid w:val="00DE1EB5"/>
    <w:rsid w:val="00DE3FE0"/>
    <w:rsid w:val="00DE578A"/>
    <w:rsid w:val="00DF2583"/>
    <w:rsid w:val="00DF3E62"/>
    <w:rsid w:val="00DF4D7F"/>
    <w:rsid w:val="00DF4E80"/>
    <w:rsid w:val="00DF54D9"/>
    <w:rsid w:val="00DF7283"/>
    <w:rsid w:val="00E01A59"/>
    <w:rsid w:val="00E0622C"/>
    <w:rsid w:val="00E0675E"/>
    <w:rsid w:val="00E10DC6"/>
    <w:rsid w:val="00E11F8E"/>
    <w:rsid w:val="00E13D95"/>
    <w:rsid w:val="00E14AA3"/>
    <w:rsid w:val="00E15881"/>
    <w:rsid w:val="00E16A8F"/>
    <w:rsid w:val="00E17CA2"/>
    <w:rsid w:val="00E20C25"/>
    <w:rsid w:val="00E21DE3"/>
    <w:rsid w:val="00E233D5"/>
    <w:rsid w:val="00E307D1"/>
    <w:rsid w:val="00E35710"/>
    <w:rsid w:val="00E35CF4"/>
    <w:rsid w:val="00E3731D"/>
    <w:rsid w:val="00E37811"/>
    <w:rsid w:val="00E51469"/>
    <w:rsid w:val="00E54114"/>
    <w:rsid w:val="00E62709"/>
    <w:rsid w:val="00E634E3"/>
    <w:rsid w:val="00E717C4"/>
    <w:rsid w:val="00E74D10"/>
    <w:rsid w:val="00E776C6"/>
    <w:rsid w:val="00E77F89"/>
    <w:rsid w:val="00E80E71"/>
    <w:rsid w:val="00E81589"/>
    <w:rsid w:val="00E850D3"/>
    <w:rsid w:val="00E853D6"/>
    <w:rsid w:val="00E8544F"/>
    <w:rsid w:val="00E876B9"/>
    <w:rsid w:val="00E91B40"/>
    <w:rsid w:val="00E94D82"/>
    <w:rsid w:val="00EA5BA2"/>
    <w:rsid w:val="00EB73E0"/>
    <w:rsid w:val="00EC0DFF"/>
    <w:rsid w:val="00EC237D"/>
    <w:rsid w:val="00EC25AB"/>
    <w:rsid w:val="00EC25B9"/>
    <w:rsid w:val="00EC2927"/>
    <w:rsid w:val="00EC4D0E"/>
    <w:rsid w:val="00EC4E2B"/>
    <w:rsid w:val="00ED072A"/>
    <w:rsid w:val="00ED2F32"/>
    <w:rsid w:val="00ED539E"/>
    <w:rsid w:val="00ED576F"/>
    <w:rsid w:val="00ED5E4D"/>
    <w:rsid w:val="00EE4A1F"/>
    <w:rsid w:val="00EE4C2D"/>
    <w:rsid w:val="00EF0CCB"/>
    <w:rsid w:val="00EF1B5A"/>
    <w:rsid w:val="00EF24FB"/>
    <w:rsid w:val="00EF2CCA"/>
    <w:rsid w:val="00EF4D48"/>
    <w:rsid w:val="00EF60DC"/>
    <w:rsid w:val="00F00CCE"/>
    <w:rsid w:val="00F00F54"/>
    <w:rsid w:val="00F03963"/>
    <w:rsid w:val="00F05507"/>
    <w:rsid w:val="00F0733A"/>
    <w:rsid w:val="00F11068"/>
    <w:rsid w:val="00F115FD"/>
    <w:rsid w:val="00F1256D"/>
    <w:rsid w:val="00F13A4E"/>
    <w:rsid w:val="00F1454F"/>
    <w:rsid w:val="00F172BB"/>
    <w:rsid w:val="00F17B10"/>
    <w:rsid w:val="00F17BFE"/>
    <w:rsid w:val="00F20147"/>
    <w:rsid w:val="00F21BEF"/>
    <w:rsid w:val="00F2315B"/>
    <w:rsid w:val="00F31111"/>
    <w:rsid w:val="00F40F11"/>
    <w:rsid w:val="00F41A6F"/>
    <w:rsid w:val="00F45A25"/>
    <w:rsid w:val="00F50F86"/>
    <w:rsid w:val="00F53862"/>
    <w:rsid w:val="00F53F91"/>
    <w:rsid w:val="00F54B9F"/>
    <w:rsid w:val="00F61569"/>
    <w:rsid w:val="00F61A72"/>
    <w:rsid w:val="00F62B67"/>
    <w:rsid w:val="00F66F13"/>
    <w:rsid w:val="00F7145D"/>
    <w:rsid w:val="00F71B5E"/>
    <w:rsid w:val="00F74073"/>
    <w:rsid w:val="00F75603"/>
    <w:rsid w:val="00F77BE5"/>
    <w:rsid w:val="00F845B4"/>
    <w:rsid w:val="00F8713B"/>
    <w:rsid w:val="00F904FB"/>
    <w:rsid w:val="00F93F9E"/>
    <w:rsid w:val="00F950BC"/>
    <w:rsid w:val="00FA2CD7"/>
    <w:rsid w:val="00FA5AD5"/>
    <w:rsid w:val="00FB06ED"/>
    <w:rsid w:val="00FB3008"/>
    <w:rsid w:val="00FC08A4"/>
    <w:rsid w:val="00FC202F"/>
    <w:rsid w:val="00FC3165"/>
    <w:rsid w:val="00FC36AB"/>
    <w:rsid w:val="00FC4300"/>
    <w:rsid w:val="00FC7F66"/>
    <w:rsid w:val="00FD5776"/>
    <w:rsid w:val="00FE1CB6"/>
    <w:rsid w:val="00FE486B"/>
    <w:rsid w:val="00FE4F08"/>
    <w:rsid w:val="00FF192E"/>
    <w:rsid w:val="00FF3C8D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71B9C"/>
    <w:pPr>
      <w:spacing w:line="240" w:lineRule="auto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paragraph" w:customStyle="1" w:styleId="standaard-tekst">
    <w:name w:val="standaard-tekst"/>
    <w:basedOn w:val="Standaard"/>
    <w:uiPriority w:val="99"/>
    <w:rsid w:val="00471B9C"/>
    <w:pPr>
      <w:spacing w:line="240" w:lineRule="auto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73</ap:Words>
  <ap:Characters>522</ap:Characters>
  <ap:DocSecurity>4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594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1900-12-31T23:00:00.0000000Z</lastPrinted>
  <dcterms:created xsi:type="dcterms:W3CDTF">2017-03-16T13:05:00.0000000Z</dcterms:created>
  <dcterms:modified xsi:type="dcterms:W3CDTF">2017-03-16T13:05:00.0000000Z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-doc documentnummer">
    <vt:lpwstr>1159038</vt:lpwstr>
  </property>
  <property fmtid="{D5CDD505-2E9C-101B-9397-08002B2CF9AE}" pid="3" name="ContentTypeId">
    <vt:lpwstr>0x01010016EC0A2DB20828488197F0B0644BE461</vt:lpwstr>
  </property>
</Properties>
</file>