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3A" w:rsidP="00E7683A" w:rsidRDefault="00E7683A" w14:paraId="3056A97D" w14:textId="27A62FD7">
      <w:pPr>
        <w:rPr>
          <w:szCs w:val="18"/>
        </w:rPr>
      </w:pPr>
      <w:r>
        <w:rPr>
          <w:szCs w:val="18"/>
        </w:rPr>
        <w:t xml:space="preserve">Geachte </w:t>
      </w:r>
      <w:r w:rsidR="006C4E19">
        <w:rPr>
          <w:szCs w:val="18"/>
        </w:rPr>
        <w:t>V</w:t>
      </w:r>
      <w:r>
        <w:rPr>
          <w:szCs w:val="18"/>
        </w:rPr>
        <w:t>oorzitter,</w:t>
      </w:r>
    </w:p>
    <w:p w:rsidR="00E7683A" w:rsidP="00E7683A" w:rsidRDefault="00E7683A" w14:paraId="07B0DC35" w14:textId="77777777">
      <w:pPr>
        <w:rPr>
          <w:szCs w:val="18"/>
        </w:rPr>
      </w:pPr>
    </w:p>
    <w:p w:rsidR="00E7683A" w:rsidP="00E7683A" w:rsidRDefault="00E7683A" w14:paraId="26FC8EC9" w14:textId="77777777">
      <w:pPr>
        <w:rPr>
          <w:szCs w:val="18"/>
        </w:rPr>
      </w:pPr>
      <w:r>
        <w:rPr>
          <w:szCs w:val="18"/>
        </w:rPr>
        <w:t>Hierbij bied ik u aan de nota naar aanleiding van het verslag over het wetsvoorstel tot wijziging van de Wet verbod pelsdierhouderij in verband met een vervroegde beëindiging van de pelsdierhouderij, en de beantwoording van de vragen en opmerkingen uit het schriftelijk overleg over de Nadeelcompensatieregeling bij het vervroegd verbod op de pelsdierhouderij.</w:t>
      </w:r>
    </w:p>
    <w:p w:rsidRPr="00EC58D9" w:rsidR="007239A1" w:rsidP="007255FC" w:rsidRDefault="007239A1" w14:paraId="41FE6AF8" w14:textId="77777777"/>
    <w:p w:rsidRPr="00EC58D9" w:rsidR="007239A1" w:rsidP="007255FC" w:rsidRDefault="007239A1" w14:paraId="585A7D8A" w14:textId="77777777"/>
    <w:p w:rsidRPr="00EC58D9" w:rsidR="007239A1" w:rsidP="007255FC" w:rsidRDefault="007239A1" w14:paraId="228F01FC" w14:textId="77777777"/>
    <w:p w:rsidRPr="00EC58D9" w:rsidR="007239A1" w:rsidP="007255FC" w:rsidRDefault="007239A1" w14:paraId="634BD4C5" w14:textId="77777777"/>
    <w:p w:rsidRPr="00EC58D9" w:rsidR="007239A1" w:rsidP="007255FC" w:rsidRDefault="00E7683A" w14:paraId="6F2E7A8E" w14:textId="77777777">
      <w:r w:rsidRPr="00EC58D9">
        <w:t>Carola Schouten</w:t>
      </w:r>
    </w:p>
    <w:p w:rsidRPr="00006C01" w:rsidR="004E505E" w:rsidP="00524FB4" w:rsidRDefault="00E7683A" w14:paraId="6520967D" w14:textId="77777777">
      <w:r w:rsidRPr="00EC58D9">
        <w:t>Minister van Landbouw, Natuur en Voedselkwaliteit</w:t>
      </w:r>
    </w:p>
    <w:sectPr w:rsidRPr="00006C01" w:rsidR="004E505E"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702F" w14:textId="77777777" w:rsidR="00D37869" w:rsidRDefault="00E7683A">
      <w:pPr>
        <w:spacing w:line="240" w:lineRule="auto"/>
      </w:pPr>
      <w:r>
        <w:separator/>
      </w:r>
    </w:p>
  </w:endnote>
  <w:endnote w:type="continuationSeparator" w:id="0">
    <w:p w14:paraId="3AF34B69" w14:textId="77777777" w:rsidR="00D37869" w:rsidRDefault="00E76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17C6" w14:textId="77777777" w:rsidR="006C4E19" w:rsidRDefault="006C4E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7E7C" w14:textId="77777777"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7519EF" w14:paraId="2CFD4171" w14:textId="77777777" w:rsidTr="00CA6A25">
      <w:trPr>
        <w:trHeight w:hRule="exact" w:val="240"/>
      </w:trPr>
      <w:tc>
        <w:tcPr>
          <w:tcW w:w="7601" w:type="dxa"/>
          <w:shd w:val="clear" w:color="auto" w:fill="auto"/>
        </w:tcPr>
        <w:p w14:paraId="3E8A2227" w14:textId="77777777" w:rsidR="00527BD4" w:rsidRDefault="00527BD4" w:rsidP="003F1F6B">
          <w:pPr>
            <w:pStyle w:val="Huisstijl-Rubricering"/>
          </w:pPr>
        </w:p>
      </w:tc>
      <w:tc>
        <w:tcPr>
          <w:tcW w:w="2156" w:type="dxa"/>
        </w:tcPr>
        <w:p w14:paraId="544D1A78" w14:textId="77777777" w:rsidR="00527BD4" w:rsidRPr="00645414" w:rsidRDefault="00E7683A"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6247BE">
            <w:t>2</w:t>
          </w:r>
          <w:r w:rsidRPr="00645414">
            <w:fldChar w:fldCharType="end"/>
          </w:r>
          <w:r w:rsidRPr="00645414">
            <w:t xml:space="preserve"> </w:t>
          </w:r>
          <w:r>
            <w:t>van</w:t>
          </w:r>
          <w:r w:rsidRPr="00645414">
            <w:t xml:space="preserve"> </w:t>
          </w:r>
          <w:r w:rsidR="00F90A14">
            <w:fldChar w:fldCharType="begin"/>
          </w:r>
          <w:r>
            <w:instrText xml:space="preserve"> SECTIONPAGES   \* MERGEFORMAT </w:instrText>
          </w:r>
          <w:r w:rsidR="00F90A14">
            <w:fldChar w:fldCharType="separate"/>
          </w:r>
          <w:r w:rsidR="00F90A14">
            <w:t>2</w:t>
          </w:r>
          <w:r w:rsidR="00F90A14">
            <w:fldChar w:fldCharType="end"/>
          </w:r>
        </w:p>
      </w:tc>
    </w:tr>
  </w:tbl>
  <w:p w14:paraId="0AC44958" w14:textId="77777777" w:rsidR="00527BD4" w:rsidRPr="00BC3B53" w:rsidRDefault="00527BD4"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7519EF" w14:paraId="49C791B7" w14:textId="77777777" w:rsidTr="00CA6A25">
      <w:trPr>
        <w:trHeight w:hRule="exact" w:val="240"/>
      </w:trPr>
      <w:tc>
        <w:tcPr>
          <w:tcW w:w="7601" w:type="dxa"/>
          <w:shd w:val="clear" w:color="auto" w:fill="auto"/>
        </w:tcPr>
        <w:p w14:paraId="6CE22AA2" w14:textId="77777777" w:rsidR="00527BD4" w:rsidRDefault="00527BD4" w:rsidP="008C356D">
          <w:pPr>
            <w:pStyle w:val="Huisstijl-Rubricering"/>
          </w:pPr>
        </w:p>
      </w:tc>
      <w:tc>
        <w:tcPr>
          <w:tcW w:w="2170" w:type="dxa"/>
        </w:tcPr>
        <w:p w14:paraId="3B8A756C" w14:textId="4F2E20ED" w:rsidR="00527BD4" w:rsidRPr="00ED539E" w:rsidRDefault="00E7683A"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39201D">
            <w:t>1</w:t>
          </w:r>
          <w:r w:rsidRPr="00645414">
            <w:fldChar w:fldCharType="end"/>
          </w:r>
          <w:r w:rsidRPr="00ED539E">
            <w:rPr>
              <w:rStyle w:val="Huisstijl-GegevenCharChar"/>
            </w:rPr>
            <w:t xml:space="preserve"> </w:t>
          </w:r>
          <w:r>
            <w:t>van</w:t>
          </w:r>
          <w:r w:rsidRPr="00ED539E">
            <w:t xml:space="preserve"> </w:t>
          </w:r>
          <w:r w:rsidR="008C29E3">
            <w:fldChar w:fldCharType="begin"/>
          </w:r>
          <w:r>
            <w:instrText xml:space="preserve"> SECTIONPAGES   \* MERGEFORMAT </w:instrText>
          </w:r>
          <w:r w:rsidR="008C29E3">
            <w:fldChar w:fldCharType="separate"/>
          </w:r>
          <w:r w:rsidR="00F37B23">
            <w:t>1</w:t>
          </w:r>
          <w:r w:rsidR="008C29E3">
            <w:fldChar w:fldCharType="end"/>
          </w:r>
        </w:p>
      </w:tc>
    </w:tr>
  </w:tbl>
  <w:p w14:paraId="082DFF63" w14:textId="77777777" w:rsidR="00527BD4" w:rsidRPr="00BC3B53" w:rsidRDefault="00527BD4" w:rsidP="008C356D">
    <w:pPr>
      <w:pStyle w:val="Voettekst"/>
      <w:spacing w:line="240" w:lineRule="auto"/>
      <w:rPr>
        <w:sz w:val="2"/>
        <w:szCs w:val="2"/>
      </w:rPr>
    </w:pPr>
  </w:p>
  <w:p w14:paraId="67AB2DA3" w14:textId="77777777"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68089" w14:textId="77777777" w:rsidR="00D37869" w:rsidRDefault="00E7683A">
      <w:pPr>
        <w:spacing w:line="240" w:lineRule="auto"/>
      </w:pPr>
      <w:r>
        <w:separator/>
      </w:r>
    </w:p>
  </w:footnote>
  <w:footnote w:type="continuationSeparator" w:id="0">
    <w:p w14:paraId="21E0FBC3" w14:textId="77777777" w:rsidR="00D37869" w:rsidRDefault="00E76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732A3" w14:textId="77777777" w:rsidR="006C4E19" w:rsidRDefault="006C4E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7519EF" w14:paraId="2ABA8762" w14:textId="77777777" w:rsidTr="00A50CF6">
      <w:tc>
        <w:tcPr>
          <w:tcW w:w="2156" w:type="dxa"/>
          <w:shd w:val="clear" w:color="auto" w:fill="auto"/>
        </w:tcPr>
        <w:p w14:paraId="32817036" w14:textId="77777777" w:rsidR="00527BD4" w:rsidRPr="005819CE" w:rsidRDefault="00E7683A" w:rsidP="00A50CF6">
          <w:pPr>
            <w:pStyle w:val="Huisstijl-Adres"/>
            <w:rPr>
              <w:b/>
            </w:rPr>
          </w:pPr>
          <w:r>
            <w:rPr>
              <w:b/>
            </w:rPr>
            <w:t>Directoraat-generaal Agro</w:t>
          </w:r>
          <w:r w:rsidRPr="005819CE">
            <w:rPr>
              <w:b/>
            </w:rPr>
            <w:br/>
          </w:r>
          <w:r>
            <w:t>Directie Dierlijke Agroketens en Dierenwelzijn</w:t>
          </w:r>
        </w:p>
      </w:tc>
    </w:tr>
    <w:tr w:rsidR="007519EF" w14:paraId="0323C0CA" w14:textId="77777777" w:rsidTr="00A50CF6">
      <w:trPr>
        <w:trHeight w:hRule="exact" w:val="200"/>
      </w:trPr>
      <w:tc>
        <w:tcPr>
          <w:tcW w:w="2156" w:type="dxa"/>
          <w:shd w:val="clear" w:color="auto" w:fill="auto"/>
        </w:tcPr>
        <w:p w14:paraId="50E8842E" w14:textId="77777777" w:rsidR="00527BD4" w:rsidRPr="005819CE" w:rsidRDefault="00527BD4" w:rsidP="00A50CF6"/>
      </w:tc>
    </w:tr>
    <w:tr w:rsidR="007519EF" w14:paraId="02387DE3" w14:textId="77777777" w:rsidTr="00502512">
      <w:trPr>
        <w:trHeight w:hRule="exact" w:val="774"/>
      </w:trPr>
      <w:tc>
        <w:tcPr>
          <w:tcW w:w="2156" w:type="dxa"/>
          <w:shd w:val="clear" w:color="auto" w:fill="auto"/>
        </w:tcPr>
        <w:p w14:paraId="0DA7C453" w14:textId="77777777" w:rsidR="00527BD4" w:rsidRDefault="00E7683A" w:rsidP="003A5290">
          <w:pPr>
            <w:pStyle w:val="Huisstijl-Kopje"/>
          </w:pPr>
          <w:r>
            <w:t>Ons kenmerk</w:t>
          </w:r>
        </w:p>
        <w:p w14:paraId="78236DCE" w14:textId="3A5258EC" w:rsidR="00527BD4" w:rsidRPr="005819CE" w:rsidRDefault="00E7683A" w:rsidP="001E6117">
          <w:pPr>
            <w:pStyle w:val="Huisstijl-Kopje"/>
          </w:pPr>
          <w:r>
            <w:rPr>
              <w:b w:val="0"/>
            </w:rPr>
            <w:t>DGA-DAD</w:t>
          </w:r>
          <w:r w:rsidRPr="00502512">
            <w:rPr>
              <w:b w:val="0"/>
            </w:rPr>
            <w:t xml:space="preserve"> / </w:t>
          </w:r>
          <w:sdt>
            <w:sdtPr>
              <w:rPr>
                <w:b w:val="0"/>
              </w:rPr>
              <w:alias w:val="documentId"/>
              <w:id w:val="-2120756062"/>
              <w:placeholder>
                <w:docPart w:val="DefaultPlaceholder_-1854013440"/>
              </w:placeholder>
            </w:sdtPr>
            <w:sdtEndPr/>
            <w:sdtContent>
              <w:r w:rsidR="00F90A14">
                <w:rPr>
                  <w:b w:val="0"/>
                </w:rPr>
                <w:fldChar w:fldCharType="begin"/>
              </w:r>
              <w:r w:rsidR="00F90A14">
                <w:rPr>
                  <w:b w:val="0"/>
                </w:rPr>
                <w:instrText xml:space="preserve"> DOCPROPERTY  "documentId"  \* MERGEFORMAT </w:instrText>
              </w:r>
              <w:r w:rsidR="00F90A14">
                <w:rPr>
                  <w:b w:val="0"/>
                </w:rPr>
                <w:fldChar w:fldCharType="separate"/>
              </w:r>
              <w:r w:rsidR="006C4E19">
                <w:rPr>
                  <w:b w:val="0"/>
                </w:rPr>
                <w:t>20295161</w:t>
              </w:r>
              <w:r w:rsidR="00F90A14">
                <w:rPr>
                  <w:b w:val="0"/>
                </w:rPr>
                <w:fldChar w:fldCharType="end"/>
              </w:r>
            </w:sdtContent>
          </w:sdt>
        </w:p>
      </w:tc>
    </w:tr>
  </w:tbl>
  <w:p w14:paraId="4C421F4B" w14:textId="77777777" w:rsidR="00527BD4" w:rsidRDefault="00527BD4" w:rsidP="008C356D"/>
  <w:p w14:paraId="1FB75213" w14:textId="77777777" w:rsidR="00527BD4" w:rsidRPr="00740712" w:rsidRDefault="00527BD4" w:rsidP="008C356D"/>
  <w:p w14:paraId="56D45481" w14:textId="77777777" w:rsidR="00527BD4" w:rsidRPr="00217880" w:rsidRDefault="00527BD4" w:rsidP="008C356D">
    <w:pPr>
      <w:spacing w:line="0" w:lineRule="atLeast"/>
      <w:rPr>
        <w:sz w:val="2"/>
        <w:szCs w:val="2"/>
      </w:rPr>
    </w:pPr>
  </w:p>
  <w:p w14:paraId="2ABABC25" w14:textId="77777777" w:rsidR="00527BD4" w:rsidRDefault="00527BD4" w:rsidP="004F44C2">
    <w:pPr>
      <w:pStyle w:val="Koptekst"/>
      <w:rPr>
        <w:rFonts w:cs="Verdana-Bold"/>
        <w:b/>
        <w:bCs/>
        <w:smallCaps/>
        <w:szCs w:val="18"/>
      </w:rPr>
    </w:pPr>
  </w:p>
  <w:p w14:paraId="58D0A4C4" w14:textId="77777777" w:rsidR="00527BD4" w:rsidRDefault="00527BD4" w:rsidP="004F44C2"/>
  <w:p w14:paraId="574DDE6D" w14:textId="77777777" w:rsidR="00527BD4" w:rsidRPr="00740712" w:rsidRDefault="00527BD4" w:rsidP="004F44C2"/>
  <w:p w14:paraId="615AD2AA"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7519EF" w14:paraId="20C9B241" w14:textId="77777777" w:rsidTr="00751A6A">
      <w:trPr>
        <w:trHeight w:val="2636"/>
      </w:trPr>
      <w:tc>
        <w:tcPr>
          <w:tcW w:w="737" w:type="dxa"/>
          <w:shd w:val="clear" w:color="auto" w:fill="auto"/>
        </w:tcPr>
        <w:p w14:paraId="2392488D"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3DF5FBCD" w14:textId="77777777" w:rsidR="00527BD4" w:rsidRDefault="00E7683A" w:rsidP="00D0609E">
          <w:pPr>
            <w:rPr>
              <w:szCs w:val="18"/>
            </w:rPr>
          </w:pPr>
          <w:r>
            <w:rPr>
              <w:noProof/>
            </w:rPr>
            <w:drawing>
              <wp:inline distT="0" distB="0" distL="0" distR="0" wp14:anchorId="3925650D" wp14:editId="6AA283D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730926"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74C825BA" w14:textId="77777777" w:rsidR="00527BD4" w:rsidRDefault="00527BD4" w:rsidP="00D0609E">
    <w:pPr>
      <w:framePr w:w="6340" w:h="2750" w:hRule="exact" w:hSpace="180" w:wrap="around" w:vAnchor="page" w:hAnchor="text" w:x="3873" w:y="-140"/>
    </w:pPr>
  </w:p>
  <w:p w14:paraId="3D5C40AA"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7519EF" w14:paraId="0211A26B" w14:textId="77777777" w:rsidTr="00A50CF6">
      <w:tc>
        <w:tcPr>
          <w:tcW w:w="2160" w:type="dxa"/>
          <w:shd w:val="clear" w:color="auto" w:fill="auto"/>
        </w:tcPr>
        <w:p w14:paraId="17298969" w14:textId="77777777" w:rsidR="00527BD4" w:rsidRPr="005819CE" w:rsidRDefault="00E7683A" w:rsidP="00A50CF6">
          <w:pPr>
            <w:pStyle w:val="Huisstijl-Adres"/>
            <w:rPr>
              <w:b/>
            </w:rPr>
          </w:pPr>
          <w:r>
            <w:rPr>
              <w:b/>
            </w:rPr>
            <w:t>Directoraat-generaal Agro</w:t>
          </w:r>
          <w:r w:rsidRPr="005819CE">
            <w:rPr>
              <w:b/>
            </w:rPr>
            <w:br/>
          </w:r>
          <w:r>
            <w:t>Directie Dierlijke Agroketens en Dierenwelzijn</w:t>
          </w:r>
        </w:p>
        <w:p w14:paraId="2F8937D8" w14:textId="77777777" w:rsidR="00527BD4" w:rsidRPr="00BE5ED9" w:rsidRDefault="00E7683A" w:rsidP="00A50CF6">
          <w:pPr>
            <w:pStyle w:val="Huisstijl-Adres"/>
          </w:pPr>
          <w:r>
            <w:rPr>
              <w:b/>
            </w:rPr>
            <w:t>Bezoekadres</w:t>
          </w:r>
          <w:r>
            <w:rPr>
              <w:b/>
            </w:rPr>
            <w:br/>
          </w:r>
          <w:r>
            <w:t>Bezuidenhoutseweg 73</w:t>
          </w:r>
          <w:r w:rsidRPr="005819CE">
            <w:br/>
          </w:r>
          <w:r>
            <w:t>2594 AC Den Haag</w:t>
          </w:r>
        </w:p>
        <w:p w14:paraId="3E3023DF" w14:textId="77777777" w:rsidR="00EF495B" w:rsidRDefault="00E7683A" w:rsidP="0098788A">
          <w:pPr>
            <w:pStyle w:val="Huisstijl-Adres"/>
          </w:pPr>
          <w:r>
            <w:rPr>
              <w:b/>
            </w:rPr>
            <w:t>Postadres</w:t>
          </w:r>
          <w:r>
            <w:rPr>
              <w:b/>
            </w:rPr>
            <w:br/>
          </w:r>
          <w:r>
            <w:t>Postbus 20401</w:t>
          </w:r>
          <w:r w:rsidRPr="005819CE">
            <w:br/>
            <w:t>2500 E</w:t>
          </w:r>
          <w:r>
            <w:t>K</w:t>
          </w:r>
          <w:r w:rsidRPr="005819CE">
            <w:t xml:space="preserve"> Den Haag</w:t>
          </w:r>
        </w:p>
        <w:p w14:paraId="57DD0A03" w14:textId="77777777" w:rsidR="00556BEE" w:rsidRPr="005B3814" w:rsidRDefault="00E7683A" w:rsidP="0098788A">
          <w:pPr>
            <w:pStyle w:val="Huisstijl-Adres"/>
          </w:pPr>
          <w:r>
            <w:rPr>
              <w:b/>
            </w:rPr>
            <w:t>Overheidsidentificatienr</w:t>
          </w:r>
          <w:r>
            <w:rPr>
              <w:b/>
            </w:rPr>
            <w:br/>
          </w:r>
          <w:r w:rsidR="00BA129E">
            <w:rPr>
              <w:rFonts w:cs="Agrofont"/>
              <w:iCs/>
            </w:rPr>
            <w:t>00000001858272854000</w:t>
          </w:r>
        </w:p>
        <w:p w14:paraId="6E45AD2E" w14:textId="4EA03D93" w:rsidR="00527BD4" w:rsidRPr="006C4E19" w:rsidRDefault="00E7683A" w:rsidP="00A50CF6">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7519EF" w14:paraId="3B9C9DBB" w14:textId="77777777" w:rsidTr="00A50CF6">
      <w:trPr>
        <w:trHeight w:hRule="exact" w:val="200"/>
      </w:trPr>
      <w:tc>
        <w:tcPr>
          <w:tcW w:w="2160" w:type="dxa"/>
          <w:shd w:val="clear" w:color="auto" w:fill="auto"/>
        </w:tcPr>
        <w:p w14:paraId="79909B24" w14:textId="77777777" w:rsidR="00527BD4" w:rsidRPr="005819CE" w:rsidRDefault="00527BD4" w:rsidP="00A50CF6"/>
      </w:tc>
    </w:tr>
    <w:tr w:rsidR="007519EF" w14:paraId="0D7A3B49" w14:textId="77777777" w:rsidTr="00A50CF6">
      <w:tc>
        <w:tcPr>
          <w:tcW w:w="2160" w:type="dxa"/>
          <w:shd w:val="clear" w:color="auto" w:fill="auto"/>
        </w:tcPr>
        <w:p w14:paraId="025BDDD6" w14:textId="77777777" w:rsidR="000C0163" w:rsidRPr="005819CE" w:rsidRDefault="00E7683A" w:rsidP="000C0163">
          <w:pPr>
            <w:pStyle w:val="Huisstijl-Kopje"/>
          </w:pPr>
          <w:r>
            <w:t>Ons kenmerk</w:t>
          </w:r>
          <w:r w:rsidRPr="005819CE">
            <w:t xml:space="preserve"> </w:t>
          </w:r>
        </w:p>
        <w:p w14:paraId="195A187C" w14:textId="4B8766B9" w:rsidR="000C0163" w:rsidRPr="005819CE" w:rsidRDefault="00E7683A" w:rsidP="000C0163">
          <w:pPr>
            <w:pStyle w:val="Huisstijl-Gegeven"/>
          </w:pPr>
          <w:r>
            <w:t>DGA-DAD /</w:t>
          </w:r>
          <w:r w:rsidR="00CC7BA8">
            <w:t xml:space="preserve"> </w:t>
          </w:r>
          <w:sdt>
            <w:sdtPr>
              <w:alias w:val="documentId"/>
              <w:id w:val="-542980268"/>
              <w:placeholder>
                <w:docPart w:val="DefaultPlaceholder_-1854013440"/>
              </w:placeholder>
            </w:sdtPr>
            <w:sdtEndPr/>
            <w:sdtContent>
              <w:fldSimple w:instr=" DOCPROPERTY  &quot;documentId&quot;  \* MERGEFORMAT ">
                <w:r w:rsidR="006C4E19">
                  <w:t>20295161</w:t>
                </w:r>
              </w:fldSimple>
            </w:sdtContent>
          </w:sdt>
        </w:p>
        <w:p w14:paraId="4F7CA6C5" w14:textId="77777777" w:rsidR="00527BD4" w:rsidRPr="005819CE" w:rsidRDefault="00E7683A" w:rsidP="00A50CF6">
          <w:pPr>
            <w:pStyle w:val="Huisstijl-Kopje"/>
          </w:pPr>
          <w:r>
            <w:t>Bijlage(n)</w:t>
          </w:r>
        </w:p>
        <w:p w14:paraId="7C16B066" w14:textId="77777777" w:rsidR="00527BD4" w:rsidRPr="005819CE" w:rsidRDefault="00E7683A" w:rsidP="00A50CF6">
          <w:pPr>
            <w:pStyle w:val="Huisstijl-Gegeven"/>
          </w:pPr>
          <w:r>
            <w:t>2</w:t>
          </w:r>
        </w:p>
      </w:tc>
    </w:tr>
  </w:tbl>
  <w:p w14:paraId="2541074F"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7519EF" w14:paraId="154B3326" w14:textId="77777777" w:rsidTr="009E2051">
      <w:trPr>
        <w:trHeight w:val="400"/>
      </w:trPr>
      <w:tc>
        <w:tcPr>
          <w:tcW w:w="7520" w:type="dxa"/>
          <w:gridSpan w:val="2"/>
          <w:shd w:val="clear" w:color="auto" w:fill="auto"/>
        </w:tcPr>
        <w:p w14:paraId="4AC2267C" w14:textId="77777777" w:rsidR="00527BD4" w:rsidRPr="00BC3B53" w:rsidRDefault="00E7683A" w:rsidP="00A50CF6">
          <w:pPr>
            <w:pStyle w:val="Huisstijl-Retouradres"/>
          </w:pPr>
          <w:r>
            <w:t>&gt; Retouradres Postbus 20401 2500 EK Den Haag</w:t>
          </w:r>
        </w:p>
      </w:tc>
    </w:tr>
    <w:tr w:rsidR="007519EF" w14:paraId="76762C51" w14:textId="77777777" w:rsidTr="009E2051">
      <w:tc>
        <w:tcPr>
          <w:tcW w:w="7520" w:type="dxa"/>
          <w:gridSpan w:val="2"/>
          <w:shd w:val="clear" w:color="auto" w:fill="auto"/>
        </w:tcPr>
        <w:p w14:paraId="00F5F2F4" w14:textId="77777777" w:rsidR="00527BD4" w:rsidRPr="00983E8F" w:rsidRDefault="00527BD4" w:rsidP="00A50CF6">
          <w:pPr>
            <w:pStyle w:val="Huisstijl-Rubricering"/>
          </w:pPr>
        </w:p>
      </w:tc>
    </w:tr>
    <w:tr w:rsidR="007519EF" w14:paraId="2A17EE1D" w14:textId="77777777" w:rsidTr="009E2051">
      <w:trPr>
        <w:trHeight w:hRule="exact" w:val="2440"/>
      </w:trPr>
      <w:tc>
        <w:tcPr>
          <w:tcW w:w="7520" w:type="dxa"/>
          <w:gridSpan w:val="2"/>
          <w:shd w:val="clear" w:color="auto" w:fill="auto"/>
        </w:tcPr>
        <w:p w14:paraId="2E8F09AD" w14:textId="77777777" w:rsidR="00527BD4" w:rsidRDefault="00E7683A" w:rsidP="00A50CF6">
          <w:pPr>
            <w:pStyle w:val="Huisstijl-NAW"/>
          </w:pPr>
          <w:r>
            <w:t xml:space="preserve">De Voorzitter van de Tweede Kamer </w:t>
          </w:r>
        </w:p>
        <w:p w14:paraId="40730698" w14:textId="77777777" w:rsidR="007519EF" w:rsidRDefault="00E7683A">
          <w:pPr>
            <w:pStyle w:val="Huisstijl-NAW"/>
          </w:pPr>
          <w:r>
            <w:t>der Staten-Generaal</w:t>
          </w:r>
        </w:p>
        <w:p w14:paraId="17D0B968" w14:textId="77777777" w:rsidR="007519EF" w:rsidRDefault="00E7683A">
          <w:pPr>
            <w:pStyle w:val="Huisstijl-NAW"/>
          </w:pPr>
          <w:r>
            <w:t>Binnenhof 4</w:t>
          </w:r>
        </w:p>
        <w:p w14:paraId="3D65897F" w14:textId="002F530C" w:rsidR="007519EF" w:rsidRDefault="00E7683A">
          <w:pPr>
            <w:pStyle w:val="Huisstijl-NAW"/>
          </w:pPr>
          <w:r>
            <w:t>2513 AA</w:t>
          </w:r>
          <w:r w:rsidR="006C4E19">
            <w:t xml:space="preserve"> </w:t>
          </w:r>
          <w:r>
            <w:t xml:space="preserve"> </w:t>
          </w:r>
          <w:r w:rsidR="006C4E19">
            <w:t>DEN HAAG</w:t>
          </w:r>
        </w:p>
        <w:p w14:paraId="7B58A83F" w14:textId="77777777" w:rsidR="006C4E19" w:rsidRDefault="006C4E19">
          <w:pPr>
            <w:pStyle w:val="Huisstijl-NAW"/>
          </w:pPr>
        </w:p>
        <w:p w14:paraId="6AE94160" w14:textId="77777777" w:rsidR="006C4E19" w:rsidRDefault="006C4E19">
          <w:pPr>
            <w:pStyle w:val="Huisstijl-NAW"/>
          </w:pPr>
        </w:p>
        <w:p w14:paraId="117E01CE" w14:textId="77777777" w:rsidR="007519EF" w:rsidRDefault="007519EF">
          <w:pPr>
            <w:pStyle w:val="Huisstijl-NAW"/>
          </w:pPr>
        </w:p>
      </w:tc>
    </w:tr>
    <w:tr w:rsidR="007519EF" w14:paraId="4696E470" w14:textId="77777777" w:rsidTr="009E2051">
      <w:trPr>
        <w:trHeight w:hRule="exact" w:val="400"/>
      </w:trPr>
      <w:tc>
        <w:tcPr>
          <w:tcW w:w="7520" w:type="dxa"/>
          <w:gridSpan w:val="2"/>
          <w:shd w:val="clear" w:color="auto" w:fill="auto"/>
        </w:tcPr>
        <w:p w14:paraId="7316A3CD"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7519EF" w14:paraId="49857D74" w14:textId="77777777" w:rsidTr="009E2051">
      <w:trPr>
        <w:trHeight w:val="240"/>
      </w:trPr>
      <w:tc>
        <w:tcPr>
          <w:tcW w:w="900" w:type="dxa"/>
          <w:shd w:val="clear" w:color="auto" w:fill="auto"/>
        </w:tcPr>
        <w:p w14:paraId="25C664FF" w14:textId="77777777" w:rsidR="00527BD4" w:rsidRPr="007709EF" w:rsidRDefault="00E7683A" w:rsidP="00A50CF6">
          <w:pPr>
            <w:rPr>
              <w:szCs w:val="18"/>
            </w:rPr>
          </w:pPr>
          <w:r>
            <w:rPr>
              <w:szCs w:val="18"/>
            </w:rPr>
            <w:t>Datum</w:t>
          </w:r>
        </w:p>
      </w:tc>
      <w:tc>
        <w:tcPr>
          <w:tcW w:w="6620" w:type="dxa"/>
          <w:shd w:val="clear" w:color="auto" w:fill="auto"/>
        </w:tcPr>
        <w:p w14:paraId="471D48FA" w14:textId="4BB4B00B" w:rsidR="00527BD4" w:rsidRPr="007709EF" w:rsidRDefault="006C4E19" w:rsidP="00A50CF6">
          <w:r>
            <w:t xml:space="preserve">26 november </w:t>
          </w:r>
          <w:r>
            <w:t>2020</w:t>
          </w:r>
          <w:bookmarkStart w:id="0" w:name="_GoBack"/>
          <w:bookmarkEnd w:id="0"/>
        </w:p>
      </w:tc>
    </w:tr>
    <w:tr w:rsidR="007519EF" w14:paraId="3E6BABE1" w14:textId="77777777" w:rsidTr="009E2051">
      <w:trPr>
        <w:trHeight w:val="240"/>
      </w:trPr>
      <w:tc>
        <w:tcPr>
          <w:tcW w:w="900" w:type="dxa"/>
          <w:shd w:val="clear" w:color="auto" w:fill="auto"/>
        </w:tcPr>
        <w:p w14:paraId="212AB4CB" w14:textId="77777777" w:rsidR="00527BD4" w:rsidRPr="007709EF" w:rsidRDefault="00E7683A" w:rsidP="00A50CF6">
          <w:pPr>
            <w:rPr>
              <w:szCs w:val="18"/>
            </w:rPr>
          </w:pPr>
          <w:r>
            <w:rPr>
              <w:szCs w:val="18"/>
            </w:rPr>
            <w:t>Betreft</w:t>
          </w:r>
        </w:p>
      </w:tc>
      <w:tc>
        <w:tcPr>
          <w:tcW w:w="6620" w:type="dxa"/>
          <w:shd w:val="clear" w:color="auto" w:fill="auto"/>
        </w:tcPr>
        <w:p w14:paraId="7E668790" w14:textId="77777777" w:rsidR="00527BD4" w:rsidRPr="007709EF" w:rsidRDefault="00E7683A" w:rsidP="00A50CF6">
          <w:r>
            <w:t>Nota naar aanleiding van het verslag wetsvoorstel tot wijziging Wet verbod pelsdierhouderij, en beantwoording SO nadeelcompensatie</w:t>
          </w:r>
        </w:p>
      </w:tc>
    </w:tr>
  </w:tbl>
  <w:p w14:paraId="43ADA749"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BFB65C68">
      <w:start w:val="1"/>
      <w:numFmt w:val="bullet"/>
      <w:pStyle w:val="Lijstopsomteken"/>
      <w:lvlText w:val="•"/>
      <w:lvlJc w:val="left"/>
      <w:pPr>
        <w:tabs>
          <w:tab w:val="num" w:pos="227"/>
        </w:tabs>
        <w:ind w:left="227" w:hanging="227"/>
      </w:pPr>
      <w:rPr>
        <w:rFonts w:ascii="Verdana" w:hAnsi="Verdana" w:hint="default"/>
        <w:sz w:val="18"/>
        <w:szCs w:val="18"/>
      </w:rPr>
    </w:lvl>
    <w:lvl w:ilvl="1" w:tplc="6ADE5270" w:tentative="1">
      <w:start w:val="1"/>
      <w:numFmt w:val="bullet"/>
      <w:lvlText w:val="o"/>
      <w:lvlJc w:val="left"/>
      <w:pPr>
        <w:tabs>
          <w:tab w:val="num" w:pos="1440"/>
        </w:tabs>
        <w:ind w:left="1440" w:hanging="360"/>
      </w:pPr>
      <w:rPr>
        <w:rFonts w:ascii="Courier New" w:hAnsi="Courier New" w:cs="Courier New" w:hint="default"/>
      </w:rPr>
    </w:lvl>
    <w:lvl w:ilvl="2" w:tplc="EC704844" w:tentative="1">
      <w:start w:val="1"/>
      <w:numFmt w:val="bullet"/>
      <w:lvlText w:val=""/>
      <w:lvlJc w:val="left"/>
      <w:pPr>
        <w:tabs>
          <w:tab w:val="num" w:pos="2160"/>
        </w:tabs>
        <w:ind w:left="2160" w:hanging="360"/>
      </w:pPr>
      <w:rPr>
        <w:rFonts w:ascii="Wingdings" w:hAnsi="Wingdings" w:hint="default"/>
      </w:rPr>
    </w:lvl>
    <w:lvl w:ilvl="3" w:tplc="E250A818" w:tentative="1">
      <w:start w:val="1"/>
      <w:numFmt w:val="bullet"/>
      <w:lvlText w:val=""/>
      <w:lvlJc w:val="left"/>
      <w:pPr>
        <w:tabs>
          <w:tab w:val="num" w:pos="2880"/>
        </w:tabs>
        <w:ind w:left="2880" w:hanging="360"/>
      </w:pPr>
      <w:rPr>
        <w:rFonts w:ascii="Symbol" w:hAnsi="Symbol" w:hint="default"/>
      </w:rPr>
    </w:lvl>
    <w:lvl w:ilvl="4" w:tplc="427AC1D8" w:tentative="1">
      <w:start w:val="1"/>
      <w:numFmt w:val="bullet"/>
      <w:lvlText w:val="o"/>
      <w:lvlJc w:val="left"/>
      <w:pPr>
        <w:tabs>
          <w:tab w:val="num" w:pos="3600"/>
        </w:tabs>
        <w:ind w:left="3600" w:hanging="360"/>
      </w:pPr>
      <w:rPr>
        <w:rFonts w:ascii="Courier New" w:hAnsi="Courier New" w:cs="Courier New" w:hint="default"/>
      </w:rPr>
    </w:lvl>
    <w:lvl w:ilvl="5" w:tplc="1122AFEE" w:tentative="1">
      <w:start w:val="1"/>
      <w:numFmt w:val="bullet"/>
      <w:lvlText w:val=""/>
      <w:lvlJc w:val="left"/>
      <w:pPr>
        <w:tabs>
          <w:tab w:val="num" w:pos="4320"/>
        </w:tabs>
        <w:ind w:left="4320" w:hanging="360"/>
      </w:pPr>
      <w:rPr>
        <w:rFonts w:ascii="Wingdings" w:hAnsi="Wingdings" w:hint="default"/>
      </w:rPr>
    </w:lvl>
    <w:lvl w:ilvl="6" w:tplc="D7DE19C4" w:tentative="1">
      <w:start w:val="1"/>
      <w:numFmt w:val="bullet"/>
      <w:lvlText w:val=""/>
      <w:lvlJc w:val="left"/>
      <w:pPr>
        <w:tabs>
          <w:tab w:val="num" w:pos="5040"/>
        </w:tabs>
        <w:ind w:left="5040" w:hanging="360"/>
      </w:pPr>
      <w:rPr>
        <w:rFonts w:ascii="Symbol" w:hAnsi="Symbol" w:hint="default"/>
      </w:rPr>
    </w:lvl>
    <w:lvl w:ilvl="7" w:tplc="D780E760" w:tentative="1">
      <w:start w:val="1"/>
      <w:numFmt w:val="bullet"/>
      <w:lvlText w:val="o"/>
      <w:lvlJc w:val="left"/>
      <w:pPr>
        <w:tabs>
          <w:tab w:val="num" w:pos="5760"/>
        </w:tabs>
        <w:ind w:left="5760" w:hanging="360"/>
      </w:pPr>
      <w:rPr>
        <w:rFonts w:ascii="Courier New" w:hAnsi="Courier New" w:cs="Courier New" w:hint="default"/>
      </w:rPr>
    </w:lvl>
    <w:lvl w:ilvl="8" w:tplc="1562D8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D9EE2E02">
      <w:start w:val="1"/>
      <w:numFmt w:val="bullet"/>
      <w:pStyle w:val="Lijstopsomteken2"/>
      <w:lvlText w:val="–"/>
      <w:lvlJc w:val="left"/>
      <w:pPr>
        <w:tabs>
          <w:tab w:val="num" w:pos="227"/>
        </w:tabs>
        <w:ind w:left="227" w:firstLine="0"/>
      </w:pPr>
      <w:rPr>
        <w:rFonts w:ascii="Verdana" w:hAnsi="Verdana" w:hint="default"/>
      </w:rPr>
    </w:lvl>
    <w:lvl w:ilvl="1" w:tplc="5FE678B2" w:tentative="1">
      <w:start w:val="1"/>
      <w:numFmt w:val="bullet"/>
      <w:lvlText w:val="o"/>
      <w:lvlJc w:val="left"/>
      <w:pPr>
        <w:tabs>
          <w:tab w:val="num" w:pos="1440"/>
        </w:tabs>
        <w:ind w:left="1440" w:hanging="360"/>
      </w:pPr>
      <w:rPr>
        <w:rFonts w:ascii="Courier New" w:hAnsi="Courier New" w:cs="Courier New" w:hint="default"/>
      </w:rPr>
    </w:lvl>
    <w:lvl w:ilvl="2" w:tplc="DDB2A73C" w:tentative="1">
      <w:start w:val="1"/>
      <w:numFmt w:val="bullet"/>
      <w:lvlText w:val=""/>
      <w:lvlJc w:val="left"/>
      <w:pPr>
        <w:tabs>
          <w:tab w:val="num" w:pos="2160"/>
        </w:tabs>
        <w:ind w:left="2160" w:hanging="360"/>
      </w:pPr>
      <w:rPr>
        <w:rFonts w:ascii="Wingdings" w:hAnsi="Wingdings" w:hint="default"/>
      </w:rPr>
    </w:lvl>
    <w:lvl w:ilvl="3" w:tplc="4322FA10" w:tentative="1">
      <w:start w:val="1"/>
      <w:numFmt w:val="bullet"/>
      <w:lvlText w:val=""/>
      <w:lvlJc w:val="left"/>
      <w:pPr>
        <w:tabs>
          <w:tab w:val="num" w:pos="2880"/>
        </w:tabs>
        <w:ind w:left="2880" w:hanging="360"/>
      </w:pPr>
      <w:rPr>
        <w:rFonts w:ascii="Symbol" w:hAnsi="Symbol" w:hint="default"/>
      </w:rPr>
    </w:lvl>
    <w:lvl w:ilvl="4" w:tplc="EF8680F6" w:tentative="1">
      <w:start w:val="1"/>
      <w:numFmt w:val="bullet"/>
      <w:lvlText w:val="o"/>
      <w:lvlJc w:val="left"/>
      <w:pPr>
        <w:tabs>
          <w:tab w:val="num" w:pos="3600"/>
        </w:tabs>
        <w:ind w:left="3600" w:hanging="360"/>
      </w:pPr>
      <w:rPr>
        <w:rFonts w:ascii="Courier New" w:hAnsi="Courier New" w:cs="Courier New" w:hint="default"/>
      </w:rPr>
    </w:lvl>
    <w:lvl w:ilvl="5" w:tplc="FC8AE274" w:tentative="1">
      <w:start w:val="1"/>
      <w:numFmt w:val="bullet"/>
      <w:lvlText w:val=""/>
      <w:lvlJc w:val="left"/>
      <w:pPr>
        <w:tabs>
          <w:tab w:val="num" w:pos="4320"/>
        </w:tabs>
        <w:ind w:left="4320" w:hanging="360"/>
      </w:pPr>
      <w:rPr>
        <w:rFonts w:ascii="Wingdings" w:hAnsi="Wingdings" w:hint="default"/>
      </w:rPr>
    </w:lvl>
    <w:lvl w:ilvl="6" w:tplc="1C4AC996" w:tentative="1">
      <w:start w:val="1"/>
      <w:numFmt w:val="bullet"/>
      <w:lvlText w:val=""/>
      <w:lvlJc w:val="left"/>
      <w:pPr>
        <w:tabs>
          <w:tab w:val="num" w:pos="5040"/>
        </w:tabs>
        <w:ind w:left="5040" w:hanging="360"/>
      </w:pPr>
      <w:rPr>
        <w:rFonts w:ascii="Symbol" w:hAnsi="Symbol" w:hint="default"/>
      </w:rPr>
    </w:lvl>
    <w:lvl w:ilvl="7" w:tplc="0D048C96" w:tentative="1">
      <w:start w:val="1"/>
      <w:numFmt w:val="bullet"/>
      <w:lvlText w:val="o"/>
      <w:lvlJc w:val="left"/>
      <w:pPr>
        <w:tabs>
          <w:tab w:val="num" w:pos="5760"/>
        </w:tabs>
        <w:ind w:left="5760" w:hanging="360"/>
      </w:pPr>
      <w:rPr>
        <w:rFonts w:ascii="Courier New" w:hAnsi="Courier New" w:cs="Courier New" w:hint="default"/>
      </w:rPr>
    </w:lvl>
    <w:lvl w:ilvl="8" w:tplc="C6DC64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27552"/>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C4E19"/>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9EF"/>
    <w:rsid w:val="00751A6A"/>
    <w:rsid w:val="00754FBF"/>
    <w:rsid w:val="007709EF"/>
    <w:rsid w:val="00783559"/>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37869"/>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683A"/>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7B23"/>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731C1"/>
  <w15:docId w15:val="{F79EA396-64D2-4A8B-AC97-BBE161C5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3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C42254">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C42254"/>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63</ap:Words>
  <ap:Characters>389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2020-11-26T12:26:00.0000000Z</lastPrinted>
  <dcterms:created xsi:type="dcterms:W3CDTF">2020-11-26T12:29:00.0000000Z</dcterms:created>
  <dcterms:modified xsi:type="dcterms:W3CDTF">2020-11-26T12:29:00.0000000Z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FawcettA</vt:lpwstr>
  </property>
  <property fmtid="{D5CDD505-2E9C-101B-9397-08002B2CF9AE}" pid="3" name="A_ADRES">
    <vt:lpwstr>De Voorzitter van de Tweede Kamer 
der Staten-Generaal
Binnenhof 4
2513 AA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
  </property>
  <property fmtid="{D5CDD505-2E9C-101B-9397-08002B2CF9AE}" pid="8" name="documentId">
    <vt:lpwstr>20295161</vt:lpwstr>
  </property>
  <property fmtid="{D5CDD505-2E9C-101B-9397-08002B2CF9AE}" pid="9" name="TYPE_ID">
    <vt:lpwstr>Brief</vt:lpwstr>
  </property>
  <property fmtid="{D5CDD505-2E9C-101B-9397-08002B2CF9AE}" pid="10" name="ContentTypeId">
    <vt:lpwstr>0x01010005B0D95C5534744AB9A6A2089D546E78</vt:lpwstr>
  </property>
</Properties>
</file>