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C50F26" w:rsidP="00C50F26" w:rsidRDefault="00FD54DA"/>
        <w:p w:rsidR="00C50F26" w:rsidRDefault="00966C4F">
          <w:pPr>
            <w:spacing w:line="240" w:lineRule="auto"/>
          </w:pPr>
        </w:p>
      </w:sdtContent>
    </w:sdt>
    <w:p w:rsidR="00C50F26" w:rsidRDefault="00FD54DA">
      <w:pPr>
        <w:spacing w:line="240" w:lineRule="auto"/>
      </w:pPr>
    </w:p>
    <w:p w:rsidR="00C50F26" w:rsidRDefault="00FD54DA"/>
    <w:p w:rsidR="00C50F26" w:rsidRDefault="00FD54DA"/>
    <w:p w:rsidR="00C50F26" w:rsidRDefault="00FD54DA">
      <w:pPr>
        <w:sectPr w:rsidR="00C50F26" w:rsidSect="00C50F26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50F26" w:rsidRDefault="009339C4">
      <w:pPr>
        <w:pStyle w:val="Huisstijl-Aanhef"/>
      </w:pPr>
      <w:r>
        <w:t>Geachte voorzitter,</w:t>
      </w:r>
    </w:p>
    <w:p w:rsidR="00EE20DC" w:rsidP="00EE20DC" w:rsidRDefault="009339C4">
      <w:r>
        <w:t>Hierbij doen wij uw Kamer de nota naar aanleiding van het verslag alsmede een</w:t>
      </w:r>
    </w:p>
    <w:p w:rsidRPr="008D59C5" w:rsidR="00C50F26" w:rsidP="00EE20DC" w:rsidRDefault="009339C4">
      <w:r>
        <w:t>nota van wijziging toekomen inzake het wetsvoorstel houdende r</w:t>
      </w:r>
      <w:r w:rsidRPr="00C50F26">
        <w:t xml:space="preserve">egels in verband met de uitbreiding van het toezicht op nieuwe zorgaanbieders (Wet toetreding zorgaanbieders) </w:t>
      </w:r>
      <w:r>
        <w:t>(Kamerstukken 34 767).</w:t>
      </w:r>
    </w:p>
    <w:p w:rsidR="006623D2" w:rsidP="006623D2" w:rsidRDefault="006623D2">
      <w:pPr>
        <w:spacing w:line="240" w:lineRule="auto"/>
        <w:rPr>
          <w:noProof/>
        </w:rPr>
      </w:pPr>
    </w:p>
    <w:p w:rsidR="006623D2" w:rsidP="006623D2" w:rsidRDefault="006623D2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6623D2" w:rsidP="006623D2" w:rsidRDefault="006623D2">
      <w:pPr>
        <w:spacing w:line="240" w:lineRule="auto"/>
        <w:rPr>
          <w:noProof/>
        </w:rPr>
      </w:pPr>
    </w:p>
    <w:p w:rsidR="006623D2" w:rsidP="006623D2" w:rsidRDefault="006623D2">
      <w:pPr>
        <w:spacing w:line="240" w:lineRule="auto"/>
        <w:rPr>
          <w:noProof/>
        </w:rPr>
      </w:pPr>
      <w:r>
        <w:rPr>
          <w:noProof/>
        </w:rPr>
        <w:t>de minister voor Medische Zorg</w:t>
      </w:r>
    </w:p>
    <w:p w:rsidR="006623D2" w:rsidP="006623D2" w:rsidRDefault="006623D2">
      <w:pPr>
        <w:spacing w:line="240" w:lineRule="auto"/>
        <w:rPr>
          <w:noProof/>
        </w:rPr>
      </w:pPr>
      <w:r>
        <w:rPr>
          <w:noProof/>
        </w:rPr>
        <w:t>en Sport,</w:t>
      </w:r>
    </w:p>
    <w:p w:rsidR="006623D2" w:rsidP="006623D2" w:rsidRDefault="006623D2">
      <w:pPr>
        <w:spacing w:line="240" w:lineRule="auto"/>
        <w:rPr>
          <w:noProof/>
        </w:rPr>
      </w:pPr>
    </w:p>
    <w:p w:rsidR="006623D2" w:rsidP="006623D2" w:rsidRDefault="006623D2">
      <w:pPr>
        <w:spacing w:line="240" w:lineRule="auto"/>
        <w:rPr>
          <w:noProof/>
        </w:rPr>
      </w:pPr>
    </w:p>
    <w:p w:rsidR="006623D2" w:rsidP="006623D2" w:rsidRDefault="006623D2">
      <w:pPr>
        <w:spacing w:line="240" w:lineRule="auto"/>
        <w:rPr>
          <w:noProof/>
        </w:rPr>
      </w:pPr>
    </w:p>
    <w:p w:rsidR="006623D2" w:rsidP="006623D2" w:rsidRDefault="006623D2">
      <w:pPr>
        <w:spacing w:line="240" w:lineRule="auto"/>
        <w:rPr>
          <w:noProof/>
        </w:rPr>
      </w:pPr>
    </w:p>
    <w:p w:rsidR="006623D2" w:rsidP="006623D2" w:rsidRDefault="006623D2">
      <w:pPr>
        <w:spacing w:line="240" w:lineRule="auto"/>
        <w:rPr>
          <w:noProof/>
        </w:rPr>
      </w:pPr>
    </w:p>
    <w:p w:rsidR="00C50F26" w:rsidP="006623D2" w:rsidRDefault="006623D2">
      <w:pPr>
        <w:spacing w:line="240" w:lineRule="auto"/>
        <w:rPr>
          <w:noProof/>
        </w:rPr>
      </w:pPr>
      <w:r>
        <w:rPr>
          <w:noProof/>
        </w:rPr>
        <w:t>Bruno Bruins</w:t>
      </w:r>
    </w:p>
    <w:sectPr w:rsidR="00C50F26" w:rsidSect="00C50F26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04" w:rsidRDefault="00BB3804" w:rsidP="00BB3804">
      <w:pPr>
        <w:spacing w:line="240" w:lineRule="auto"/>
      </w:pPr>
      <w:r>
        <w:separator/>
      </w:r>
    </w:p>
  </w:endnote>
  <w:endnote w:type="continuationSeparator" w:id="0">
    <w:p w:rsidR="00BB3804" w:rsidRDefault="00BB3804" w:rsidP="00BB3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26" w:rsidRDefault="00966C4F">
    <w:pPr>
      <w:pStyle w:val="Voettekst"/>
    </w:pPr>
    <w:r w:rsidRPr="00966C4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C50F26" w:rsidRDefault="009339C4" w:rsidP="00C50F26">
                <w:pPr>
                  <w:pStyle w:val="Huisstijl-Paginanummer"/>
                </w:pPr>
                <w:r>
                  <w:t xml:space="preserve">Pagina </w:t>
                </w:r>
                <w:r w:rsidR="00966C4F">
                  <w:fldChar w:fldCharType="begin"/>
                </w:r>
                <w:r>
                  <w:instrText xml:space="preserve"> PAGE    \* MERGEFORMAT </w:instrText>
                </w:r>
                <w:r w:rsidR="00966C4F">
                  <w:fldChar w:fldCharType="separate"/>
                </w:r>
                <w:r w:rsidR="00FD54DA">
                  <w:rPr>
                    <w:noProof/>
                  </w:rPr>
                  <w:t>1</w:t>
                </w:r>
                <w:r w:rsidR="00966C4F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FD54D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04" w:rsidRDefault="00BB3804" w:rsidP="00BB3804">
      <w:pPr>
        <w:spacing w:line="240" w:lineRule="auto"/>
      </w:pPr>
      <w:r>
        <w:separator/>
      </w:r>
    </w:p>
  </w:footnote>
  <w:footnote w:type="continuationSeparator" w:id="0">
    <w:p w:rsidR="00BB3804" w:rsidRDefault="00BB3804" w:rsidP="00BB38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26" w:rsidRDefault="009339C4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66C4F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50F26" w:rsidRDefault="009339C4">
                <w:pPr>
                  <w:pStyle w:val="Huisstijl-AfzendgegevensW1"/>
                </w:pPr>
                <w:r>
                  <w:t>Bezoekadres</w:t>
                </w:r>
              </w:p>
              <w:p w:rsidR="00C50F26" w:rsidRDefault="009339C4">
                <w:pPr>
                  <w:pStyle w:val="Huisstijl-Afzendgegevens"/>
                </w:pPr>
                <w:proofErr w:type="spellStart"/>
                <w:r>
                  <w:t>Parnassusplein</w:t>
                </w:r>
                <w:proofErr w:type="spellEnd"/>
                <w:r>
                  <w:t xml:space="preserve"> 5</w:t>
                </w:r>
              </w:p>
              <w:p w:rsidR="00C50F26" w:rsidRDefault="009339C4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50F26" w:rsidRDefault="009339C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50F26" w:rsidRDefault="009339C4" w:rsidP="00B97C49">
                <w:pPr>
                  <w:pStyle w:val="Huisstijl-ReferentiegegevenskopW2"/>
                </w:pPr>
                <w:r w:rsidRPr="008D59C5">
                  <w:t>Kenmerk</w:t>
                </w:r>
              </w:p>
              <w:p w:rsidR="00B97C49" w:rsidRPr="00B97C49" w:rsidRDefault="00B97C49" w:rsidP="00B97C49">
                <w:pPr>
                  <w:pStyle w:val="Huisstijl-Referentiegegevens"/>
                </w:pPr>
                <w:r w:rsidRPr="00B97C49">
                  <w:t>1096732-161336-WJZ</w:t>
                </w:r>
              </w:p>
              <w:p w:rsidR="00B97C49" w:rsidRPr="00B97C49" w:rsidRDefault="009339C4" w:rsidP="00B97C49">
                <w:pPr>
                  <w:pStyle w:val="Huisstijl-ReferentiegegevenskopW1"/>
                  <w:rPr>
                    <w:b w:val="0"/>
                  </w:rPr>
                </w:pPr>
                <w:r w:rsidRPr="008D59C5">
                  <w:t>Bijlage(n)</w:t>
                </w:r>
              </w:p>
              <w:p w:rsidR="009339C4" w:rsidRDefault="009339C4">
                <w:pPr>
                  <w:pStyle w:val="Huisstijl-Referentiegegevens"/>
                </w:pPr>
                <w:r>
                  <w:t>2</w:t>
                </w:r>
              </w:p>
              <w:p w:rsidR="00C50F26" w:rsidRPr="009A31BF" w:rsidRDefault="00966C4F">
                <w:pPr>
                  <w:pStyle w:val="Huisstijl-Referentiegegevens"/>
                </w:pPr>
                <w:r w:rsidRPr="00763E81">
                  <w:fldChar w:fldCharType="begin"/>
                </w:r>
                <w:r w:rsidR="009339C4">
                  <w:instrText xml:space="preserve"> DOCPROPERTY  Bijlagen  \* MERGEFORMAT </w:instrText>
                </w:r>
                <w:r w:rsidRPr="00763E81">
                  <w:fldChar w:fldCharType="end"/>
                </w:r>
              </w:p>
              <w:p w:rsidR="00C50F26" w:rsidRDefault="009339C4">
                <w:pPr>
                  <w:pStyle w:val="Huisstijl-ReferentiegegevenskopW1"/>
                </w:pPr>
                <w:r>
                  <w:t>Uw brief</w:t>
                </w:r>
              </w:p>
              <w:p w:rsidR="009339C4" w:rsidRPr="009339C4" w:rsidRDefault="009339C4" w:rsidP="009339C4">
                <w:pPr>
                  <w:pStyle w:val="Huisstijl-Referentiegegevens"/>
                </w:pPr>
                <w:r>
                  <w:t>-</w:t>
                </w:r>
              </w:p>
              <w:p w:rsidR="00C50F26" w:rsidRDefault="00966C4F">
                <w:pPr>
                  <w:pStyle w:val="Huisstijl-Referentiegegevens"/>
                </w:pPr>
                <w:r>
                  <w:fldChar w:fldCharType="begin"/>
                </w:r>
                <w:r w:rsidR="009339C4">
                  <w:instrText xml:space="preserve"> DOCPROPERTY  KenmerkAfzender  \* MERGEFORMAT </w:instrText>
                </w:r>
                <w:r>
                  <w:fldChar w:fldCharType="end"/>
                </w:r>
                <w:r w:rsidR="009339C4">
                  <w:t xml:space="preserve"> </w:t>
                </w:r>
              </w:p>
              <w:p w:rsidR="00C50F26" w:rsidRDefault="009339C4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50F26" w:rsidRDefault="00FD54DA"/>
            </w:txbxContent>
          </v:textbox>
          <w10:wrap anchorx="page" anchory="page"/>
        </v:shape>
      </w:pict>
    </w:r>
    <w:r w:rsidR="00966C4F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50F26" w:rsidRDefault="009339C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6623D2">
                  <w:t xml:space="preserve"> 21 december 2017</w:t>
                </w:r>
                <w:r>
                  <w:tab/>
                </w:r>
              </w:p>
              <w:p w:rsidR="00C50F26" w:rsidRDefault="009339C4" w:rsidP="009339C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680" w:hanging="680"/>
                </w:pPr>
                <w:r>
                  <w:t>Betreft</w:t>
                </w:r>
                <w:r>
                  <w:tab/>
                </w:r>
                <w:r w:rsidRPr="00C50F26">
                  <w:t>Regels in verband met de uitbreiding van het toezicht op</w:t>
                </w:r>
                <w:r>
                  <w:br/>
                </w:r>
                <w:r w:rsidRPr="00C50F26">
                  <w:t>nieuwe zorgaanbieders (Wet toetreding zorgaanbieders)</w:t>
                </w:r>
              </w:p>
              <w:p w:rsidR="00C50F26" w:rsidRDefault="00FD54D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966C4F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50F26" w:rsidRDefault="00FD54D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966C4F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50F26" w:rsidRDefault="009339C4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966C4F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50F26" w:rsidRDefault="009339C4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26" w:rsidRDefault="00966C4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50F26" w:rsidRDefault="009339C4">
                <w:pPr>
                  <w:pStyle w:val="Huisstijl-ReferentiegegevenskopW2"/>
                </w:pPr>
                <w:r w:rsidRPr="008D59C5">
                  <w:t>Kenmerk</w:t>
                </w:r>
              </w:p>
              <w:p w:rsidR="00C50F26" w:rsidRDefault="00966C4F">
                <w:pPr>
                  <w:pStyle w:val="Huisstijl-Referentiegegevens"/>
                </w:pPr>
                <w:fldSimple w:instr=" DOCPROPERTY  KenmerkVWS  \* MERGEFORMAT ">
                  <w:r w:rsidR="00B97C49">
                    <w:t>1096707-161335-WJZ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50F26" w:rsidRDefault="009339C4">
                <w:pPr>
                  <w:pStyle w:val="Huisstijl-Paginanummer"/>
                </w:pPr>
                <w:r>
                  <w:t xml:space="preserve">Pagina </w:t>
                </w:r>
                <w:r w:rsidR="00966C4F">
                  <w:fldChar w:fldCharType="begin"/>
                </w:r>
                <w:r>
                  <w:instrText xml:space="preserve"> PAGE    \* MERGEFORMAT </w:instrText>
                </w:r>
                <w:r w:rsidR="00966C4F">
                  <w:fldChar w:fldCharType="separate"/>
                </w:r>
                <w:r w:rsidR="00B97C49">
                  <w:rPr>
                    <w:noProof/>
                  </w:rPr>
                  <w:t>2</w:t>
                </w:r>
                <w:r w:rsidR="00966C4F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 w:rsidR="00B97C49">
                    <w:rPr>
                      <w:noProof/>
                    </w:rPr>
                    <w:t>2</w:t>
                  </w:r>
                </w:fldSimple>
              </w:p>
              <w:p w:rsidR="00C50F26" w:rsidRDefault="00FD54DA"/>
              <w:p w:rsidR="00C50F26" w:rsidRDefault="00FD54DA">
                <w:pPr>
                  <w:pStyle w:val="Huisstijl-Paginanummer"/>
                </w:pPr>
              </w:p>
              <w:p w:rsidR="00C50F26" w:rsidRDefault="00FD54DA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26" w:rsidRDefault="00966C4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50F26" w:rsidRDefault="009339C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50F26" w:rsidRDefault="009339C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50F26" w:rsidRDefault="00FD54D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9339C4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339C4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50F26" w:rsidRDefault="009339C4">
                <w:pPr>
                  <w:pStyle w:val="Huisstijl-Afzendgegevens"/>
                </w:pPr>
                <w:proofErr w:type="spellStart"/>
                <w:r w:rsidRPr="008D59C5">
                  <w:t>Rijnstraat</w:t>
                </w:r>
                <w:proofErr w:type="spellEnd"/>
                <w:r w:rsidRPr="008D59C5">
                  <w:t xml:space="preserve"> 50</w:t>
                </w:r>
              </w:p>
              <w:p w:rsidR="00C50F26" w:rsidRDefault="009339C4">
                <w:pPr>
                  <w:pStyle w:val="Huisstijl-Afzendgegevens"/>
                </w:pPr>
                <w:r w:rsidRPr="008D59C5">
                  <w:t>Den Haag</w:t>
                </w:r>
              </w:p>
              <w:p w:rsidR="00C50F26" w:rsidRDefault="009339C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50F26" w:rsidRDefault="009339C4">
                <w:pPr>
                  <w:pStyle w:val="Huisstijl-AfzendgegevenskopW1"/>
                </w:pPr>
                <w:r>
                  <w:t>Contactpersoon</w:t>
                </w:r>
              </w:p>
              <w:p w:rsidR="00C50F26" w:rsidRDefault="009339C4">
                <w:pPr>
                  <w:pStyle w:val="Huisstijl-Afzendgegevens"/>
                </w:pPr>
                <w:r w:rsidRPr="008D59C5">
                  <w:t>ing. J.A. Ramlal</w:t>
                </w:r>
              </w:p>
              <w:p w:rsidR="00C50F26" w:rsidRDefault="009339C4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50F26" w:rsidRDefault="009339C4">
                <w:pPr>
                  <w:pStyle w:val="Huisstijl-ReferentiegegevenskopW2"/>
                </w:pPr>
                <w:r>
                  <w:t>Ons kenmerk</w:t>
                </w:r>
              </w:p>
              <w:p w:rsidR="00C50F26" w:rsidRDefault="009339C4">
                <w:pPr>
                  <w:pStyle w:val="Huisstijl-Referentiegegevens"/>
                </w:pPr>
                <w:r>
                  <w:t>KENMERK</w:t>
                </w:r>
              </w:p>
              <w:p w:rsidR="00C50F26" w:rsidRDefault="009339C4">
                <w:pPr>
                  <w:pStyle w:val="Huisstijl-ReferentiegegevenskopW1"/>
                </w:pPr>
                <w:r>
                  <w:t>Uw kenmerk</w:t>
                </w:r>
              </w:p>
              <w:p w:rsidR="00C50F26" w:rsidRDefault="009339C4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50F26" w:rsidRDefault="009339C4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50F26" w:rsidRDefault="009339C4">
                <w:pPr>
                  <w:pStyle w:val="Huisstijl-Paginanummer"/>
                </w:pPr>
                <w:r>
                  <w:t xml:space="preserve">Pagina </w:t>
                </w:r>
                <w:r w:rsidR="00966C4F">
                  <w:fldChar w:fldCharType="begin"/>
                </w:r>
                <w:r>
                  <w:instrText xml:space="preserve"> PAGE    \* MERGEFORMAT </w:instrText>
                </w:r>
                <w:r w:rsidR="00966C4F">
                  <w:fldChar w:fldCharType="separate"/>
                </w:r>
                <w:r>
                  <w:t>1</w:t>
                </w:r>
                <w:r w:rsidR="00966C4F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50F26" w:rsidRDefault="00FD54D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50F26" w:rsidRDefault="009339C4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B934A18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8FF42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06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6D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21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2A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62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0E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945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B3804"/>
    <w:rsid w:val="006623D2"/>
    <w:rsid w:val="009339C4"/>
    <w:rsid w:val="00966C4F"/>
    <w:rsid w:val="00B7003E"/>
    <w:rsid w:val="00B97C49"/>
    <w:rsid w:val="00BB3804"/>
    <w:rsid w:val="00C548F2"/>
    <w:rsid w:val="00FD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318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2017-12-19T11:31:00.0000000Z</lastPrinted>
  <dcterms:created xsi:type="dcterms:W3CDTF">2017-12-21T15:44:00.0000000Z</dcterms:created>
  <dcterms:modified xsi:type="dcterms:W3CDTF">2017-12-21T15:44:00.0000000Z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1096707-161335-WJZ</vt:lpwstr>
  </property>
  <property fmtid="{D5CDD505-2E9C-101B-9397-08002B2CF9AE}" pid="8" name="Naam">
    <vt:lpwstr>Vreken, I.S. (Ime)</vt:lpwstr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0x010100D83DA7EADDD41F46BC1A600EBB56FA33</vt:lpwstr>
  </property>
</Properties>
</file>