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7198F"/>
        <w:p w:rsidR="00241BB9" w:rsidRDefault="00E7198F">
          <w:pPr>
            <w:spacing w:line="240" w:lineRule="auto"/>
          </w:pPr>
        </w:p>
      </w:sdtContent>
    </w:sdt>
    <w:p w:rsidR="00CD5856" w:rsidRDefault="00E7198F">
      <w:pPr>
        <w:spacing w:line="240" w:lineRule="auto"/>
      </w:pPr>
    </w:p>
    <w:p w:rsidR="00CD5856" w:rsidRDefault="00E7198F"/>
    <w:p w:rsidR="00CD5856" w:rsidRDefault="00E7198F"/>
    <w:p w:rsidR="00CD5856" w:rsidRDefault="00E7198F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64275" w:rsidRDefault="00E7198F">
      <w:pPr>
        <w:pStyle w:val="Huisstijl-Aanhef"/>
      </w:pPr>
    </w:p>
    <w:p w:rsidR="00CD5856" w:rsidRDefault="00022F84">
      <w:pPr>
        <w:pStyle w:val="Huisstijl-Aanhef"/>
      </w:pPr>
      <w:r>
        <w:t>Geachte voorzitter,</w:t>
      </w:r>
    </w:p>
    <w:p w:rsidRPr="008D59C5" w:rsidR="008D59C5" w:rsidP="008D59C5" w:rsidRDefault="00022F84">
      <w:r>
        <w:t>Hierbij bied ik u mede</w:t>
      </w:r>
      <w:r w:rsidRPr="004B28C5">
        <w:t xml:space="preserve"> </w:t>
      </w:r>
      <w:r w:rsidRPr="004B28C5">
        <w:rPr>
          <w:szCs w:val="18"/>
        </w:rPr>
        <w:t>namens</w:t>
      </w:r>
      <w:r w:rsidRPr="004B28C5">
        <w:rPr>
          <w:i/>
          <w:szCs w:val="18"/>
        </w:rPr>
        <w:t xml:space="preserve"> </w:t>
      </w:r>
      <w:r w:rsidRPr="004B28C5">
        <w:rPr>
          <w:rStyle w:val="Nadruk"/>
          <w:rFonts w:cs="Helvetica"/>
          <w:i w:val="0"/>
          <w:color w:val="000000"/>
          <w:szCs w:val="18"/>
        </w:rPr>
        <w:t xml:space="preserve">de </w:t>
      </w:r>
      <w:r>
        <w:rPr>
          <w:rStyle w:val="Nadruk"/>
          <w:rFonts w:cs="Helvetica"/>
          <w:i w:val="0"/>
          <w:color w:val="000000"/>
          <w:szCs w:val="18"/>
        </w:rPr>
        <w:t xml:space="preserve">Minister van Buitenlandse Zaken, de Staatssecretaris van Financiën en de Minister van Justitie en Veiligheid, de </w:t>
      </w:r>
      <w:r w:rsidRPr="004B28C5">
        <w:rPr>
          <w:rStyle w:val="Nadruk"/>
          <w:rFonts w:cs="Helvetica"/>
          <w:i w:val="0"/>
          <w:color w:val="000000"/>
          <w:szCs w:val="18"/>
        </w:rPr>
        <w:t xml:space="preserve">nota naar aanleiding van het verslag inzake het bovenvermelde voorstel </w:t>
      </w:r>
      <w:r>
        <w:rPr>
          <w:rStyle w:val="Nadruk"/>
          <w:rFonts w:cs="Helvetica"/>
          <w:i w:val="0"/>
          <w:color w:val="000000"/>
          <w:szCs w:val="18"/>
        </w:rPr>
        <w:t xml:space="preserve">van wet </w:t>
      </w:r>
      <w:r w:rsidRPr="004B28C5">
        <w:rPr>
          <w:rStyle w:val="Nadruk"/>
          <w:rFonts w:cs="Helvetica"/>
          <w:i w:val="0"/>
          <w:color w:val="000000"/>
          <w:szCs w:val="18"/>
        </w:rPr>
        <w:t>aan.</w:t>
      </w: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022F84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022F84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46056D" w:rsidP="0046056D" w:rsidRDefault="00022F84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E7198F">
      <w:pPr>
        <w:spacing w:line="240" w:lineRule="auto"/>
        <w:rPr>
          <w:noProof/>
        </w:rPr>
      </w:pPr>
    </w:p>
    <w:p w:rsidR="0046056D" w:rsidP="0046056D" w:rsidRDefault="00E7198F">
      <w:pPr>
        <w:spacing w:line="240" w:lineRule="auto"/>
        <w:rPr>
          <w:noProof/>
        </w:rPr>
      </w:pPr>
    </w:p>
    <w:p w:rsidR="00BC481F" w:rsidP="0046056D" w:rsidRDefault="00022F84">
      <w:pPr>
        <w:spacing w:line="240" w:lineRule="auto"/>
        <w:rPr>
          <w:noProof/>
        </w:rPr>
      </w:pPr>
      <w:r>
        <w:rPr>
          <w:noProof/>
        </w:rPr>
        <w:t>Paul Blokhuis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8F" w:rsidRDefault="00E7198F">
      <w:pPr>
        <w:spacing w:line="240" w:lineRule="auto"/>
      </w:pPr>
      <w:r>
        <w:separator/>
      </w:r>
    </w:p>
  </w:endnote>
  <w:endnote w:type="continuationSeparator" w:id="0">
    <w:p w:rsidR="00E7198F" w:rsidRDefault="00E71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E7198F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022F84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311A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311AB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8F" w:rsidRDefault="00E7198F">
      <w:pPr>
        <w:spacing w:line="240" w:lineRule="auto"/>
      </w:pPr>
      <w:r>
        <w:separator/>
      </w:r>
    </w:p>
  </w:footnote>
  <w:footnote w:type="continuationSeparator" w:id="0">
    <w:p w:rsidR="00E7198F" w:rsidRDefault="00E71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022F8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24609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42819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7198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022F8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022F8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022F8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22F8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22F84">
                <w:pPr>
                  <w:pStyle w:val="Huisstijl-Referentiegegevens"/>
                </w:pPr>
                <w:fldSimple w:instr=" DOCPROPERTY  KenmerkVWS  \* MERGEFORMAT ">
                  <w:r w:rsidR="00311ABE">
                    <w:t>1641421-201264-WJZ</w:t>
                  </w:r>
                </w:fldSimple>
              </w:p>
              <w:p w:rsidR="00CD5856" w:rsidRPr="002B504F" w:rsidRDefault="00022F8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022F84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022F84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022F84">
                <w:pPr>
                  <w:pStyle w:val="Huisstijl-Referentiegegevens"/>
                </w:pPr>
                <w:fldSimple w:instr=" DOCPROPERTY  KenmerkAfzender  \* MERGEFORMAT ">
                  <w:r w:rsidR="00311ABE">
                    <w:t>Trb. 2014, 155</w:t>
                  </w:r>
                </w:fldSimple>
                <w:r>
                  <w:t xml:space="preserve"> </w:t>
                </w:r>
              </w:p>
              <w:p w:rsidR="00CD5856" w:rsidRDefault="00022F8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E7198F"/>
            </w:txbxContent>
          </v:textbox>
          <w10:wrap anchorx="page" anchory="page"/>
        </v:shape>
      </w:pict>
    </w:r>
    <w:r w:rsidR="00E7198F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22F8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 xml:space="preserve">   14 februari 2020</w:t>
                </w:r>
              </w:p>
              <w:p w:rsidR="004B28C5" w:rsidRDefault="00022F84" w:rsidP="004B28C5">
                <w:r>
                  <w:t>Betreft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Voorstel van wet houdende goedkeuring en uitvoering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van het op 12 november 2012 te Seoul tot stand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gekomen Protocol</w:t>
                </w:r>
                <w:r w:rsidRPr="00914ED7">
                  <w:t xml:space="preserve"> tot uitbanning van illegale handel in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C36FE9">
                  <w:t>tabaksproducten (Trb. 2014, 155)</w:t>
                </w:r>
              </w:p>
              <w:p w:rsidR="00CD5856" w:rsidRDefault="00E7198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E7198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7198F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198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7198F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E7198F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22F8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7198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22F84">
                <w:pPr>
                  <w:pStyle w:val="Huisstijl-Referentiegegevens"/>
                </w:pPr>
                <w:fldSimple w:instr=" DOCPROPERTY  KenmerkVWS  \* MERGEFORMAT ">
                  <w:r w:rsidR="00311ABE">
                    <w:t>1641421-201264-WJZ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E7198F"/>
              <w:p w:rsidR="00CD5856" w:rsidRDefault="00E7198F">
                <w:pPr>
                  <w:pStyle w:val="Huisstijl-Paginanummer"/>
                </w:pPr>
              </w:p>
              <w:p w:rsidR="00CD5856" w:rsidRDefault="00E7198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7198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22F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022F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E7198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22F8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737247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22F8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031907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022F8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022F8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22F8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022F8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022F8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022F8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022F84">
                <w:pPr>
                  <w:pStyle w:val="Huisstijl-Referentiegegevens"/>
                </w:pPr>
                <w:r>
                  <w:t>KENMERK</w:t>
                </w:r>
              </w:p>
              <w:p w:rsidR="00CD5856" w:rsidRDefault="00022F8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022F8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22F84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198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22F8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66960BE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76C26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C6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87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0B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4E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6D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AE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84"/>
    <w:rsid w:val="00022F84"/>
    <w:rsid w:val="00311ABE"/>
    <w:rsid w:val="00A2193B"/>
    <w:rsid w:val="00E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C78F9B03-12A5-49EC-91EF-33160D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4B2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2020-02-14T14:10:00.0000000Z</lastPrinted>
  <dcterms:created xsi:type="dcterms:W3CDTF">2020-02-14T14:09:00.0000000Z</dcterms:created>
  <dcterms:modified xsi:type="dcterms:W3CDTF">2020-02-14T14:10:00.0000000Z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>Trb. 2014, 155</vt:lpwstr>
  </property>
  <property fmtid="{D5CDD505-2E9C-101B-9397-08002B2CF9AE}" pid="7" name="KenmerkVWS">
    <vt:lpwstr>1641421-201264-WJZ</vt:lpwstr>
  </property>
  <property fmtid="{D5CDD505-2E9C-101B-9397-08002B2CF9AE}" pid="8" name="Naam">
    <vt:lpwstr/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0x0101009135219C8942534BB474809C0F6565DF</vt:lpwstr>
  </property>
</Properties>
</file>