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437EB4" w:rsidRDefault="00113AE1">
      <w:pPr>
        <w:pStyle w:val="Huisstijl-Aanhef"/>
        <w:spacing w:before="0" w:after="0"/>
        <w:contextualSpacing/>
      </w:pPr>
      <w:bookmarkStart w:name="_GoBack" w:id="0"/>
      <w:bookmarkEnd w:id="0"/>
      <w:r>
        <w:t>Geachte voorzitter,</w:t>
      </w:r>
    </w:p>
    <w:p w:rsidR="00437EB4" w:rsidP="00437EB4" w:rsidRDefault="00437EB4">
      <w:pPr>
        <w:contextualSpacing/>
        <w:rPr>
          <w:lang w:eastAsia="zh-CN" w:bidi="hi-IN"/>
        </w:rPr>
      </w:pPr>
    </w:p>
    <w:p w:rsidR="006C172A" w:rsidP="00437EB4" w:rsidRDefault="006C172A">
      <w:pPr>
        <w:contextualSpacing/>
        <w:rPr>
          <w:lang w:eastAsia="zh-CN" w:bidi="hi-IN"/>
        </w:rPr>
      </w:pPr>
      <w:r>
        <w:rPr>
          <w:lang w:eastAsia="zh-CN" w:bidi="hi-IN"/>
        </w:rPr>
        <w:t xml:space="preserve">Hierbij stuur ik u de antwoorden op de vragen die de leden </w:t>
      </w:r>
      <w:proofErr w:type="spellStart"/>
      <w:r>
        <w:rPr>
          <w:lang w:eastAsia="zh-CN" w:bidi="hi-IN"/>
        </w:rPr>
        <w:t>Beckerman</w:t>
      </w:r>
      <w:proofErr w:type="spellEnd"/>
      <w:r>
        <w:rPr>
          <w:lang w:eastAsia="zh-CN" w:bidi="hi-IN"/>
        </w:rPr>
        <w:t xml:space="preserve"> en </w:t>
      </w:r>
      <w:proofErr w:type="spellStart"/>
      <w:r>
        <w:rPr>
          <w:lang w:eastAsia="zh-CN" w:bidi="hi-IN"/>
        </w:rPr>
        <w:t>Hijink</w:t>
      </w:r>
      <w:proofErr w:type="spellEnd"/>
      <w:r>
        <w:rPr>
          <w:lang w:eastAsia="zh-CN" w:bidi="hi-IN"/>
        </w:rPr>
        <w:t xml:space="preserve"> (SP) en Ouwehand en Van </w:t>
      </w:r>
      <w:proofErr w:type="spellStart"/>
      <w:r>
        <w:rPr>
          <w:lang w:eastAsia="zh-CN" w:bidi="hi-IN"/>
        </w:rPr>
        <w:t>Raan</w:t>
      </w:r>
      <w:proofErr w:type="spellEnd"/>
      <w:r>
        <w:rPr>
          <w:lang w:eastAsia="zh-CN" w:bidi="hi-IN"/>
        </w:rPr>
        <w:t xml:space="preserve"> (Partij voor de Dieren) aan mij en aan de staatssecretaris van Infrastructuur en Milieu hebben gesteld over het steunen van de fossiele sector door middel van exportkredietverzekeringen.</w:t>
      </w:r>
    </w:p>
    <w:p w:rsidR="00437EB4" w:rsidP="00437EB4" w:rsidRDefault="00437EB4">
      <w:pPr>
        <w:pStyle w:val="Huisstijl-Slotzin"/>
        <w:spacing w:before="0"/>
        <w:contextualSpacing/>
      </w:pPr>
    </w:p>
    <w:p w:rsidR="00911C9F" w:rsidP="00437EB4" w:rsidRDefault="00561F2D">
      <w:pPr>
        <w:pStyle w:val="Huisstijl-Slotzin"/>
        <w:spacing w:before="0"/>
        <w:contextualSpacing/>
      </w:pPr>
      <w:r>
        <w:t>Hoogachtend,</w:t>
      </w:r>
    </w:p>
    <w:p w:rsidR="006C172A" w:rsidP="00437EB4" w:rsidRDefault="006C172A">
      <w:pPr>
        <w:contextualSpacing/>
        <w:rPr>
          <w:lang w:eastAsia="zh-CN" w:bidi="hi-IN"/>
        </w:rPr>
      </w:pPr>
      <w:r>
        <w:rPr>
          <w:lang w:eastAsia="zh-CN" w:bidi="hi-IN"/>
        </w:rPr>
        <w:t>de staatssecretaris van Financiën,</w:t>
      </w:r>
    </w:p>
    <w:p w:rsidR="006C172A" w:rsidP="00437EB4" w:rsidRDefault="006C172A">
      <w:pPr>
        <w:contextualSpacing/>
        <w:rPr>
          <w:lang w:eastAsia="zh-CN" w:bidi="hi-IN"/>
        </w:rPr>
      </w:pPr>
    </w:p>
    <w:p w:rsidR="006C172A" w:rsidP="00437EB4" w:rsidRDefault="006C172A">
      <w:pPr>
        <w:contextualSpacing/>
        <w:rPr>
          <w:lang w:eastAsia="zh-CN" w:bidi="hi-IN"/>
        </w:rPr>
      </w:pPr>
    </w:p>
    <w:p w:rsidR="006C172A" w:rsidP="00437EB4" w:rsidRDefault="006C172A">
      <w:pPr>
        <w:contextualSpacing/>
        <w:rPr>
          <w:lang w:eastAsia="zh-CN" w:bidi="hi-IN"/>
        </w:rPr>
      </w:pPr>
    </w:p>
    <w:p w:rsidR="00437EB4" w:rsidP="00437EB4" w:rsidRDefault="00437EB4">
      <w:pPr>
        <w:contextualSpacing/>
        <w:rPr>
          <w:lang w:eastAsia="zh-CN" w:bidi="hi-IN"/>
        </w:rPr>
      </w:pPr>
    </w:p>
    <w:p w:rsidR="006C172A" w:rsidP="00437EB4" w:rsidRDefault="006C172A">
      <w:pPr>
        <w:contextualSpacing/>
        <w:rPr>
          <w:lang w:eastAsia="zh-CN" w:bidi="hi-IN"/>
        </w:rPr>
      </w:pPr>
      <w:r>
        <w:rPr>
          <w:lang w:eastAsia="zh-CN" w:bidi="hi-IN"/>
        </w:rPr>
        <w:t>Eric Wiebes</w:t>
      </w:r>
    </w:p>
    <w:p w:rsidRPr="006C172A" w:rsidR="006C172A" w:rsidP="00437EB4" w:rsidRDefault="006C172A">
      <w:pPr>
        <w:contextualSpacing/>
        <w:rPr>
          <w:lang w:eastAsia="zh-CN" w:bidi="hi-IN"/>
        </w:rPr>
      </w:pPr>
    </w:p>
    <w:sectPr w:rsidRPr="006C172A" w:rsidR="006C172A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17" w:rsidRDefault="009D0417">
      <w:pPr>
        <w:spacing w:line="240" w:lineRule="auto"/>
      </w:pPr>
      <w:r>
        <w:separator/>
      </w:r>
    </w:p>
  </w:endnote>
  <w:endnote w:type="continuationSeparator" w:id="0">
    <w:p w:rsidR="009D0417" w:rsidRDefault="009D0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D53EFC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D53EFC">
              <w:rPr>
                <w:noProof/>
              </w:rPr>
              <w:t>1</w:t>
            </w:r>
          </w:fldSimple>
        </w:p>
      </w:tc>
    </w:tr>
  </w:tbl>
  <w:p w:rsidR="00FD21B8" w:rsidRDefault="000B53E7">
    <w:pPr>
      <w:pStyle w:val="Huisstijl-Rubricering"/>
    </w:pPr>
    <w:r>
      <w:fldChar w:fldCharType="begin"/>
    </w:r>
    <w:r w:rsidR="002B696D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0B53E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B696D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D53EFC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D53EFC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17" w:rsidRDefault="009D0417">
      <w:pPr>
        <w:spacing w:line="240" w:lineRule="auto"/>
      </w:pPr>
      <w:r>
        <w:separator/>
      </w:r>
    </w:p>
  </w:footnote>
  <w:footnote w:type="continuationSeparator" w:id="0">
    <w:p w:rsidR="009D0417" w:rsidRDefault="009D04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0B53E7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D53EFC">
        <w:t>2017-0000127813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6C172A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6C172A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0B53E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D53EFC">
        <w:t>2017-0000127813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0B53E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B696D">
      <w:instrText xml:space="preserve"> DOCPROPERTY  UwKenmerk  \* MERGEFORMAT </w:instrText>
    </w:r>
    <w:r>
      <w:fldChar w:fldCharType="end"/>
    </w:r>
  </w:p>
  <w:p w:rsidR="00FD21B8" w:rsidRDefault="000B53E7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0B53E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B696D">
            <w:instrText xml:space="preserve"> DOCPROPERTY  Rubricering  \* MERGEFORMAT </w:instrText>
          </w:r>
          <w:r>
            <w:fldChar w:fldCharType="end"/>
          </w:r>
        </w:p>
        <w:p w:rsidR="00D53EFC" w:rsidRDefault="000B53E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B696D">
            <w:instrText xml:space="preserve"> DOCPROPERTY  Aan  \* MERGEFORMAT </w:instrText>
          </w:r>
          <w:r>
            <w:fldChar w:fldCharType="separate"/>
          </w:r>
          <w:r w:rsidR="00D53EFC">
            <w:t>Voorzitter van de Tweede Kamer der Staten-Generaal</w:t>
          </w:r>
        </w:p>
        <w:p w:rsidR="00D53EFC" w:rsidRDefault="00D53EF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D53EF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's-Gravenhage</w:t>
          </w:r>
          <w:r w:rsidR="000B53E7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0B53E7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D53EFC">
              <w:t>12 juli 2017</w:t>
            </w:r>
          </w:fldSimple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0B53E7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2B696D">
            <w:instrText xml:space="preserve"> DOCPROPERTY  Onderwerp  \* MERGEFORMAT </w:instrText>
          </w:r>
          <w:r>
            <w:fldChar w:fldCharType="separate"/>
          </w:r>
          <w:r w:rsidR="00D53EFC">
            <w:t xml:space="preserve">Antwoorden op de vragen van de leden </w:t>
          </w:r>
          <w:proofErr w:type="spellStart"/>
          <w:r w:rsidR="00D53EFC">
            <w:t>Beckerman</w:t>
          </w:r>
          <w:proofErr w:type="spellEnd"/>
          <w:r w:rsidR="00D53EFC">
            <w:t xml:space="preserve"> en </w:t>
          </w:r>
          <w:proofErr w:type="spellStart"/>
          <w:r w:rsidR="00D53EFC">
            <w:t>Hijink</w:t>
          </w:r>
          <w:proofErr w:type="spellEnd"/>
          <w:r w:rsidR="00D53EFC">
            <w:t xml:space="preserve"> (SP), Ouwehand en Van </w:t>
          </w:r>
          <w:proofErr w:type="spellStart"/>
          <w:r w:rsidR="00D53EFC">
            <w:t>Raan</w:t>
          </w:r>
          <w:proofErr w:type="spellEnd"/>
          <w:r w:rsidR="00D53EFC">
            <w:t xml:space="preserve"> (Partij voor de Dieren)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53E7"/>
    <w:rsid w:val="000B7976"/>
    <w:rsid w:val="00113AE1"/>
    <w:rsid w:val="00180355"/>
    <w:rsid w:val="00191478"/>
    <w:rsid w:val="002B696D"/>
    <w:rsid w:val="002F6683"/>
    <w:rsid w:val="0040714C"/>
    <w:rsid w:val="00437EB4"/>
    <w:rsid w:val="004B3AB8"/>
    <w:rsid w:val="004B6530"/>
    <w:rsid w:val="004E1B61"/>
    <w:rsid w:val="00561F2D"/>
    <w:rsid w:val="005A3170"/>
    <w:rsid w:val="005D7103"/>
    <w:rsid w:val="00623000"/>
    <w:rsid w:val="006C172A"/>
    <w:rsid w:val="006C6495"/>
    <w:rsid w:val="00911C9F"/>
    <w:rsid w:val="0094716C"/>
    <w:rsid w:val="009D0417"/>
    <w:rsid w:val="009D7BC1"/>
    <w:rsid w:val="00A93601"/>
    <w:rsid w:val="00AB3EF9"/>
    <w:rsid w:val="00AE70BA"/>
    <w:rsid w:val="00AF5777"/>
    <w:rsid w:val="00B96746"/>
    <w:rsid w:val="00BB5DBA"/>
    <w:rsid w:val="00BE3F1B"/>
    <w:rsid w:val="00C8655C"/>
    <w:rsid w:val="00C90F2C"/>
    <w:rsid w:val="00CE728B"/>
    <w:rsid w:val="00CF239E"/>
    <w:rsid w:val="00D53EFC"/>
    <w:rsid w:val="00D67849"/>
    <w:rsid w:val="00DF1587"/>
    <w:rsid w:val="00E05A5B"/>
    <w:rsid w:val="00E81A4D"/>
    <w:rsid w:val="00F875B1"/>
    <w:rsid w:val="00F93787"/>
    <w:rsid w:val="00FB069C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324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2017-07-12T10:00:00.0000000Z</lastPrinted>
  <dcterms:created xsi:type="dcterms:W3CDTF">2014-11-04T14:16:00.0000000Z</dcterms:created>
  <dcterms:modified xsi:type="dcterms:W3CDTF">2017-07-12T10:00:00.0000000Z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de vragen van de leden Beckerman en Hijink (SP), Ouwehand en Van Raan (Partij voor de Dieren)</vt:lpwstr>
  </property>
  <property fmtid="{D5CDD505-2E9C-101B-9397-08002B2CF9AE}" pid="4" name="Datum">
    <vt:lpwstr>12 juli 2017</vt:lpwstr>
  </property>
  <property fmtid="{D5CDD505-2E9C-101B-9397-08002B2CF9AE}" pid="5" name="Kenmerk">
    <vt:lpwstr>2017-0000127813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's-Gravenhage</vt:lpwstr>
  </property>
  <property fmtid="{D5CDD505-2E9C-101B-9397-08002B2CF9AE}" pid="8" name="Rubricering">
    <vt:lpwstr/>
  </property>
  <property fmtid="{D5CDD505-2E9C-101B-9397-08002B2CF9AE}" pid="9" name="ContentTypeId">
    <vt:lpwstr>0x010100AE9E038D7136854E98E98E95CAF47DB6</vt:lpwstr>
  </property>
</Properties>
</file>