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Pr="00683F9B" w:rsidR="00545368" w:rsidP="00412A76" w:rsidRDefault="00545368">
      <w:pPr>
        <w:spacing w:line="260" w:lineRule="atLeast"/>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0" cy="0"/>
                <wp:effectExtent l="9525" t="9525" r="9525" b="9525"/>
                <wp:wrapNone/>
                <wp:docPr id="2" name="Carma DocSys~bknrwe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rsidR="00545368" w:rsidP="00DF1EA8" w:rsidRDefault="0054536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knrwet" style="position:absolute;margin-left:0;margin-top:0;width:0;height:0;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">
                <v:textbox style="layout-flow:vertical;mso-layout-flow-alt:bottom-to-top">
                  <w:txbxContent>
                    <w:p w:rsidR="00545368" w:rsidP="00DF1EA8" w:rsidRDefault="00545368"/>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0" cy="0"/>
                <wp:effectExtent l="9525" t="9525" r="9525" b="9525"/>
                <wp:wrapNone/>
                <wp:docPr id="1" name="Carma DocSys~NetbradKonnadra"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rsidR="00545368" w:rsidP="00DF1EA8" w:rsidRDefault="0054536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rma DocSys~NetbradKonnadra" style="position:absolute;margin-left:0;margin-top:0;width:0;height:0;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">
                <v:textbox style="layout-flow:vertical;mso-layout-flow-alt:bottom-to-top">
                  <w:txbxContent>
                    <w:p w:rsidR="00545368" w:rsidP="00DF1EA8" w:rsidRDefault="00545368"/>
                  </w:txbxContent>
                </v:textbox>
              </v:shape>
            </w:pict>
          </mc:Fallback>
        </mc:AlternateContent>
      </w:r>
      <w:r w:rsidRPr="00683F9B">
        <w:t>Blijkens de mededeling van de Directeur van Uw kabinet van</w:t>
      </w:r>
      <w:r>
        <w:t xml:space="preserve"> 28 maart 2017</w:t>
      </w:r>
      <w:r w:rsidRPr="00683F9B">
        <w:t>, nr.</w:t>
      </w:r>
      <w:r>
        <w:t xml:space="preserve"> 2017000546</w:t>
      </w:r>
      <w:r w:rsidRPr="00683F9B">
        <w:t>, machtigde Uwe Majesteit de Afdeling advisering van de Raad van State haar advies inzake het bovenvermelde voorstel van wet rechtstreeks aan mij te doen toekomen.</w:t>
      </w:r>
    </w:p>
    <w:p w:rsidRPr="00683F9B" w:rsidR="00545368" w:rsidP="00412A76" w:rsidRDefault="00545368">
      <w:pPr>
        <w:spacing w:line="260" w:lineRule="atLeast"/>
      </w:pPr>
    </w:p>
    <w:p w:rsidRPr="00683F9B" w:rsidR="00545368" w:rsidP="00412A76" w:rsidRDefault="00545368">
      <w:pPr>
        <w:spacing w:line="260" w:lineRule="atLeast"/>
      </w:pPr>
      <w:r w:rsidRPr="00683F9B">
        <w:t>Dit advies, gedateerd</w:t>
      </w:r>
      <w:r>
        <w:t xml:space="preserve"> 6 april 2017</w:t>
      </w:r>
      <w:r w:rsidRPr="00683F9B">
        <w:t>, nr.</w:t>
      </w:r>
      <w:r>
        <w:t>W05.17.0092/I</w:t>
      </w:r>
      <w:r w:rsidRPr="00683F9B">
        <w:t>, bied ik U hierbij aan.</w:t>
      </w:r>
    </w:p>
    <w:p w:rsidRPr="00683F9B" w:rsidR="00545368" w:rsidP="00412A76" w:rsidRDefault="00545368">
      <w:pPr>
        <w:spacing w:line="260" w:lineRule="atLeast"/>
      </w:pPr>
    </w:p>
    <w:p w:rsidRPr="00683F9B" w:rsidR="00545368" w:rsidP="00412A76" w:rsidRDefault="00545368">
      <w:pPr>
        <w:spacing w:line="260" w:lineRule="atLeast"/>
      </w:pPr>
      <w:r w:rsidRPr="00683F9B">
        <w:t>Het voorstel geeft de Afdeling advisering van de Raad van State geen aanleiding tot het mak</w:t>
      </w:r>
      <w:r>
        <w:t>en van inhoudelijke opmerkingen.</w:t>
      </w:r>
      <w:r w:rsidRPr="00866D14" w:rsidR="00866D14">
        <w:t xml:space="preserve"> Wel is het ontwerp</w:t>
      </w:r>
      <w:r w:rsidR="00866D14">
        <w:t>wetsvoorstel</w:t>
      </w:r>
      <w:r w:rsidRPr="00866D14" w:rsidR="00866D14">
        <w:t xml:space="preserve"> a</w:t>
      </w:r>
      <w:r w:rsidR="00866D14">
        <w:t>angepast naar aanleiding van enkele</w:t>
      </w:r>
      <w:r w:rsidRPr="00866D14" w:rsidR="00866D14">
        <w:t xml:space="preserve"> redactionele kanttekening</w:t>
      </w:r>
      <w:r w:rsidR="00866D14">
        <w:t>en</w:t>
      </w:r>
      <w:r w:rsidRPr="00866D14" w:rsidR="00866D14">
        <w:t>.</w:t>
      </w:r>
    </w:p>
    <w:p w:rsidRPr="00683F9B" w:rsidR="00545368" w:rsidP="00412A76" w:rsidRDefault="00545368">
      <w:pPr>
        <w:spacing w:line="260" w:lineRule="atLeast"/>
      </w:pPr>
    </w:p>
    <w:p w:rsidR="00545368" w:rsidP="00412A76" w:rsidRDefault="00545368">
      <w:pPr>
        <w:spacing w:line="260" w:lineRule="atLeast"/>
      </w:pPr>
      <w:r>
        <w:t>Ik moge U</w:t>
      </w:r>
      <w:r w:rsidR="00EE71B9">
        <w:t xml:space="preserve">, </w:t>
      </w:r>
      <w:r w:rsidRPr="00683F9B">
        <w:t xml:space="preserve">verzoeken het hierbij gevoegde voorstel van wet en de </w:t>
      </w:r>
    </w:p>
    <w:p w:rsidRPr="00683F9B" w:rsidR="00545368" w:rsidP="00412A76" w:rsidRDefault="00545368">
      <w:pPr>
        <w:spacing w:line="260" w:lineRule="atLeast"/>
      </w:pPr>
      <w:r>
        <w:t>m</w:t>
      </w:r>
      <w:r w:rsidRPr="00683F9B">
        <w:t>emorie van toelichting aan de Tweede Kamer der Staten-Generaal te zenden.</w:t>
      </w:r>
    </w:p>
    <w:p w:rsidRPr="00683F9B" w:rsidR="00545368" w:rsidP="00412A76" w:rsidRDefault="00545368">
      <w:pPr>
        <w:spacing w:line="260" w:lineRule="atLeast"/>
      </w:pPr>
    </w:p>
    <w:p w:rsidRPr="00683F9B" w:rsidR="00545368" w:rsidP="00412A76" w:rsidRDefault="00545368">
      <w:pPr>
        <w:spacing w:line="260" w:lineRule="atLeast"/>
      </w:pPr>
      <w:r w:rsidRPr="00683F9B">
        <w:t xml:space="preserve">De Staatssecretaris van Onderwijs, </w:t>
      </w:r>
    </w:p>
    <w:p w:rsidRPr="00683F9B" w:rsidR="00545368" w:rsidP="00412A76" w:rsidRDefault="00545368">
      <w:pPr>
        <w:spacing w:line="260" w:lineRule="atLeast"/>
      </w:pPr>
      <w:r w:rsidRPr="00683F9B">
        <w:t>Cultuur en Wetenschap,</w:t>
      </w:r>
    </w:p>
    <w:p w:rsidRPr="00683F9B" w:rsidR="00545368" w:rsidP="00412A76" w:rsidRDefault="00545368">
      <w:pPr>
        <w:spacing w:line="260" w:lineRule="atLeast"/>
      </w:pPr>
    </w:p>
    <w:p w:rsidRPr="00683F9B" w:rsidR="00545368" w:rsidP="00412A76" w:rsidRDefault="00545368">
      <w:pPr>
        <w:spacing w:line="260" w:lineRule="atLeast"/>
      </w:pPr>
    </w:p>
    <w:p w:rsidR="00545368" w:rsidP="00412A76" w:rsidRDefault="00545368">
      <w:pPr>
        <w:spacing w:line="260" w:lineRule="atLeast"/>
      </w:pPr>
    </w:p>
    <w:p w:rsidR="00545368" w:rsidP="00412A76" w:rsidRDefault="00545368">
      <w:pPr>
        <w:spacing w:line="260" w:lineRule="atLeast"/>
      </w:pPr>
      <w:r>
        <w:t>Sander Dekker</w:t>
      </w:r>
    </w:p>
    <w:p w:rsidRPr="0074562A" w:rsidR="00A45E13" w:rsidP="0074562A" w:rsidRDefault="0074562A">
      <w:pPr>
        <w:tabs>
          <w:tab w:val="left" w:pos="3171"/>
        </w:tabs>
      </w:pPr>
      <w:r>
        <w:tab/>
      </w:r>
    </w:p>
    <w:sectPr w:rsidRPr="0074562A" w:rsidR="00A45E13" w:rsidSect="00236DB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650" w:right="1440" w:bottom="1418" w:left="2268" w:header="1701" w:footer="1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368" w:rsidRDefault="00545368">
      <w:r>
        <w:separator/>
      </w:r>
    </w:p>
  </w:endnote>
  <w:endnote w:type="continuationSeparator" w:id="0">
    <w:p w:rsidR="00545368" w:rsidRDefault="0054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183" w:rsidRDefault="00FA418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183" w:rsidRDefault="00FA418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3" w:type="dxa"/>
      <w:tblInd w:w="-1406" w:type="dxa"/>
      <w:tblLayout w:type="fixed"/>
      <w:tblCellMar>
        <w:left w:w="0" w:type="dxa"/>
        <w:right w:w="70" w:type="dxa"/>
      </w:tblCellMar>
      <w:tblLook w:val="0000" w:firstRow="0" w:lastRow="0" w:firstColumn="0" w:lastColumn="0" w:noHBand="0" w:noVBand="0"/>
    </w:tblPr>
    <w:tblGrid>
      <w:gridCol w:w="4554"/>
      <w:gridCol w:w="5499"/>
    </w:tblGrid>
    <w:tr w:rsidR="00F015FE" w:rsidTr="00F015FE">
      <w:trPr>
        <w:cantSplit/>
      </w:trPr>
      <w:tc>
        <w:tcPr>
          <w:tcW w:w="4554" w:type="dxa"/>
          <w:vAlign w:val="center"/>
        </w:tcPr>
        <w:p w:rsidR="00F015FE" w:rsidRPr="00D645CF" w:rsidRDefault="00F015FE" w:rsidP="00F015FE">
          <w:pPr>
            <w:tabs>
              <w:tab w:val="left" w:pos="9770"/>
            </w:tabs>
            <w:rPr>
              <w:sz w:val="20"/>
              <w:szCs w:val="20"/>
            </w:rPr>
          </w:pPr>
          <w:r w:rsidRPr="00D645CF">
            <w:rPr>
              <w:sz w:val="20"/>
              <w:szCs w:val="20"/>
            </w:rPr>
            <w:t>A</w:t>
          </w:r>
          <w:r>
            <w:rPr>
              <w:sz w:val="20"/>
              <w:szCs w:val="20"/>
            </w:rPr>
            <w:t>AN DE KONING</w:t>
          </w:r>
        </w:p>
      </w:tc>
      <w:tc>
        <w:tcPr>
          <w:tcW w:w="5499" w:type="dxa"/>
          <w:vAlign w:val="center"/>
        </w:tcPr>
        <w:p w:rsidR="00F015FE" w:rsidRPr="00D645CF" w:rsidRDefault="00F015FE" w:rsidP="00F015FE">
          <w:pPr>
            <w:tabs>
              <w:tab w:val="left" w:pos="9770"/>
            </w:tabs>
            <w:jc w:val="right"/>
            <w:rPr>
              <w:sz w:val="20"/>
              <w:szCs w:val="20"/>
            </w:rPr>
          </w:pPr>
          <w:r w:rsidRPr="00F015FE">
            <w:rPr>
              <w:sz w:val="20"/>
              <w:szCs w:val="20"/>
            </w:rPr>
            <w:fldChar w:fldCharType="begin"/>
          </w:r>
          <w:r w:rsidRPr="00F015FE">
            <w:rPr>
              <w:sz w:val="20"/>
              <w:szCs w:val="20"/>
            </w:rPr>
            <w:instrText>PAGE   \* MERGEFORMAT</w:instrText>
          </w:r>
          <w:r w:rsidRPr="00F015FE">
            <w:rPr>
              <w:sz w:val="20"/>
              <w:szCs w:val="20"/>
            </w:rPr>
            <w:fldChar w:fldCharType="separate"/>
          </w:r>
          <w:r w:rsidR="0026528C">
            <w:rPr>
              <w:noProof/>
              <w:sz w:val="20"/>
              <w:szCs w:val="20"/>
            </w:rPr>
            <w:t>1</w:t>
          </w:r>
          <w:r w:rsidRPr="00F015FE">
            <w:rPr>
              <w:sz w:val="20"/>
              <w:szCs w:val="20"/>
            </w:rPr>
            <w:fldChar w:fldCharType="end"/>
          </w:r>
        </w:p>
      </w:tc>
    </w:tr>
  </w:tbl>
  <w:p w:rsidR="00384D65" w:rsidRDefault="00384D65" w:rsidP="00384D65">
    <w:pPr>
      <w:pStyle w:val="Voettekst"/>
    </w:pPr>
  </w:p>
  <w:p w:rsidR="00384D65" w:rsidRDefault="00384D65" w:rsidP="00384D65">
    <w:pPr>
      <w:pStyle w:val="Voettekst"/>
    </w:pPr>
  </w:p>
  <w:p w:rsidR="00384D65" w:rsidRDefault="00384D65" w:rsidP="00384D65">
    <w:pPr>
      <w:pStyle w:val="Voettekst"/>
    </w:pPr>
  </w:p>
  <w:p w:rsidR="00384D65" w:rsidRDefault="00384D65" w:rsidP="00384D6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368" w:rsidRDefault="00545368">
      <w:r>
        <w:separator/>
      </w:r>
    </w:p>
  </w:footnote>
  <w:footnote w:type="continuationSeparator" w:id="0">
    <w:p w:rsidR="00545368" w:rsidRDefault="00545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183" w:rsidRDefault="00FA418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183" w:rsidRDefault="00FA418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68" w:rsidRDefault="00545368" w:rsidP="00545368">
    <w:pPr>
      <w:framePr w:w="3873" w:h="2625" w:hRule="exact" w:wrap="around" w:vAnchor="page" w:hAnchor="page" w:x="6323" w:y="1"/>
    </w:pPr>
    <w:r>
      <w:rPr>
        <w:noProof/>
      </w:rPr>
      <w:drawing>
        <wp:inline distT="0" distB="0" distL="0" distR="0" wp14:anchorId="373240F1" wp14:editId="1DF2403C">
          <wp:extent cx="2445385" cy="1654175"/>
          <wp:effectExtent l="0" t="0" r="0" b="317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5385" cy="1654175"/>
                  </a:xfrm>
                  <a:prstGeom prst="rect">
                    <a:avLst/>
                  </a:prstGeom>
                  <a:noFill/>
                  <a:ln>
                    <a:noFill/>
                  </a:ln>
                </pic:spPr>
              </pic:pic>
            </a:graphicData>
          </a:graphic>
        </wp:inline>
      </w:drawing>
    </w:r>
  </w:p>
  <w:p w:rsidR="00384D65" w:rsidRPr="001C45F8" w:rsidRDefault="00384D65" w:rsidP="00F44E53">
    <w:pPr>
      <w:tabs>
        <w:tab w:val="left" w:pos="868"/>
      </w:tabs>
      <w:spacing w:line="360" w:lineRule="auto"/>
      <w:rPr>
        <w:sz w:val="20"/>
        <w:szCs w:val="20"/>
      </w:rPr>
    </w:pPr>
  </w:p>
  <w:p w:rsidR="001C45F8" w:rsidRPr="001C45F8" w:rsidRDefault="001C45F8" w:rsidP="001C45F8">
    <w:pPr>
      <w:spacing w:line="360" w:lineRule="auto"/>
      <w:rPr>
        <w:sz w:val="20"/>
        <w:szCs w:val="20"/>
      </w:rPr>
    </w:pPr>
  </w:p>
  <w:tbl>
    <w:tblPr>
      <w:tblW w:w="0" w:type="auto"/>
      <w:tblInd w:w="-1406" w:type="dxa"/>
      <w:tblLayout w:type="fixed"/>
      <w:tblCellMar>
        <w:left w:w="0" w:type="dxa"/>
        <w:right w:w="70" w:type="dxa"/>
      </w:tblCellMar>
      <w:tblLook w:val="0000" w:firstRow="0" w:lastRow="0" w:firstColumn="0" w:lastColumn="0" w:noHBand="0" w:noVBand="0"/>
    </w:tblPr>
    <w:tblGrid>
      <w:gridCol w:w="574"/>
      <w:gridCol w:w="400"/>
      <w:gridCol w:w="1210"/>
      <w:gridCol w:w="1752"/>
      <w:gridCol w:w="1540"/>
      <w:gridCol w:w="3850"/>
    </w:tblGrid>
    <w:tr w:rsidR="00384D65" w:rsidTr="006A6934">
      <w:trPr>
        <w:gridBefore w:val="1"/>
        <w:wBefore w:w="574" w:type="dxa"/>
      </w:trPr>
      <w:tc>
        <w:tcPr>
          <w:tcW w:w="400" w:type="dxa"/>
          <w:vAlign w:val="center"/>
        </w:tcPr>
        <w:p w:rsidR="00384D65" w:rsidRPr="00BA0A8E" w:rsidRDefault="00384D65" w:rsidP="001C45F8">
          <w:pPr>
            <w:spacing w:line="360" w:lineRule="auto"/>
            <w:rPr>
              <w:szCs w:val="18"/>
            </w:rPr>
          </w:pPr>
          <w:r w:rsidRPr="00BA0A8E">
            <w:rPr>
              <w:szCs w:val="18"/>
            </w:rPr>
            <w:t>Nr.</w:t>
          </w:r>
        </w:p>
      </w:tc>
      <w:tc>
        <w:tcPr>
          <w:tcW w:w="8352" w:type="dxa"/>
          <w:gridSpan w:val="4"/>
          <w:vAlign w:val="bottom"/>
        </w:tcPr>
        <w:p w:rsidR="00384D65" w:rsidRPr="00BA0A8E" w:rsidRDefault="006B23CE" w:rsidP="007353EA">
          <w:pPr>
            <w:spacing w:line="360" w:lineRule="auto"/>
            <w:rPr>
              <w:szCs w:val="18"/>
            </w:rPr>
          </w:pPr>
          <w:r>
            <w:rPr>
              <w:szCs w:val="18"/>
            </w:rPr>
            <w:t>WJZ/</w:t>
          </w:r>
          <w:r w:rsidR="001B0558">
            <w:rPr>
              <w:szCs w:val="18"/>
            </w:rPr>
            <w:t>1176998(6872)</w:t>
          </w:r>
        </w:p>
      </w:tc>
    </w:tr>
    <w:tr w:rsidR="00384D65" w:rsidTr="006A6934">
      <w:trPr>
        <w:gridBefore w:val="1"/>
        <w:wBefore w:w="574" w:type="dxa"/>
      </w:trPr>
      <w:tc>
        <w:tcPr>
          <w:tcW w:w="400" w:type="dxa"/>
          <w:vAlign w:val="center"/>
        </w:tcPr>
        <w:p w:rsidR="00384D65" w:rsidRDefault="00384D65" w:rsidP="006A6934">
          <w:pPr>
            <w:pStyle w:val="Koptekst"/>
            <w:tabs>
              <w:tab w:val="left" w:pos="868"/>
            </w:tabs>
            <w:rPr>
              <w:sz w:val="16"/>
            </w:rPr>
          </w:pPr>
        </w:p>
      </w:tc>
      <w:tc>
        <w:tcPr>
          <w:tcW w:w="8352" w:type="dxa"/>
          <w:gridSpan w:val="4"/>
          <w:vAlign w:val="bottom"/>
        </w:tcPr>
        <w:p w:rsidR="00384D65" w:rsidRDefault="00384D65" w:rsidP="006A6934">
          <w:pPr>
            <w:pStyle w:val="Koptekst"/>
            <w:tabs>
              <w:tab w:val="left" w:pos="868"/>
            </w:tabs>
          </w:pPr>
        </w:p>
      </w:tc>
    </w:tr>
    <w:tr w:rsidR="00384D65" w:rsidTr="006A6934">
      <w:trPr>
        <w:gridBefore w:val="1"/>
        <w:wBefore w:w="574" w:type="dxa"/>
      </w:trPr>
      <w:tc>
        <w:tcPr>
          <w:tcW w:w="8752" w:type="dxa"/>
          <w:gridSpan w:val="5"/>
          <w:vAlign w:val="bottom"/>
        </w:tcPr>
        <w:p w:rsidR="00384D65" w:rsidRPr="000E05ED" w:rsidRDefault="00384D65" w:rsidP="000E05ED">
          <w:pPr>
            <w:spacing w:line="360" w:lineRule="auto"/>
            <w:rPr>
              <w:sz w:val="16"/>
              <w:szCs w:val="16"/>
            </w:rPr>
          </w:pPr>
          <w:r w:rsidRPr="000E05ED">
            <w:rPr>
              <w:sz w:val="16"/>
              <w:szCs w:val="16"/>
            </w:rPr>
            <w:t>(Hoofd) Afdeling</w:t>
          </w:r>
        </w:p>
      </w:tc>
    </w:tr>
    <w:tr w:rsidR="00384D65" w:rsidTr="006A6934">
      <w:trPr>
        <w:trHeight w:hRule="exact" w:val="142"/>
      </w:trPr>
      <w:tc>
        <w:tcPr>
          <w:tcW w:w="9326" w:type="dxa"/>
          <w:gridSpan w:val="6"/>
          <w:vAlign w:val="bottom"/>
        </w:tcPr>
        <w:p w:rsidR="00384D65" w:rsidRDefault="00384D65" w:rsidP="006A6934">
          <w:pPr>
            <w:pStyle w:val="Koptekst"/>
            <w:tabs>
              <w:tab w:val="left" w:pos="868"/>
            </w:tabs>
            <w:rPr>
              <w:sz w:val="16"/>
            </w:rPr>
          </w:pPr>
        </w:p>
      </w:tc>
    </w:tr>
    <w:tr w:rsidR="00384D65" w:rsidTr="006A6934">
      <w:tc>
        <w:tcPr>
          <w:tcW w:w="2184" w:type="dxa"/>
          <w:gridSpan w:val="3"/>
          <w:vAlign w:val="bottom"/>
        </w:tcPr>
        <w:p w:rsidR="00384D65" w:rsidRPr="00BA0A8E" w:rsidRDefault="00384D65" w:rsidP="00CC7886">
          <w:pPr>
            <w:tabs>
              <w:tab w:val="left" w:pos="868"/>
            </w:tabs>
            <w:spacing w:line="300" w:lineRule="exact"/>
            <w:rPr>
              <w:szCs w:val="18"/>
            </w:rPr>
          </w:pPr>
          <w:r w:rsidRPr="00BA0A8E">
            <w:rPr>
              <w:szCs w:val="18"/>
            </w:rPr>
            <w:t>DIRECTIE WETGEVING EN JURIDISCHE ZAKEN</w:t>
          </w:r>
        </w:p>
      </w:tc>
      <w:tc>
        <w:tcPr>
          <w:tcW w:w="7142" w:type="dxa"/>
          <w:gridSpan w:val="3"/>
          <w:vAlign w:val="bottom"/>
        </w:tcPr>
        <w:p w:rsidR="00384D65" w:rsidRDefault="00384D65" w:rsidP="006A6934">
          <w:pPr>
            <w:pStyle w:val="Koptekst"/>
            <w:tabs>
              <w:tab w:val="left" w:pos="868"/>
            </w:tabs>
            <w:spacing w:line="300" w:lineRule="exact"/>
          </w:pPr>
        </w:p>
      </w:tc>
    </w:tr>
    <w:tr w:rsidR="00384D65" w:rsidTr="006A6934">
      <w:tc>
        <w:tcPr>
          <w:tcW w:w="2184" w:type="dxa"/>
          <w:gridSpan w:val="3"/>
          <w:vAlign w:val="bottom"/>
        </w:tcPr>
        <w:p w:rsidR="00384D65" w:rsidRDefault="00384D65" w:rsidP="006A6934">
          <w:pPr>
            <w:pStyle w:val="Koptekst"/>
            <w:tabs>
              <w:tab w:val="left" w:pos="868"/>
            </w:tabs>
          </w:pPr>
        </w:p>
      </w:tc>
      <w:tc>
        <w:tcPr>
          <w:tcW w:w="7142" w:type="dxa"/>
          <w:gridSpan w:val="3"/>
          <w:vAlign w:val="bottom"/>
        </w:tcPr>
        <w:p w:rsidR="00384D65" w:rsidRDefault="00384D65" w:rsidP="006A6934">
          <w:pPr>
            <w:pStyle w:val="Koptekst"/>
            <w:tabs>
              <w:tab w:val="left" w:pos="868"/>
            </w:tabs>
          </w:pPr>
        </w:p>
      </w:tc>
    </w:tr>
    <w:tr w:rsidR="00384D65" w:rsidRPr="00BA0A8E" w:rsidTr="006A6934">
      <w:trPr>
        <w:trHeight w:val="1134"/>
      </w:trPr>
      <w:tc>
        <w:tcPr>
          <w:tcW w:w="3936" w:type="dxa"/>
          <w:gridSpan w:val="4"/>
        </w:tcPr>
        <w:p w:rsidR="00384D65" w:rsidRPr="00BA0A8E" w:rsidRDefault="00545368" w:rsidP="00545368">
          <w:pPr>
            <w:rPr>
              <w:szCs w:val="18"/>
            </w:rPr>
          </w:pPr>
          <w:r>
            <w:rPr>
              <w:szCs w:val="18"/>
            </w:rPr>
            <w:t>Nader rapport inzake het voorstel van wet houdende wijziging van enige onderwijswetten in verband met het aanbrengen van enkele technische aanpassingen met beperkte beleidsmatige gevolgen en enkele technische wijzigingen met betrekking tot de bekostiging van passend onderwijs</w:t>
          </w:r>
        </w:p>
      </w:tc>
      <w:tc>
        <w:tcPr>
          <w:tcW w:w="1540" w:type="dxa"/>
          <w:vAlign w:val="bottom"/>
        </w:tcPr>
        <w:p w:rsidR="00384D65" w:rsidRPr="00BA0A8E" w:rsidRDefault="00384D65" w:rsidP="006A6934">
          <w:pPr>
            <w:pStyle w:val="Koptekst"/>
            <w:tabs>
              <w:tab w:val="left" w:pos="868"/>
            </w:tabs>
            <w:rPr>
              <w:sz w:val="18"/>
              <w:szCs w:val="18"/>
            </w:rPr>
          </w:pPr>
        </w:p>
      </w:tc>
      <w:tc>
        <w:tcPr>
          <w:tcW w:w="3850" w:type="dxa"/>
        </w:tcPr>
        <w:p w:rsidR="00384D65" w:rsidRPr="00BA0A8E" w:rsidRDefault="00384D65" w:rsidP="000E05ED">
          <w:pPr>
            <w:rPr>
              <w:szCs w:val="18"/>
            </w:rPr>
          </w:pPr>
          <w:r w:rsidRPr="00BA0A8E">
            <w:rPr>
              <w:szCs w:val="18"/>
            </w:rPr>
            <w:t xml:space="preserve">Den Haag, </w:t>
          </w:r>
          <w:r w:rsidR="00FA4183">
            <w:rPr>
              <w:szCs w:val="18"/>
            </w:rPr>
            <w:t>29 mei 2017</w:t>
          </w:r>
        </w:p>
      </w:tc>
    </w:tr>
  </w:tbl>
  <w:p w:rsidR="00384D65" w:rsidRPr="00B42BDC" w:rsidRDefault="00384D65" w:rsidP="00384D65">
    <w:pPr>
      <w:pStyle w:val="Koptekst"/>
      <w:tabs>
        <w:tab w:val="left" w:pos="868"/>
      </w:tabs>
      <w:rPr>
        <w:sz w:val="18"/>
        <w:szCs w:val="18"/>
      </w:rPr>
    </w:pPr>
  </w:p>
  <w:p w:rsidR="00384D65" w:rsidRPr="00B42BDC" w:rsidRDefault="00384D65" w:rsidP="00384D65">
    <w:pPr>
      <w:pStyle w:val="Koptekst"/>
      <w:tabs>
        <w:tab w:val="left" w:pos="868"/>
      </w:tabs>
      <w:rPr>
        <w:sz w:val="18"/>
        <w:szCs w:val="18"/>
      </w:rPr>
    </w:pPr>
  </w:p>
  <w:p w:rsidR="00B42BDC" w:rsidRPr="00B42BDC" w:rsidRDefault="00B42BDC" w:rsidP="00384D65">
    <w:pPr>
      <w:pStyle w:val="Koptekst"/>
      <w:tabs>
        <w:tab w:val="left" w:pos="868"/>
      </w:tabs>
      <w:rPr>
        <w:sz w:val="18"/>
        <w:szCs w:val="18"/>
      </w:rPr>
    </w:pPr>
  </w:p>
  <w:p w:rsidR="00B42BDC" w:rsidRPr="00B42BDC" w:rsidRDefault="00B42BDC" w:rsidP="00384D65">
    <w:pPr>
      <w:pStyle w:val="Koptekst"/>
      <w:tabs>
        <w:tab w:val="left" w:pos="868"/>
      </w:tabs>
      <w:rPr>
        <w:sz w:val="18"/>
        <w:szCs w:val="18"/>
      </w:rPr>
    </w:pPr>
  </w:p>
  <w:p w:rsidR="00384D65" w:rsidRPr="00B42BDC" w:rsidRDefault="00384D65" w:rsidP="00384D65">
    <w:pPr>
      <w:pStyle w:val="Koptekst"/>
      <w:tabs>
        <w:tab w:val="left" w:pos="868"/>
      </w:tabs>
      <w:rPr>
        <w:sz w:val="18"/>
        <w:szCs w:val="18"/>
      </w:rPr>
    </w:pPr>
  </w:p>
  <w:p w:rsidR="00384D65" w:rsidRPr="00B42BDC" w:rsidRDefault="00384D65" w:rsidP="00384D65">
    <w:pPr>
      <w:pStyle w:val="Koptekst"/>
      <w:tabs>
        <w:tab w:val="left" w:pos="868"/>
      </w:tabs>
      <w:rPr>
        <w:sz w:val="18"/>
        <w:szCs w:val="18"/>
      </w:rPr>
    </w:pPr>
  </w:p>
  <w:p w:rsidR="00384D65" w:rsidRPr="00B42BDC" w:rsidRDefault="00384D65" w:rsidP="00384D65">
    <w:pPr>
      <w:pStyle w:val="Kopteks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46A9D8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AC6C224"/>
    <w:lvl w:ilvl="0">
      <w:start w:val="1"/>
      <w:numFmt w:val="bullet"/>
      <w:lvlText w:val=""/>
      <w:lvlJc w:val="left"/>
      <w:pPr>
        <w:tabs>
          <w:tab w:val="num" w:pos="360"/>
        </w:tabs>
        <w:ind w:left="360" w:hanging="360"/>
      </w:pPr>
      <w:rPr>
        <w:rFonts w:ascii="Symbol" w:hAnsi="Symbol" w:hint="default"/>
      </w:rPr>
    </w:lvl>
  </w:abstractNum>
  <w:abstractNum w:abstractNumId="2">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SD_MetaData" w:val="&lt;Fields library=&quot;EDOC&quot; form=&quot;OCW_REGISTRATIE&quot;&gt;&lt;Field id=&quot;UserGroup.0&quot; value=&quot;70A54064B73F4F0C966125A48855551B&quot;/&gt;&lt;Field id=&quot;UserGroup.1&quot; value=&quot;Wetgeving en Juridische Zaken&quot;/&gt;&lt;Field id=&quot;UserGroup.2&quot; value=&quot;WJZ&quot;/&gt;&lt;Field id=&quot;UserGroup.3&quot; value=&quot;&quot;/&gt;&lt;Field id=&quot;UserGroup.815F2AA4BDBE427BB9EA923102C2FB70&quot; value=&quot;Wetgeving en Juridische Zaken&quot;/&gt;&lt;Field id=&quot;UserGroup.C8F252B263EA491887105D16AD55D2C2&quot; value=&quot;Ministerie van Onderwijs, Cultuur en Wetenschap&quot;/&gt;&lt;Field id=&quot;UserGroup.1AC2DC1AD5B140B6B2786A9B8EFE942A&quot; value=&quot;Postbus&quot;/&gt;&lt;Field id=&quot;UserGroup.178795B7610D48FF87BC6D5050A75B0C&quot; value=&quot;16375&quot;/&gt;&lt;Field id=&quot;UserGroup.951055743CB245938C2AE79801D4D1BB&quot; value=&quot;2500 BJ&quot;/&gt;&lt;Field id=&quot;UserGroup.3C2872A608EC491C87C20EC4D627F940&quot; value=&quot;Den Haag&quot;/&gt;&lt;Field id=&quot;UserGroup.1DAACD305718432EB62837BF283FE41A&quot; value=&quot;Rijnstraat&quot;/&gt;&lt;Field id=&quot;UserGroup.017784232DF94C69A789039FE0737FDD&quot; value=&quot;50&quot;/&gt;&lt;Field id=&quot;UserGroup.6CF05FDCF99F494BBE55EB3B69B368B9&quot; value=&quot;Den Haag&quot;/&gt;&lt;Field id=&quot;UserGroup.86F5FDAA53FA43EE95E58B579AC1AF7A&quot; value=&quot;+31-70-412 3456&quot;/&gt;&lt;Field id=&quot;UserGroup.59E8DB1ACC5B44E0BAA6DAD5F0E62A8E&quot; value=&quot;+31-70-412 3450&quot;/&gt;&lt;Field id=&quot;UserGroup.494A92D6BCC64AB8912DD53490885246&quot; value=&quot;www.rijksoverheid.nl&quot;/&gt;&lt;Field id=&quot;UserGroup.CA6E7ACDCA96490CBA918B9AF4EB44D5&quot; value=&quot;OCW&quot;/&gt;&lt;Field id=&quot;UserGroup.D09D9CE02255438AA7AAB3C07AD5287D&quot; value=&quot;&quot;/&gt;&lt;Field id=&quot;UserGroup.30ED2F62CF5C4F969E8D0662AA60ACF1&quot; value=&quot;mr. J.A.P. Veringa&quot;/&gt;&lt;Field id=&quot;UserGroup.92A810531841458EA421E4A78B39896C&quot; value=&quot;&quot;/&gt;&lt;Field id=&quot;UserGroup.CCF539C106E04983810964EABF88BEA7&quot; value=&quot;&quot;/&gt;&lt;Field id=&quot;UserGroup.B6D16C567E8747049E6328799A98A81C&quot; value=&quot;&quot;/&gt;&lt;Field id=&quot;UserGroup.42322026BD3A4EDBBB13C01F0BF536F7&quot; value=&quot;P.O. Box 16375&quot;/&gt;&lt;Field id=&quot;UserGroup.26D0C618E5F34862BB204EF65A9834C5&quot; value=&quot;&quot;/&gt;&lt;Field id=&quot;UserGroup.0C73AB2D30514C92B940A0B209F32216&quot; value=&quot;&quot;/&gt;&lt;Field id=&quot;UserGroup.85101AD57012478EB0EE524B623376EF&quot; value=&quot;&quot;/&gt;&lt;Field id=&quot;UserGroup.FCC622CE89EA43279501BAAD498586E2&quot; value=&quot;&quot;/&gt;&lt;Field id=&quot;UserGroup.69EE57F127204B2C86B5C57D8CE57F8D&quot; value=&quot;&quot;/&gt;&lt;Field id=&quot;UserGroup.C824FF864B2B46078FFB8022751A5FA8&quot; value=&quot;The Hague&quot;/&gt;&lt;Field id=&quot;UserGroup.E0BD4150564441589EE3EA1C38018BF9&quot; value=&quot;&quot;/&gt;&lt;Field id=&quot;UserGroup.D5F6D881FFAC438592571763AC6BC4B5&quot; value=&quot;&quot;/&gt;&lt;Field id=&quot;UserGroup.BC1317E875604E1FB65651143DC14E6B&quot; value=&quot;The Netherlands&quot;/&gt;&lt;Field id=&quot;UserGroup.6C1062083E6B4CF8AB03D6EDF06B0829&quot; value=&quot;&quot;/&gt;&lt;Field id=&quot;UserGroup.84B780F6AED94DEBAD140A9BAE098B77&quot; value=&quot;&quot;/&gt;&lt;Field id=&quot;UserGroup.36870F9DF6D840C69DE42BB237D9E5E3&quot; value=&quot;Ministry of Education, Culture and Science&quot;/&gt;&lt;Field id=&quot;UserGroup.BBFCF84016024CBFAE5FE9B3E761129A&quot; value=&quot;&quot;/&gt;&lt;Field id=&quot;Author.0&quot; value=&quot;58540B9A64F04F04BD2D32E9C68F8D71&quot;/&gt;&lt;Field id=&quot;Author.1&quot; value=&quot;Zirkzee&quot;/&gt;&lt;Field id=&quot;Author.2&quot; value=&quot;M.J.M.&quot;/&gt;&lt;Field id=&quot;Author.3&quot; value=&quot;&quot;/&gt;&lt;Field id=&quot;Author.4&quot; value=&quot;Marja&quot;/&gt;&lt;Field id=&quot;Author.5&quot; value=&quot;m.j.m.flippo@minocw.nl&quot;/&gt;&lt;Field id=&quot;Author.6&quot; value=&quot;&quot;/&gt;&lt;Field id=&quot;Author.7&quot; value=&quot;&quot;/&gt;&lt;Field id=&quot;Author.8&quot; value=&quot;&quot;/&gt;&lt;Field id=&quot;Author.9&quot; value=&quot;o202fli&quot; mappedto=&quot;AUTHOR_ID&quot;/&gt;&lt;Field id=&quot;Author.10&quot; value=&quot;True&quot;/&gt;&lt;Field id=&quot;Author.11&quot; value=&quot;1&quot;/&gt;&lt;Field id=&quot;Author.12&quot; value=&quot;&quot;/&gt;&lt;Field id=&quot;Author.13&quot; value=&quot;HOFT&quot;/&gt;&lt;Field id=&quot;Author.14&quot; value=&quot;Zirkzee&quot;/&gt;&lt;Field id=&quot;Author.E72E562AD10E44CF8B0BB85626A7CED6&quot; value=&quot;&quot;/&gt;&lt;Field id=&quot;Author.2A7545B21CF14EEBBD8CE2FB110ECA76&quot; value=&quot;+31-70-412 2081&quot;/&gt;&lt;Field id=&quot;Author.07A356D7877849EBA5C9C7CF16E58D5F&quot; value=&quot;&quot;/&gt;&lt;Field id=&quot;Author.316524BDEDA04B27B02489813A15B3D2&quot; value=&quot;&quot;/&gt;&lt;Field id=&quot;Author.764D5833F93D470E8E750B1DAEBD2873&quot; value=&quot;52079&quot;/&gt;&lt;Field id=&quot;Author.978504FDCABC4ECBB9ECA7D9D1C6BAF8&quot; value=&quot;Secretaresse&quot;/&gt;&lt;Field id=&quot;Author.663F8FD50E584CBAB4C11BDAE47EC065&quot; value=&quot;&quot;/&gt;&lt;Field id=&quot;Author.020D8803A2884AAE9C59114AD64A9B62&quot; value=&quot;&quot;/&gt;&lt;Field id=&quot;Author.B7969BAB035B4138AC8B330187D7E070&quot; value=&quot;&quot;/&gt;&lt;Field id=&quot;Author.82A7DC50A95C44B2833D66A60E989DD1&quot; value=&quot;FLEX&quot;/&gt;&lt;Field id=&quot;Author.E9BB16FB50E04B859D7F26979E793515&quot; value=&quot;&quot;/&gt;&lt;Field id=&quot;Author.9F10345A9CBA40549518EFEBF9616FE7&quot; value=&quot;WJZ&quot;/&gt;&lt;Field id=&quot;Author.A08FD3E3B58F4E81842FC68F44A9B386&quot; value=&quot;OCW&quot;/&gt;&lt;Field id=&quot;Author.8DC78BAD95DF4C7792B2965626F7CBF4&quot; value=&quot;1&quot;/&gt;&lt;Field id=&quot;Typist.0&quot; value=&quot;58540B9A64F04F04BD2D32E9C68F8D71&quot;/&gt;&lt;Field id=&quot;Typist.1&quot; value=&quot;Zirkzee&quot;/&gt;&lt;Field id=&quot;Typist.2&quot; value=&quot;M.J.M.&quot;/&gt;&lt;Field id=&quot;Typist.3&quot; value=&quot;&quot;/&gt;&lt;Field id=&quot;Typist.4&quot; value=&quot;Marja&quot;/&gt;&lt;Field id=&quot;Typist.5&quot; value=&quot;m.j.m.flippo@minocw.nl&quot;/&gt;&lt;Field id=&quot;Typist.6&quot; value=&quot;&quot;/&gt;&lt;Field id=&quot;Typist.7&quot; value=&quot;&quot;/&gt;&lt;Field id=&quot;Typist.8&quot; value=&quot;&quot;/&gt;&lt;Field id=&quot;Typist.9&quot; value=&quot;o202fli&quot;/&gt;&lt;Field id=&quot;Typist.10&quot; value=&quot;True&quot;/&gt;&lt;Field id=&quot;Typist.11&quot; value=&quot;1&quot;/&gt;&lt;Field id=&quot;Typist.12&quot; value=&quot;&quot;/&gt;&lt;Field id=&quot;Typist.13&quot; value=&quot;HOFT&quot;/&gt;&lt;Field id=&quot;Typist.14&quot; value=&quot;Zirkzee&quot;/&gt;&lt;Field id=&quot;Typist.E72E562AD10E44CF8B0BB85626A7CED6&quot; value=&quot;&quot;/&gt;&lt;Field id=&quot;Typist.2A7545B21CF14EEBBD8CE2FB110ECA76&quot; value=&quot;+31-70-412 2081&quot;/&gt;&lt;Field id=&quot;Typist.07A356D7877849EBA5C9C7CF16E58D5F&quot; value=&quot;&quot;/&gt;&lt;Field id=&quot;Typist.316524BDEDA04B27B02489813A15B3D2&quot; value=&quot;&quot;/&gt;&lt;Field id=&quot;Typist.764D5833F93D470E8E750B1DAEBD2873&quot; value=&quot;52079&quot;/&gt;&lt;Field id=&quot;Typist.978504FDCABC4ECBB9ECA7D9D1C6BAF8&quot; value=&quot;Secretaresse&quot;/&gt;&lt;Field id=&quot;Typist.663F8FD50E584CBAB4C11BDAE47EC065&quot; value=&quot;&quot;/&gt;&lt;Field id=&quot;Typist.020D8803A2884AAE9C59114AD64A9B62&quot; value=&quot;&quot;/&gt;&lt;Field id=&quot;Typist.B7969BAB035B4138AC8B330187D7E070&quot; value=&quot;&quot;/&gt;&lt;Field id=&quot;Typist.82A7DC50A95C44B2833D66A60E989DD1&quot; value=&quot;FLEX&quot;/&gt;&lt;Field id=&quot;Typist.E9BB16FB50E04B859D7F26979E793515&quot; value=&quot;&quot;/&gt;&lt;Field id=&quot;Typist.9F10345A9CBA40549518EFEBF9616FE7&quot; value=&quot;WJZ&quot;/&gt;&lt;Field id=&quot;Typist.A08FD3E3B58F4E81842FC68F44A9B386&quot; value=&quot;OCW&quot;/&gt;&lt;Field id=&quot;Typist.8DC78BAD95DF4C7792B2965626F7CBF4&quot; value=&quot;1&quot;/&gt;&lt;Field id=&quot;TemplateGroup.0&quot; value=&quot;091CD66711D145CBAF548EF69FE073DC&quot;/&gt;&lt;Field id=&quot;TemplateGroup.1&quot; value=&quot;Algemene sjablonen Wet- en regelgeving&quot;/&gt;&lt;Field id=&quot;Template.0&quot; value=&quot;8A3B72C4B468497B97C993B1E65BF93C&quot;/&gt;&lt;Field id=&quot;Template.1&quot; value=&quot;Nader rapport wet&quot;/&gt;&lt;Field id=&quot;Template.2&quot; value=&quot;False&quot;/&gt;&lt;Field id=&quot;Template.3&quot; value=&quot;1&quot;/&gt;&lt;Field id=&quot;Template.4&quot; value=&quot;TP8A3B72C4B468497B97C993B1E65BF93C.sdp&quot;/&gt;&lt;Field id=&quot;Template.F7CF6B99D03B4E9BA5ADC2EAD0AF8DE8&quot; value=&quot;0.1&quot;/&gt;&lt;Field id=&quot;Template.C0486B6320E844FAB73B6A4011279223&quot; value=&quot;&quot;/&gt;&lt;Field id=&quot;Template.1837871373234C94AE26FC6D93758E9C&quot; value=&quot;Marja Zirkzee-Flippo&quot;/&gt;&lt;Field id=&quot;Template.15D954F41372414FA0E4E16EE35B749F&quot; value=&quot;&quot;/&gt;&lt;Field id=&quot;Template.8CDC4EF44CCB4365AFBEA664ED47E844&quot; value=&quot;&quot;/&gt;&lt;Field id=&quot;Template.64322E333ECB45DE8025BEF063039340&quot; value=&quot;&quot;/&gt;&lt;Field id=&quot;Template.91098CFAEA204A09BBCE869F325F0508&quot; value=&quot;&quot;/&gt;&lt;Field id=&quot;Template.451F10CB809E47E7B36537F7EF115F40&quot; value=&quot;&quot;/&gt;&lt;Field id=&quot;Template.A4DB0498FEDD4C07943454213B598A3C&quot; value=&quot;&quot;/&gt;&lt;Field id=&quot;Template.A97CAEBCA6F547EEBE8CB9713D2C0216&quot; value=&quot;Nader rapport inzake het voorstel van wet xxx&quot;/&gt;&lt;Field id=&quot;Template.8F8E3F265FA34288991248671F64241F&quot; value=&quot;&quot;/&gt;&lt;Field id=&quot;Template.288DF80FADA142E5B609D6FAF28E1279&quot; value=&quot;&quot;/&gt;&lt;Field id=&quot;Template.432C701549E64BE88705CC101DA5277E&quot; value=&quot;&quot;/&gt;&lt;Field id=&quot;Template.5608B6A7188D4C29AEA54059FA59FC48&quot; value=&quot;&quot;/&gt;&lt;Field id=&quot;Template.6742968E0D174AA4A6EA48CB5CB1DDE5&quot; value=&quot;&quot;/&gt;&lt;Field id=&quot;Template.3CA9E00839534E75A8648410406A1700&quot; value=&quot;&quot;/&gt;&lt;Field id=&quot;Template.FA0CC81707E34D25B534B6C000A6596E&quot; value=&quot;UITGAAND&quot; mappedto=&quot;RICHTING&quot;/&gt;&lt;Field id=&quot;Template.B50F40B821C742F294C218853C110EF9&quot; value=&quot;BEGELEIDENDSCHRIJVEN&quot; mappedto=&quot;TYPE_ID&quot;/&gt;&lt;Field id=&quot;Template.9BC47C9B7214445DB3739239A0BA1B94&quot; value=&quot;&quot; mappedto=&quot;OCW_DOCVORM&quot;/&gt;&lt;Field id=&quot;Template.D2BC391A04AA4E3486CB26C52BDD0C02&quot; value=&quot;Nader (advies)rapport Wet&quot; mappedto=&quot;SOORT_ID&quot;/&gt;&lt;Field id=&quot;Header.0&quot; value=&quot;D950CC86A8B24438ADF91457A137E291&quot;/&gt;&lt;Field id=&quot;Header.1&quot; value=&quot;Brief aan de koning&quot;/&gt;&lt;Field id=&quot;Header.2&quot; value=&quot;False&quot;/&gt;&lt;Field id=&quot;Header.3&quot; value=&quot;HDD950CC86A8B24438ADF91457A137E291.sdp&quot;/&gt;&lt;Field id=&quot;Header.FAA8232E53FD4342BD59A15773591226&quot; value=&quot;OCW&quot;/&gt;&lt;Field id=&quot;Header.6A0C0E2AD38D4DC7BA9588308F94594F&quot; value=&quot;&quot;/&gt;&lt;Field id=&quot;Header.850AAB5EB1CF48149D916EDEBF2E1015&quot; value=&quot;&quot;/&gt;&lt;Field id=&quot;Header.5BAC16C0EB554454B88579B745189D5E&quot; value=&quot;Eerste pagina lade 1 logopapier, volgpagina's lade 2&quot;/&gt;&lt;Field id=&quot;Document.5&quot; value=&quot;3D159BC68E404F2BA3CC12028B556877&quot;/&gt;&lt;/Fields&gt;_x000d__x000a_"/>
  </w:docVars>
  <w:rsids>
    <w:rsidRoot w:val="00545368"/>
    <w:rsid w:val="000373FB"/>
    <w:rsid w:val="000A0D0C"/>
    <w:rsid w:val="000B2264"/>
    <w:rsid w:val="000E05ED"/>
    <w:rsid w:val="000E2771"/>
    <w:rsid w:val="000F379B"/>
    <w:rsid w:val="00106544"/>
    <w:rsid w:val="00110757"/>
    <w:rsid w:val="00154924"/>
    <w:rsid w:val="00166F34"/>
    <w:rsid w:val="001817DC"/>
    <w:rsid w:val="001A6213"/>
    <w:rsid w:val="001B0558"/>
    <w:rsid w:val="001C45F8"/>
    <w:rsid w:val="00236DB6"/>
    <w:rsid w:val="002630AE"/>
    <w:rsid w:val="0026528C"/>
    <w:rsid w:val="00276B9F"/>
    <w:rsid w:val="002A6860"/>
    <w:rsid w:val="002B1321"/>
    <w:rsid w:val="002B2F3B"/>
    <w:rsid w:val="002F3189"/>
    <w:rsid w:val="003736A0"/>
    <w:rsid w:val="00384D65"/>
    <w:rsid w:val="003C1A8B"/>
    <w:rsid w:val="003D396F"/>
    <w:rsid w:val="003D55B5"/>
    <w:rsid w:val="003F27BA"/>
    <w:rsid w:val="004422EA"/>
    <w:rsid w:val="00486507"/>
    <w:rsid w:val="004877BE"/>
    <w:rsid w:val="004E5853"/>
    <w:rsid w:val="004F5D15"/>
    <w:rsid w:val="005150A6"/>
    <w:rsid w:val="00545368"/>
    <w:rsid w:val="0055453E"/>
    <w:rsid w:val="00576505"/>
    <w:rsid w:val="005D6558"/>
    <w:rsid w:val="00635DAD"/>
    <w:rsid w:val="006632CB"/>
    <w:rsid w:val="006762BB"/>
    <w:rsid w:val="00692BE5"/>
    <w:rsid w:val="006A6934"/>
    <w:rsid w:val="006B23CE"/>
    <w:rsid w:val="006D66D7"/>
    <w:rsid w:val="006F4CD5"/>
    <w:rsid w:val="007353EA"/>
    <w:rsid w:val="0074562A"/>
    <w:rsid w:val="00746607"/>
    <w:rsid w:val="00775396"/>
    <w:rsid w:val="007853E6"/>
    <w:rsid w:val="007F0578"/>
    <w:rsid w:val="007F2AB5"/>
    <w:rsid w:val="008060F3"/>
    <w:rsid w:val="0082287F"/>
    <w:rsid w:val="008332F7"/>
    <w:rsid w:val="008637AE"/>
    <w:rsid w:val="008660BF"/>
    <w:rsid w:val="00866D14"/>
    <w:rsid w:val="00871E64"/>
    <w:rsid w:val="00874EE8"/>
    <w:rsid w:val="00877ED3"/>
    <w:rsid w:val="008B372F"/>
    <w:rsid w:val="008C5818"/>
    <w:rsid w:val="009254F5"/>
    <w:rsid w:val="00963303"/>
    <w:rsid w:val="009A0975"/>
    <w:rsid w:val="009D0595"/>
    <w:rsid w:val="009F2581"/>
    <w:rsid w:val="00A00BF3"/>
    <w:rsid w:val="00A010CD"/>
    <w:rsid w:val="00A21CF3"/>
    <w:rsid w:val="00A227CD"/>
    <w:rsid w:val="00A45E13"/>
    <w:rsid w:val="00A51C8E"/>
    <w:rsid w:val="00A72A03"/>
    <w:rsid w:val="00A91DA4"/>
    <w:rsid w:val="00A950D7"/>
    <w:rsid w:val="00AB4D77"/>
    <w:rsid w:val="00B051F6"/>
    <w:rsid w:val="00B423F8"/>
    <w:rsid w:val="00B42BDC"/>
    <w:rsid w:val="00B54125"/>
    <w:rsid w:val="00B6710D"/>
    <w:rsid w:val="00B83DF1"/>
    <w:rsid w:val="00BA0A8E"/>
    <w:rsid w:val="00BB01D1"/>
    <w:rsid w:val="00BD3BF5"/>
    <w:rsid w:val="00C30D3A"/>
    <w:rsid w:val="00C33A1E"/>
    <w:rsid w:val="00C83957"/>
    <w:rsid w:val="00C90CC4"/>
    <w:rsid w:val="00CC7886"/>
    <w:rsid w:val="00CF7573"/>
    <w:rsid w:val="00D16D8B"/>
    <w:rsid w:val="00D51168"/>
    <w:rsid w:val="00D52637"/>
    <w:rsid w:val="00D57201"/>
    <w:rsid w:val="00D645CF"/>
    <w:rsid w:val="00DE5AAB"/>
    <w:rsid w:val="00E1338F"/>
    <w:rsid w:val="00E134D2"/>
    <w:rsid w:val="00E20904"/>
    <w:rsid w:val="00E21172"/>
    <w:rsid w:val="00E50118"/>
    <w:rsid w:val="00E67B21"/>
    <w:rsid w:val="00E700B7"/>
    <w:rsid w:val="00EE71B9"/>
    <w:rsid w:val="00F0074D"/>
    <w:rsid w:val="00F015FE"/>
    <w:rsid w:val="00F44E53"/>
    <w:rsid w:val="00F92B61"/>
    <w:rsid w:val="00FA4183"/>
    <w:rsid w:val="00FB291D"/>
    <w:rsid w:val="00FE09B7"/>
    <w:rsid w:val="00FF14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B2F3B"/>
    <w:pPr>
      <w:spacing w:line="300" w:lineRule="atLeast"/>
    </w:pPr>
    <w:rPr>
      <w:rFonts w:ascii="Verdana" w:hAnsi="Verdana"/>
      <w:sz w:val="18"/>
      <w:szCs w:val="24"/>
    </w:rPr>
  </w:style>
  <w:style w:type="paragraph" w:styleId="Kop1">
    <w:name w:val="heading 1"/>
    <w:basedOn w:val="Standaard"/>
    <w:next w:val="Standaard"/>
    <w:qFormat/>
    <w:rsid w:val="004F5D15"/>
    <w:pPr>
      <w:keepNext/>
      <w:spacing w:before="240" w:after="60"/>
      <w:outlineLvl w:val="0"/>
    </w:pPr>
    <w:rPr>
      <w:rFonts w:cs="Arial"/>
      <w:b/>
      <w:bCs/>
      <w:kern w:val="32"/>
      <w:sz w:val="32"/>
      <w:szCs w:val="32"/>
    </w:rPr>
  </w:style>
  <w:style w:type="paragraph" w:styleId="Kop2">
    <w:name w:val="heading 2"/>
    <w:basedOn w:val="Standaard"/>
    <w:next w:val="Standaard"/>
    <w:qFormat/>
    <w:rsid w:val="004F5D15"/>
    <w:pPr>
      <w:keepNext/>
      <w:spacing w:before="240" w:after="60"/>
      <w:outlineLvl w:val="1"/>
    </w:pPr>
    <w:rPr>
      <w:rFonts w:cs="Arial"/>
      <w:b/>
      <w:bCs/>
      <w:i/>
      <w:iCs/>
      <w:sz w:val="28"/>
      <w:szCs w:val="28"/>
    </w:rPr>
  </w:style>
  <w:style w:type="paragraph" w:styleId="Kop3">
    <w:name w:val="heading 3"/>
    <w:basedOn w:val="Standaard"/>
    <w:next w:val="Standaard"/>
    <w:qFormat/>
    <w:rsid w:val="004F5D15"/>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rsid w:val="004F5D15"/>
    <w:rPr>
      <w:color w:val="800080"/>
      <w:u w:val="single"/>
    </w:rPr>
  </w:style>
  <w:style w:type="paragraph" w:customStyle="1" w:styleId="Huisstijl-Adres">
    <w:name w:val="Huisstijl-Adres"/>
    <w:basedOn w:val="Standaard"/>
    <w:link w:val="Huisstijl-AdresChar"/>
    <w:rsid w:val="004F5D15"/>
    <w:pPr>
      <w:tabs>
        <w:tab w:val="left" w:pos="192"/>
      </w:tabs>
      <w:adjustRightInd w:val="0"/>
      <w:spacing w:after="90" w:line="180" w:lineRule="exact"/>
    </w:pPr>
    <w:rPr>
      <w:rFonts w:cs="Verdana"/>
      <w:noProof/>
      <w:sz w:val="13"/>
      <w:szCs w:val="13"/>
    </w:rPr>
  </w:style>
  <w:style w:type="character" w:customStyle="1" w:styleId="Huisstijl-AdresChar">
    <w:name w:val="Huisstijl-Adres Char"/>
    <w:link w:val="Huisstijl-Adres"/>
    <w:locked/>
    <w:rsid w:val="004F5D15"/>
    <w:rPr>
      <w:rFonts w:ascii="Verdana" w:hAnsi="Verdana" w:cs="Verdana"/>
      <w:noProof/>
      <w:sz w:val="13"/>
      <w:szCs w:val="13"/>
      <w:lang w:val="nl-NL" w:eastAsia="nl-NL" w:bidi="ar-SA"/>
    </w:rPr>
  </w:style>
  <w:style w:type="paragraph" w:customStyle="1" w:styleId="Huisstijl-Gegeven">
    <w:name w:val="Huisstijl-Gegeven"/>
    <w:basedOn w:val="Standaard"/>
    <w:link w:val="Huisstijl-GegevenCharChar"/>
    <w:rsid w:val="004F5D15"/>
    <w:pPr>
      <w:spacing w:after="92" w:line="180" w:lineRule="exact"/>
    </w:pPr>
    <w:rPr>
      <w:noProof/>
      <w:sz w:val="13"/>
    </w:rPr>
  </w:style>
  <w:style w:type="character" w:customStyle="1" w:styleId="Huisstijl-GegevenCharChar">
    <w:name w:val="Huisstijl-Gegeven Char Char"/>
    <w:link w:val="Huisstijl-Gegeven"/>
    <w:rsid w:val="004F5D15"/>
    <w:rPr>
      <w:rFonts w:ascii="Verdana" w:hAnsi="Verdana"/>
      <w:noProof/>
      <w:sz w:val="13"/>
      <w:szCs w:val="24"/>
      <w:lang w:val="nl-NL" w:eastAsia="nl-NL" w:bidi="ar-SA"/>
    </w:rPr>
  </w:style>
  <w:style w:type="paragraph" w:customStyle="1" w:styleId="Huisstijl-KixCode">
    <w:name w:val="Huisstijl-KixCode"/>
    <w:basedOn w:val="Standaard"/>
    <w:rsid w:val="004F5D15"/>
    <w:pPr>
      <w:spacing w:before="60" w:line="240" w:lineRule="auto"/>
    </w:pPr>
    <w:rPr>
      <w:rFonts w:ascii="KIX Barcode" w:hAnsi="KIX Barcode"/>
      <w:b/>
      <w:bCs/>
      <w:smallCaps/>
      <w:noProof/>
      <w:sz w:val="24"/>
    </w:rPr>
  </w:style>
  <w:style w:type="paragraph" w:customStyle="1" w:styleId="Huisstijl-Kopje">
    <w:name w:val="Huisstijl-Kopje"/>
    <w:basedOn w:val="Huisstijl-Gegeven"/>
    <w:rsid w:val="004F5D15"/>
    <w:pPr>
      <w:spacing w:after="0"/>
    </w:pPr>
    <w:rPr>
      <w:b/>
    </w:rPr>
  </w:style>
  <w:style w:type="paragraph" w:customStyle="1" w:styleId="Huisstijl-NAW">
    <w:name w:val="Huisstijl-NAW"/>
    <w:basedOn w:val="Standaard"/>
    <w:rsid w:val="004F5D15"/>
    <w:pPr>
      <w:adjustRightInd w:val="0"/>
    </w:pPr>
    <w:rPr>
      <w:rFonts w:cs="Verdana"/>
      <w:noProof/>
      <w:szCs w:val="18"/>
    </w:rPr>
  </w:style>
  <w:style w:type="paragraph" w:customStyle="1" w:styleId="Huisstijl-NotaGegeven">
    <w:name w:val="Huisstijl-NotaGegeven"/>
    <w:basedOn w:val="Standaard"/>
    <w:rsid w:val="004F5D15"/>
    <w:pPr>
      <w:adjustRightInd w:val="0"/>
      <w:spacing w:line="180" w:lineRule="exact"/>
    </w:pPr>
    <w:rPr>
      <w:rFonts w:cs="Verdana"/>
      <w:noProof/>
      <w:sz w:val="13"/>
      <w:szCs w:val="18"/>
    </w:rPr>
  </w:style>
  <w:style w:type="paragraph" w:customStyle="1" w:styleId="Huisstijl-NotaKopje">
    <w:name w:val="Huisstijl-NotaKopje"/>
    <w:basedOn w:val="Huisstijl-NotaGegeven"/>
    <w:next w:val="Huisstijl-NotaGegeven"/>
    <w:rsid w:val="004F5D15"/>
    <w:pPr>
      <w:spacing w:before="160" w:line="240" w:lineRule="exact"/>
    </w:pPr>
  </w:style>
  <w:style w:type="paragraph" w:customStyle="1" w:styleId="Huisstijl-Paginanummering">
    <w:name w:val="Huisstijl-Paginanummering"/>
    <w:basedOn w:val="Standaard"/>
    <w:rsid w:val="004F5D15"/>
    <w:pPr>
      <w:spacing w:line="180" w:lineRule="exact"/>
    </w:pPr>
    <w:rPr>
      <w:noProof/>
      <w:sz w:val="13"/>
    </w:rPr>
  </w:style>
  <w:style w:type="paragraph" w:customStyle="1" w:styleId="Huisstijl-Retouradres">
    <w:name w:val="Huisstijl-Retouradres"/>
    <w:basedOn w:val="Standaard"/>
    <w:rsid w:val="004F5D15"/>
    <w:pPr>
      <w:spacing w:line="180" w:lineRule="exact"/>
    </w:pPr>
    <w:rPr>
      <w:noProof/>
      <w:sz w:val="13"/>
    </w:rPr>
  </w:style>
  <w:style w:type="paragraph" w:customStyle="1" w:styleId="Huisstijl-Rubricering">
    <w:name w:val="Huisstijl-Rubricering"/>
    <w:basedOn w:val="Standaard"/>
    <w:rsid w:val="004F5D15"/>
    <w:pPr>
      <w:adjustRightInd w:val="0"/>
      <w:spacing w:line="180" w:lineRule="exact"/>
    </w:pPr>
    <w:rPr>
      <w:rFonts w:cs="Verdana-Bold"/>
      <w:b/>
      <w:bCs/>
      <w:smallCaps/>
      <w:noProof/>
      <w:sz w:val="13"/>
      <w:szCs w:val="13"/>
    </w:rPr>
  </w:style>
  <w:style w:type="paragraph" w:customStyle="1" w:styleId="Huisstijl-Voorwaarden">
    <w:name w:val="Huisstijl-Voorwaarden"/>
    <w:basedOn w:val="Standaard"/>
    <w:rsid w:val="004F5D15"/>
    <w:pPr>
      <w:spacing w:line="180" w:lineRule="exact"/>
    </w:pPr>
    <w:rPr>
      <w:i/>
      <w:noProof/>
      <w:sz w:val="13"/>
    </w:rPr>
  </w:style>
  <w:style w:type="character" w:styleId="Hyperlink">
    <w:name w:val="Hyperlink"/>
    <w:rsid w:val="004F5D15"/>
    <w:rPr>
      <w:color w:val="0000FF"/>
      <w:u w:val="single"/>
    </w:rPr>
  </w:style>
  <w:style w:type="paragraph" w:styleId="Koptekst">
    <w:name w:val="header"/>
    <w:basedOn w:val="Standaard"/>
    <w:link w:val="KoptekstChar"/>
    <w:uiPriority w:val="99"/>
    <w:rsid w:val="004F5D15"/>
    <w:pPr>
      <w:tabs>
        <w:tab w:val="center" w:pos="4536"/>
        <w:tab w:val="right" w:pos="9072"/>
      </w:tabs>
    </w:pPr>
    <w:rPr>
      <w:sz w:val="13"/>
    </w:rPr>
  </w:style>
  <w:style w:type="paragraph" w:styleId="Lijstopsomteken">
    <w:name w:val="List Bullet"/>
    <w:basedOn w:val="Standaard"/>
    <w:rsid w:val="004F5D15"/>
    <w:pPr>
      <w:numPr>
        <w:numId w:val="2"/>
      </w:numPr>
    </w:pPr>
    <w:rPr>
      <w:noProof/>
    </w:rPr>
  </w:style>
  <w:style w:type="paragraph" w:styleId="Lijstopsomteken2">
    <w:name w:val="List Bullet 2"/>
    <w:basedOn w:val="Standaard"/>
    <w:rsid w:val="004F5D15"/>
    <w:pPr>
      <w:numPr>
        <w:numId w:val="4"/>
      </w:numPr>
      <w:tabs>
        <w:tab w:val="left" w:pos="454"/>
      </w:tabs>
    </w:pPr>
    <w:rPr>
      <w:noProof/>
    </w:rPr>
  </w:style>
  <w:style w:type="table" w:styleId="Tabelraster">
    <w:name w:val="Table Grid"/>
    <w:basedOn w:val="Standaardtabel"/>
    <w:rsid w:val="004F5D15"/>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4F5D15"/>
    <w:rPr>
      <w:sz w:val="13"/>
      <w:szCs w:val="20"/>
    </w:rPr>
  </w:style>
  <w:style w:type="paragraph" w:styleId="Voettekst">
    <w:name w:val="footer"/>
    <w:basedOn w:val="Standaard"/>
    <w:rsid w:val="004F5D15"/>
    <w:pPr>
      <w:tabs>
        <w:tab w:val="center" w:pos="4536"/>
        <w:tab w:val="right" w:pos="9072"/>
      </w:tabs>
    </w:pPr>
    <w:rPr>
      <w:sz w:val="13"/>
    </w:rPr>
  </w:style>
  <w:style w:type="character" w:customStyle="1" w:styleId="KoptekstChar">
    <w:name w:val="Koptekst Char"/>
    <w:link w:val="Koptekst"/>
    <w:uiPriority w:val="99"/>
    <w:rsid w:val="00F015FE"/>
    <w:rPr>
      <w:rFonts w:ascii="Verdana" w:hAnsi="Verdana"/>
      <w:sz w:val="13"/>
      <w:szCs w:val="24"/>
    </w:rPr>
  </w:style>
  <w:style w:type="paragraph" w:styleId="Ballontekst">
    <w:name w:val="Balloon Text"/>
    <w:basedOn w:val="Standaard"/>
    <w:link w:val="BallontekstChar"/>
    <w:rsid w:val="007353E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7353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B2F3B"/>
    <w:pPr>
      <w:spacing w:line="300" w:lineRule="atLeast"/>
    </w:pPr>
    <w:rPr>
      <w:rFonts w:ascii="Verdana" w:hAnsi="Verdana"/>
      <w:sz w:val="18"/>
      <w:szCs w:val="24"/>
    </w:rPr>
  </w:style>
  <w:style w:type="paragraph" w:styleId="Kop1">
    <w:name w:val="heading 1"/>
    <w:basedOn w:val="Standaard"/>
    <w:next w:val="Standaard"/>
    <w:qFormat/>
    <w:rsid w:val="004F5D15"/>
    <w:pPr>
      <w:keepNext/>
      <w:spacing w:before="240" w:after="60"/>
      <w:outlineLvl w:val="0"/>
    </w:pPr>
    <w:rPr>
      <w:rFonts w:cs="Arial"/>
      <w:b/>
      <w:bCs/>
      <w:kern w:val="32"/>
      <w:sz w:val="32"/>
      <w:szCs w:val="32"/>
    </w:rPr>
  </w:style>
  <w:style w:type="paragraph" w:styleId="Kop2">
    <w:name w:val="heading 2"/>
    <w:basedOn w:val="Standaard"/>
    <w:next w:val="Standaard"/>
    <w:qFormat/>
    <w:rsid w:val="004F5D15"/>
    <w:pPr>
      <w:keepNext/>
      <w:spacing w:before="240" w:after="60"/>
      <w:outlineLvl w:val="1"/>
    </w:pPr>
    <w:rPr>
      <w:rFonts w:cs="Arial"/>
      <w:b/>
      <w:bCs/>
      <w:i/>
      <w:iCs/>
      <w:sz w:val="28"/>
      <w:szCs w:val="28"/>
    </w:rPr>
  </w:style>
  <w:style w:type="paragraph" w:styleId="Kop3">
    <w:name w:val="heading 3"/>
    <w:basedOn w:val="Standaard"/>
    <w:next w:val="Standaard"/>
    <w:qFormat/>
    <w:rsid w:val="004F5D15"/>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rsid w:val="004F5D15"/>
    <w:rPr>
      <w:color w:val="800080"/>
      <w:u w:val="single"/>
    </w:rPr>
  </w:style>
  <w:style w:type="paragraph" w:customStyle="1" w:styleId="Huisstijl-Adres">
    <w:name w:val="Huisstijl-Adres"/>
    <w:basedOn w:val="Standaard"/>
    <w:link w:val="Huisstijl-AdresChar"/>
    <w:rsid w:val="004F5D15"/>
    <w:pPr>
      <w:tabs>
        <w:tab w:val="left" w:pos="192"/>
      </w:tabs>
      <w:adjustRightInd w:val="0"/>
      <w:spacing w:after="90" w:line="180" w:lineRule="exact"/>
    </w:pPr>
    <w:rPr>
      <w:rFonts w:cs="Verdana"/>
      <w:noProof/>
      <w:sz w:val="13"/>
      <w:szCs w:val="13"/>
    </w:rPr>
  </w:style>
  <w:style w:type="character" w:customStyle="1" w:styleId="Huisstijl-AdresChar">
    <w:name w:val="Huisstijl-Adres Char"/>
    <w:link w:val="Huisstijl-Adres"/>
    <w:locked/>
    <w:rsid w:val="004F5D15"/>
    <w:rPr>
      <w:rFonts w:ascii="Verdana" w:hAnsi="Verdana" w:cs="Verdana"/>
      <w:noProof/>
      <w:sz w:val="13"/>
      <w:szCs w:val="13"/>
      <w:lang w:val="nl-NL" w:eastAsia="nl-NL" w:bidi="ar-SA"/>
    </w:rPr>
  </w:style>
  <w:style w:type="paragraph" w:customStyle="1" w:styleId="Huisstijl-Gegeven">
    <w:name w:val="Huisstijl-Gegeven"/>
    <w:basedOn w:val="Standaard"/>
    <w:link w:val="Huisstijl-GegevenCharChar"/>
    <w:rsid w:val="004F5D15"/>
    <w:pPr>
      <w:spacing w:after="92" w:line="180" w:lineRule="exact"/>
    </w:pPr>
    <w:rPr>
      <w:noProof/>
      <w:sz w:val="13"/>
    </w:rPr>
  </w:style>
  <w:style w:type="character" w:customStyle="1" w:styleId="Huisstijl-GegevenCharChar">
    <w:name w:val="Huisstijl-Gegeven Char Char"/>
    <w:link w:val="Huisstijl-Gegeven"/>
    <w:rsid w:val="004F5D15"/>
    <w:rPr>
      <w:rFonts w:ascii="Verdana" w:hAnsi="Verdana"/>
      <w:noProof/>
      <w:sz w:val="13"/>
      <w:szCs w:val="24"/>
      <w:lang w:val="nl-NL" w:eastAsia="nl-NL" w:bidi="ar-SA"/>
    </w:rPr>
  </w:style>
  <w:style w:type="paragraph" w:customStyle="1" w:styleId="Huisstijl-KixCode">
    <w:name w:val="Huisstijl-KixCode"/>
    <w:basedOn w:val="Standaard"/>
    <w:rsid w:val="004F5D15"/>
    <w:pPr>
      <w:spacing w:before="60" w:line="240" w:lineRule="auto"/>
    </w:pPr>
    <w:rPr>
      <w:rFonts w:ascii="KIX Barcode" w:hAnsi="KIX Barcode"/>
      <w:b/>
      <w:bCs/>
      <w:smallCaps/>
      <w:noProof/>
      <w:sz w:val="24"/>
    </w:rPr>
  </w:style>
  <w:style w:type="paragraph" w:customStyle="1" w:styleId="Huisstijl-Kopje">
    <w:name w:val="Huisstijl-Kopje"/>
    <w:basedOn w:val="Huisstijl-Gegeven"/>
    <w:rsid w:val="004F5D15"/>
    <w:pPr>
      <w:spacing w:after="0"/>
    </w:pPr>
    <w:rPr>
      <w:b/>
    </w:rPr>
  </w:style>
  <w:style w:type="paragraph" w:customStyle="1" w:styleId="Huisstijl-NAW">
    <w:name w:val="Huisstijl-NAW"/>
    <w:basedOn w:val="Standaard"/>
    <w:rsid w:val="004F5D15"/>
    <w:pPr>
      <w:adjustRightInd w:val="0"/>
    </w:pPr>
    <w:rPr>
      <w:rFonts w:cs="Verdana"/>
      <w:noProof/>
      <w:szCs w:val="18"/>
    </w:rPr>
  </w:style>
  <w:style w:type="paragraph" w:customStyle="1" w:styleId="Huisstijl-NotaGegeven">
    <w:name w:val="Huisstijl-NotaGegeven"/>
    <w:basedOn w:val="Standaard"/>
    <w:rsid w:val="004F5D15"/>
    <w:pPr>
      <w:adjustRightInd w:val="0"/>
      <w:spacing w:line="180" w:lineRule="exact"/>
    </w:pPr>
    <w:rPr>
      <w:rFonts w:cs="Verdana"/>
      <w:noProof/>
      <w:sz w:val="13"/>
      <w:szCs w:val="18"/>
    </w:rPr>
  </w:style>
  <w:style w:type="paragraph" w:customStyle="1" w:styleId="Huisstijl-NotaKopje">
    <w:name w:val="Huisstijl-NotaKopje"/>
    <w:basedOn w:val="Huisstijl-NotaGegeven"/>
    <w:next w:val="Huisstijl-NotaGegeven"/>
    <w:rsid w:val="004F5D15"/>
    <w:pPr>
      <w:spacing w:before="160" w:line="240" w:lineRule="exact"/>
    </w:pPr>
  </w:style>
  <w:style w:type="paragraph" w:customStyle="1" w:styleId="Huisstijl-Paginanummering">
    <w:name w:val="Huisstijl-Paginanummering"/>
    <w:basedOn w:val="Standaard"/>
    <w:rsid w:val="004F5D15"/>
    <w:pPr>
      <w:spacing w:line="180" w:lineRule="exact"/>
    </w:pPr>
    <w:rPr>
      <w:noProof/>
      <w:sz w:val="13"/>
    </w:rPr>
  </w:style>
  <w:style w:type="paragraph" w:customStyle="1" w:styleId="Huisstijl-Retouradres">
    <w:name w:val="Huisstijl-Retouradres"/>
    <w:basedOn w:val="Standaard"/>
    <w:rsid w:val="004F5D15"/>
    <w:pPr>
      <w:spacing w:line="180" w:lineRule="exact"/>
    </w:pPr>
    <w:rPr>
      <w:noProof/>
      <w:sz w:val="13"/>
    </w:rPr>
  </w:style>
  <w:style w:type="paragraph" w:customStyle="1" w:styleId="Huisstijl-Rubricering">
    <w:name w:val="Huisstijl-Rubricering"/>
    <w:basedOn w:val="Standaard"/>
    <w:rsid w:val="004F5D15"/>
    <w:pPr>
      <w:adjustRightInd w:val="0"/>
      <w:spacing w:line="180" w:lineRule="exact"/>
    </w:pPr>
    <w:rPr>
      <w:rFonts w:cs="Verdana-Bold"/>
      <w:b/>
      <w:bCs/>
      <w:smallCaps/>
      <w:noProof/>
      <w:sz w:val="13"/>
      <w:szCs w:val="13"/>
    </w:rPr>
  </w:style>
  <w:style w:type="paragraph" w:customStyle="1" w:styleId="Huisstijl-Voorwaarden">
    <w:name w:val="Huisstijl-Voorwaarden"/>
    <w:basedOn w:val="Standaard"/>
    <w:rsid w:val="004F5D15"/>
    <w:pPr>
      <w:spacing w:line="180" w:lineRule="exact"/>
    </w:pPr>
    <w:rPr>
      <w:i/>
      <w:noProof/>
      <w:sz w:val="13"/>
    </w:rPr>
  </w:style>
  <w:style w:type="character" w:styleId="Hyperlink">
    <w:name w:val="Hyperlink"/>
    <w:rsid w:val="004F5D15"/>
    <w:rPr>
      <w:color w:val="0000FF"/>
      <w:u w:val="single"/>
    </w:rPr>
  </w:style>
  <w:style w:type="paragraph" w:styleId="Koptekst">
    <w:name w:val="header"/>
    <w:basedOn w:val="Standaard"/>
    <w:link w:val="KoptekstChar"/>
    <w:uiPriority w:val="99"/>
    <w:rsid w:val="004F5D15"/>
    <w:pPr>
      <w:tabs>
        <w:tab w:val="center" w:pos="4536"/>
        <w:tab w:val="right" w:pos="9072"/>
      </w:tabs>
    </w:pPr>
    <w:rPr>
      <w:sz w:val="13"/>
    </w:rPr>
  </w:style>
  <w:style w:type="paragraph" w:styleId="Lijstopsomteken">
    <w:name w:val="List Bullet"/>
    <w:basedOn w:val="Standaard"/>
    <w:rsid w:val="004F5D15"/>
    <w:pPr>
      <w:numPr>
        <w:numId w:val="2"/>
      </w:numPr>
    </w:pPr>
    <w:rPr>
      <w:noProof/>
    </w:rPr>
  </w:style>
  <w:style w:type="paragraph" w:styleId="Lijstopsomteken2">
    <w:name w:val="List Bullet 2"/>
    <w:basedOn w:val="Standaard"/>
    <w:rsid w:val="004F5D15"/>
    <w:pPr>
      <w:numPr>
        <w:numId w:val="4"/>
      </w:numPr>
      <w:tabs>
        <w:tab w:val="left" w:pos="454"/>
      </w:tabs>
    </w:pPr>
    <w:rPr>
      <w:noProof/>
    </w:rPr>
  </w:style>
  <w:style w:type="table" w:styleId="Tabelraster">
    <w:name w:val="Table Grid"/>
    <w:basedOn w:val="Standaardtabel"/>
    <w:rsid w:val="004F5D15"/>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4F5D15"/>
    <w:rPr>
      <w:sz w:val="13"/>
      <w:szCs w:val="20"/>
    </w:rPr>
  </w:style>
  <w:style w:type="paragraph" w:styleId="Voettekst">
    <w:name w:val="footer"/>
    <w:basedOn w:val="Standaard"/>
    <w:rsid w:val="004F5D15"/>
    <w:pPr>
      <w:tabs>
        <w:tab w:val="center" w:pos="4536"/>
        <w:tab w:val="right" w:pos="9072"/>
      </w:tabs>
    </w:pPr>
    <w:rPr>
      <w:sz w:val="13"/>
    </w:rPr>
  </w:style>
  <w:style w:type="character" w:customStyle="1" w:styleId="KoptekstChar">
    <w:name w:val="Koptekst Char"/>
    <w:link w:val="Koptekst"/>
    <w:uiPriority w:val="99"/>
    <w:rsid w:val="00F015FE"/>
    <w:rPr>
      <w:rFonts w:ascii="Verdana" w:hAnsi="Verdana"/>
      <w:sz w:val="13"/>
      <w:szCs w:val="24"/>
    </w:rPr>
  </w:style>
  <w:style w:type="paragraph" w:styleId="Ballontekst">
    <w:name w:val="Balloon Text"/>
    <w:basedOn w:val="Standaard"/>
    <w:link w:val="BallontekstChar"/>
    <w:rsid w:val="007353E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735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3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114</ap:Words>
  <ap:Characters>661</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2017-06-01T14:19:00.0000000Z</lastPrinted>
  <dcterms:created xsi:type="dcterms:W3CDTF">2017-04-10T06:37:00.0000000Z</dcterms:created>
  <dcterms:modified xsi:type="dcterms:W3CDTF">2017-06-01T14:19:00.0000000Z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0x010100F89CD307B8B98A4CB9F2FA6D06792060</vt:lpwstr>
  </property>
</Properties>
</file>