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E3D1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650C9D"/>
          <w:p w:rsidR="006D24E9" w:rsidP="006D24E9" w:rsidRDefault="006D24E9">
            <w:r>
              <w:t>De Voorzitter van de Tweede Kamer der Staten-Generaal</w:t>
            </w:r>
          </w:p>
          <w:p w:rsidR="006D24E9" w:rsidP="006D24E9" w:rsidRDefault="006D24E9">
            <w:r>
              <w:t>Postbus 20018</w:t>
            </w:r>
          </w:p>
          <w:p w:rsidR="006D24E9" w:rsidP="006D24E9" w:rsidRDefault="006D24E9">
            <w:r>
              <w:t>2500 EA Den Haag</w:t>
            </w:r>
          </w:p>
          <w:p w:rsidR="00EE3212" w:rsidP="007F7207" w:rsidRDefault="00EE3212"/>
          <w:p w:rsidRPr="007F7207" w:rsidR="007F7207" w:rsidP="007F7207" w:rsidRDefault="003F573F">
            <w:r>
              <w:t xml:space="preserve"> </w:t>
            </w:r>
            <w:r w:rsidR="006D24E9">
              <w:t xml:space="preserve"> </w:t>
            </w:r>
          </w:p>
        </w:tc>
      </w:tr>
    </w:tbl>
    <w:p w:rsidR="001E3D1D" w:rsidRDefault="001E3D1D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E3D1D" w:rsidTr="00B34E71">
        <w:trPr>
          <w:trHeight w:val="284" w:hRule="exact"/>
        </w:trPr>
        <w:tc>
          <w:tcPr>
            <w:tcW w:w="928" w:type="dxa"/>
            <w:hideMark/>
          </w:tcPr>
          <w:p w:rsidR="001443A1" w:rsidP="003A7160" w:rsidRDefault="006D24E9">
            <w:r>
              <w:t>Datum</w:t>
            </w:r>
          </w:p>
        </w:tc>
        <w:tc>
          <w:tcPr>
            <w:tcW w:w="6572" w:type="dxa"/>
            <w:hideMark/>
          </w:tcPr>
          <w:p w:rsidR="00556757" w:rsidRDefault="00C165F7">
            <w:pPr>
              <w:tabs>
                <w:tab w:val="center" w:pos="3290"/>
              </w:tabs>
            </w:pPr>
            <w:r>
              <w:t>24 februari 2021</w:t>
            </w:r>
            <w:r w:rsidR="006D24E9">
              <w:tab/>
            </w:r>
          </w:p>
        </w:tc>
      </w:tr>
      <w:tr w:rsidR="00B34E71" w:rsidTr="00B34E71">
        <w:trPr>
          <w:trHeight w:val="369"/>
        </w:trPr>
        <w:tc>
          <w:tcPr>
            <w:tcW w:w="928" w:type="dxa"/>
            <w:hideMark/>
          </w:tcPr>
          <w:p w:rsidR="00B34E71" w:rsidP="003A7160" w:rsidRDefault="00B34E71">
            <w:r>
              <w:t>Betreft</w:t>
            </w:r>
          </w:p>
        </w:tc>
        <w:tc>
          <w:tcPr>
            <w:tcW w:w="6572" w:type="dxa"/>
            <w:hideMark/>
          </w:tcPr>
          <w:p w:rsidRPr="00F06766" w:rsidR="00B34E71" w:rsidP="008A7F70" w:rsidRDefault="00B34E71">
            <w:bookmarkStart w:name="_GoBack" w:id="0"/>
            <w:r>
              <w:t xml:space="preserve">Antwoord </w:t>
            </w:r>
            <w:r w:rsidR="00F6367F">
              <w:t>Feitelijke vragenlijst over de derde</w:t>
            </w:r>
            <w:r>
              <w:t xml:space="preserve"> incidentele suppletoire begroting inzake </w:t>
            </w:r>
            <w:r w:rsidRPr="00FE3D85">
              <w:t>extra middelen voor sneltesten in het vo</w:t>
            </w:r>
            <w:r>
              <w:t>,</w:t>
            </w:r>
            <w:r w:rsidRPr="00FE3D85">
              <w:t xml:space="preserve"> mbo en ho in verband met COVID-19 (Kamerstuk 35 761)</w:t>
            </w:r>
            <w:bookmarkEnd w:id="0"/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E3D1D" w:rsidTr="00461257">
        <w:tc>
          <w:tcPr>
            <w:tcW w:w="2160" w:type="dxa"/>
          </w:tcPr>
          <w:p w:rsidRPr="00A12485" w:rsidR="00DE7E30" w:rsidP="00FC2732" w:rsidRDefault="006D24E9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 Economische Zaken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D24E9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450"/>
        </w:trPr>
        <w:tc>
          <w:tcPr>
            <w:tcW w:w="2160" w:type="dxa"/>
          </w:tcPr>
          <w:p w:rsidR="00BF1BE1" w:rsidP="008643CA" w:rsidRDefault="006D24E9">
            <w:pPr>
              <w:pStyle w:val="Huisstijl-Kopje"/>
            </w:pPr>
            <w:r>
              <w:t>Onze referentie</w:t>
            </w:r>
          </w:p>
          <w:p w:rsidRPr="00FA7882" w:rsidR="008C4C17" w:rsidP="00B34E71" w:rsidRDefault="00DA7E4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27000979</w:t>
            </w:r>
          </w:p>
        </w:tc>
      </w:tr>
    </w:tbl>
    <w:p w:rsidR="00D342F4" w:rsidP="003A7160" w:rsidRDefault="00B34E71">
      <w:r w:rsidRPr="00B34E71">
        <w:t>Hierbij stu</w:t>
      </w:r>
      <w:r>
        <w:t>ren wij u de antw</w:t>
      </w:r>
      <w:r w:rsidRPr="00B34E71">
        <w:t>oorden op de feitelijke vragen</w:t>
      </w:r>
      <w:r>
        <w:t xml:space="preserve"> </w:t>
      </w:r>
      <w:r w:rsidRPr="00FE3D85">
        <w:rPr>
          <w:rFonts w:cs="Arial"/>
          <w:szCs w:val="18"/>
        </w:rPr>
        <w:t>inzake</w:t>
      </w:r>
      <w:r>
        <w:rPr>
          <w:rFonts w:cs="Arial"/>
          <w:szCs w:val="18"/>
        </w:rPr>
        <w:t xml:space="preserve"> </w:t>
      </w:r>
      <w:r w:rsidRPr="00FE3D85">
        <w:rPr>
          <w:rFonts w:cs="Arial"/>
          <w:szCs w:val="18"/>
        </w:rPr>
        <w:t>extra middelen voor sneltesten in het vo, mbo en ho in verband</w:t>
      </w:r>
      <w:r>
        <w:rPr>
          <w:rFonts w:cs="Arial"/>
          <w:szCs w:val="18"/>
        </w:rPr>
        <w:t xml:space="preserve"> met COVID-19.</w:t>
      </w:r>
    </w:p>
    <w:p w:rsidR="00940C5B" w:rsidP="00EF2369" w:rsidRDefault="00940C5B"/>
    <w:p w:rsidR="00940C5B" w:rsidP="00EF2369" w:rsidRDefault="00940C5B"/>
    <w:p w:rsidR="006D24E9" w:rsidP="006D24E9" w:rsidRDefault="00B34E71">
      <w:r>
        <w:t>D</w:t>
      </w:r>
      <w:r w:rsidR="006D24E9">
        <w:t>e minister van Onderwijs, Cultuur en Wetenschap,</w:t>
      </w:r>
    </w:p>
    <w:p w:rsidR="006D24E9" w:rsidP="006D24E9" w:rsidRDefault="006D24E9"/>
    <w:p w:rsidR="006D24E9" w:rsidP="006D24E9" w:rsidRDefault="006D24E9"/>
    <w:p w:rsidRPr="00A67375" w:rsidR="006D24E9" w:rsidP="006D24E9" w:rsidRDefault="006D24E9"/>
    <w:p w:rsidRPr="00A67375" w:rsidR="006D24E9" w:rsidP="006D24E9" w:rsidRDefault="006D24E9"/>
    <w:p w:rsidR="006D24E9" w:rsidP="006D24E9" w:rsidRDefault="006D24E9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B34E71">
      <w:r>
        <w:t>D</w:t>
      </w:r>
      <w:r w:rsidR="006D24E9">
        <w:t>e minister voor Basis- en Voortgezet Onderwijs en Media,</w:t>
      </w:r>
    </w:p>
    <w:p w:rsidR="006D24E9" w:rsidP="006D24E9" w:rsidRDefault="006D24E9"/>
    <w:p w:rsidR="006D24E9" w:rsidP="006D24E9" w:rsidRDefault="006D24E9"/>
    <w:p w:rsidR="006D24E9" w:rsidP="006D24E9" w:rsidRDefault="006D24E9"/>
    <w:p w:rsidR="006D24E9" w:rsidP="006D24E9" w:rsidRDefault="006D24E9"/>
    <w:p w:rsidRPr="00D20C0E" w:rsidR="008C4AC1" w:rsidP="006D24E9" w:rsidRDefault="006D24E9">
      <w:pPr>
        <w:rPr>
          <w:szCs w:val="18"/>
        </w:rPr>
      </w:pPr>
      <w:r>
        <w:rPr>
          <w:lang w:val="en-US"/>
        </w:rPr>
        <w:t>Arie Slob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E" w:rsidRDefault="006D24E9">
      <w:pPr>
        <w:spacing w:line="240" w:lineRule="auto"/>
      </w:pPr>
      <w:r>
        <w:separator/>
      </w:r>
    </w:p>
  </w:endnote>
  <w:endnote w:type="continuationSeparator" w:id="0">
    <w:p w:rsidR="0045335E" w:rsidRDefault="006D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E3D1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D24E9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E3D1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D24E9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C165F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165F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E" w:rsidRDefault="006D24E9">
      <w:pPr>
        <w:spacing w:line="240" w:lineRule="auto"/>
      </w:pPr>
      <w:r>
        <w:separator/>
      </w:r>
    </w:p>
  </w:footnote>
  <w:footnote w:type="continuationSeparator" w:id="0">
    <w:p w:rsidR="0045335E" w:rsidRDefault="006D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E3D1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E3D1D" w:rsidTr="003B528D">
      <w:tc>
        <w:tcPr>
          <w:tcW w:w="2160" w:type="dxa"/>
          <w:shd w:val="clear" w:color="auto" w:fill="auto"/>
        </w:tcPr>
        <w:p w:rsidR="00BF1BE1" w:rsidRDefault="006D24E9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E3D1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E3D1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D24E9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51568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3D1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D24E9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E3D1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E3D1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E3D1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6D24E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E7C7A"/>
    <w:multiLevelType w:val="hybridMultilevel"/>
    <w:tmpl w:val="50F0923E"/>
    <w:lvl w:ilvl="0" w:tplc="0BF40A4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625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E424A2F"/>
    <w:multiLevelType w:val="hybridMultilevel"/>
    <w:tmpl w:val="1D8E1FCE"/>
    <w:lvl w:ilvl="0" w:tplc="AFA865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3A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E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8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A9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8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C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AF9F4"/>
    <w:multiLevelType w:val="hybridMultilevel"/>
    <w:tmpl w:val="50F0923E"/>
    <w:lvl w:ilvl="0" w:tplc="01DCAC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E78F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6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8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C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A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C8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09CF5"/>
    <w:multiLevelType w:val="hybridMultilevel"/>
    <w:tmpl w:val="1D8E1FCE"/>
    <w:lvl w:ilvl="0" w:tplc="61D251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466C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69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4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C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E8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6A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0E43C6"/>
    <w:rsid w:val="001443A1"/>
    <w:rsid w:val="00153BD0"/>
    <w:rsid w:val="001E3D1D"/>
    <w:rsid w:val="00217880"/>
    <w:rsid w:val="00227F41"/>
    <w:rsid w:val="00247061"/>
    <w:rsid w:val="0026686B"/>
    <w:rsid w:val="00275984"/>
    <w:rsid w:val="002A647B"/>
    <w:rsid w:val="002F258D"/>
    <w:rsid w:val="002F71BB"/>
    <w:rsid w:val="00337F26"/>
    <w:rsid w:val="00356D2B"/>
    <w:rsid w:val="00385870"/>
    <w:rsid w:val="003A7160"/>
    <w:rsid w:val="003B6D32"/>
    <w:rsid w:val="003F573F"/>
    <w:rsid w:val="00424290"/>
    <w:rsid w:val="00436B9E"/>
    <w:rsid w:val="004425A7"/>
    <w:rsid w:val="0044605E"/>
    <w:rsid w:val="004533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50C9D"/>
    <w:rsid w:val="006D24E9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07A08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32112"/>
    <w:rsid w:val="00B34E71"/>
    <w:rsid w:val="00B9507E"/>
    <w:rsid w:val="00BC37DB"/>
    <w:rsid w:val="00BC3B53"/>
    <w:rsid w:val="00BC4AE3"/>
    <w:rsid w:val="00BF1BE1"/>
    <w:rsid w:val="00BF4427"/>
    <w:rsid w:val="00C165F7"/>
    <w:rsid w:val="00C64E34"/>
    <w:rsid w:val="00D037A9"/>
    <w:rsid w:val="00D17084"/>
    <w:rsid w:val="00D20C0E"/>
    <w:rsid w:val="00D342F4"/>
    <w:rsid w:val="00D4707D"/>
    <w:rsid w:val="00D83B3F"/>
    <w:rsid w:val="00D86CC6"/>
    <w:rsid w:val="00DA7E41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F6367F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627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2021-01-20T09:21:00.0000000Z</lastPrinted>
  <dcterms:created xsi:type="dcterms:W3CDTF">2021-02-24T16:20:00.0000000Z</dcterms:created>
  <dcterms:modified xsi:type="dcterms:W3CDTF">2021-02-24T16:20:00.0000000Z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>26689125</vt:lpwstr>
  </property>
  <property fmtid="{D5CDD505-2E9C-101B-9397-08002B2CF9AE}" pid="4" name="ocw_directie">
    <vt:lpwstr>HO&amp;S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</Properties>
</file>