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B674DF"/>
        <w:p w:rsidR="00241BB9" w:rsidRDefault="00B674DF">
          <w:pPr>
            <w:spacing w:line="240" w:lineRule="auto"/>
          </w:pPr>
        </w:p>
      </w:sdtContent>
    </w:sdt>
    <w:p w:rsidR="00CD5856" w:rsidRDefault="00B674DF">
      <w:pPr>
        <w:spacing w:line="240" w:lineRule="auto"/>
      </w:pPr>
    </w:p>
    <w:p w:rsidR="00CD5856" w:rsidRDefault="00B674DF"/>
    <w:p w:rsidR="001029FF" w:rsidRDefault="00B674DF"/>
    <w:p w:rsidR="00CD5856" w:rsidRDefault="00B674DF"/>
    <w:p w:rsidR="00CD5856" w:rsidRDefault="00B674DF">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A573AD">
      <w:pPr>
        <w:pStyle w:val="Huisstijl-Aanhef"/>
      </w:pPr>
      <w:r>
        <w:t>Geachte voorzitter,</w:t>
      </w:r>
    </w:p>
    <w:p w:rsidRPr="008D59C5" w:rsidR="008D59C5" w:rsidP="008D59C5" w:rsidRDefault="00A573AD">
      <w:r>
        <w:t xml:space="preserve">Graag bied ik u, mede namens de minister voor Medische Zorg en Sport, de staatssecretaris van Volksgezondheid, Welzijn en Sport en de minister voor Rechtsbescherming, de nota naar aanleiding van het verslag (met bijlagen) en de nota van wijziging met toelichting aan, behorende bij bovenstaand wetsvoorstel. </w:t>
      </w:r>
    </w:p>
    <w:p w:rsidR="00833314" w:rsidP="00833314" w:rsidRDefault="00B674DF">
      <w:pPr>
        <w:spacing w:line="240" w:lineRule="auto"/>
        <w:rPr>
          <w:noProof/>
        </w:rPr>
      </w:pPr>
    </w:p>
    <w:p w:rsidR="00833314" w:rsidP="00833314" w:rsidRDefault="00A573AD">
      <w:pPr>
        <w:spacing w:line="240" w:lineRule="auto"/>
        <w:rPr>
          <w:noProof/>
        </w:rPr>
      </w:pPr>
      <w:r>
        <w:rPr>
          <w:noProof/>
        </w:rPr>
        <w:t>Hoogachtend,</w:t>
      </w:r>
    </w:p>
    <w:p w:rsidR="00833314" w:rsidP="00833314" w:rsidRDefault="00B674DF">
      <w:pPr>
        <w:spacing w:line="240" w:lineRule="auto"/>
        <w:rPr>
          <w:noProof/>
        </w:rPr>
      </w:pPr>
    </w:p>
    <w:p w:rsidR="00833314" w:rsidP="00833314" w:rsidRDefault="00A573AD">
      <w:pPr>
        <w:spacing w:line="240" w:lineRule="auto"/>
        <w:rPr>
          <w:noProof/>
        </w:rPr>
      </w:pPr>
      <w:r>
        <w:rPr>
          <w:noProof/>
        </w:rPr>
        <w:t>de minister van Volksgezondheid,</w:t>
      </w:r>
    </w:p>
    <w:p w:rsidR="00833314" w:rsidP="00833314" w:rsidRDefault="00A573AD">
      <w:pPr>
        <w:spacing w:line="240" w:lineRule="auto"/>
        <w:rPr>
          <w:noProof/>
        </w:rPr>
      </w:pPr>
      <w:r>
        <w:rPr>
          <w:noProof/>
        </w:rPr>
        <w:t>Welzijn en Sport,</w:t>
      </w:r>
    </w:p>
    <w:p w:rsidR="00833314" w:rsidP="00833314" w:rsidRDefault="00B674DF">
      <w:pPr>
        <w:spacing w:line="240" w:lineRule="auto"/>
        <w:rPr>
          <w:noProof/>
        </w:rPr>
      </w:pPr>
    </w:p>
    <w:p w:rsidR="00833314" w:rsidP="00833314" w:rsidRDefault="00B674DF">
      <w:pPr>
        <w:spacing w:line="240" w:lineRule="auto"/>
        <w:rPr>
          <w:noProof/>
        </w:rPr>
      </w:pPr>
    </w:p>
    <w:p w:rsidR="00833314" w:rsidP="00833314" w:rsidRDefault="00B674DF">
      <w:pPr>
        <w:spacing w:line="240" w:lineRule="auto"/>
        <w:rPr>
          <w:noProof/>
        </w:rPr>
      </w:pPr>
    </w:p>
    <w:p w:rsidR="00833314" w:rsidP="00833314" w:rsidRDefault="00B674DF">
      <w:pPr>
        <w:spacing w:line="240" w:lineRule="auto"/>
        <w:rPr>
          <w:noProof/>
        </w:rPr>
      </w:pPr>
    </w:p>
    <w:p w:rsidR="00833314" w:rsidP="00833314" w:rsidRDefault="00B674DF">
      <w:pPr>
        <w:spacing w:line="240" w:lineRule="auto"/>
        <w:rPr>
          <w:noProof/>
        </w:rPr>
      </w:pPr>
    </w:p>
    <w:p w:rsidR="00833314" w:rsidP="00833314" w:rsidRDefault="00B674DF">
      <w:pPr>
        <w:spacing w:line="240" w:lineRule="auto"/>
        <w:rPr>
          <w:noProof/>
        </w:rPr>
      </w:pPr>
    </w:p>
    <w:p w:rsidR="00BC481F" w:rsidP="00833314" w:rsidRDefault="00A573AD">
      <w:pPr>
        <w:spacing w:line="240" w:lineRule="auto"/>
        <w:rPr>
          <w:noProof/>
        </w:rPr>
      </w:pPr>
      <w:r>
        <w:rPr>
          <w:noProof/>
        </w:rPr>
        <w:t>Hugo de Jonge</w:t>
      </w: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DF" w:rsidRDefault="00B674DF">
      <w:pPr>
        <w:spacing w:line="240" w:lineRule="auto"/>
      </w:pPr>
      <w:r>
        <w:separator/>
      </w:r>
    </w:p>
  </w:endnote>
  <w:endnote w:type="continuationSeparator" w:id="0">
    <w:p w:rsidR="00B674DF" w:rsidRDefault="00B67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B674DF">
    <w:pPr>
      <w:pStyle w:val="Voettekst"/>
    </w:pPr>
    <w:r>
      <w:rPr>
        <w:noProof/>
        <w:lang w:eastAsia="nl-NL"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DC7639" w:rsidRDefault="00A573AD" w:rsidP="00DC7639">
                <w:pPr>
                  <w:pStyle w:val="Huisstijl-Paginanummer"/>
                </w:pPr>
                <w:r>
                  <w:t xml:space="preserve">Pagina </w:t>
                </w:r>
                <w:r>
                  <w:fldChar w:fldCharType="begin"/>
                </w:r>
                <w:r>
                  <w:instrText xml:space="preserve"> PAGE    \* MERGEFORMAT </w:instrText>
                </w:r>
                <w:r>
                  <w:fldChar w:fldCharType="separate"/>
                </w:r>
                <w:r w:rsidR="00166D13">
                  <w:rPr>
                    <w:noProof/>
                  </w:rPr>
                  <w:t>1</w:t>
                </w:r>
                <w:r>
                  <w:rPr>
                    <w:noProof/>
                  </w:rPr>
                  <w:fldChar w:fldCharType="end"/>
                </w:r>
                <w:r>
                  <w:t xml:space="preserve"> van </w:t>
                </w:r>
                <w:fldSimple w:instr=" NUMPAGES   \* MERGEFORMAT ">
                  <w:r w:rsidR="00166D13">
                    <w:rPr>
                      <w:noProof/>
                    </w:rPr>
                    <w:t>1</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DF" w:rsidRDefault="00B674DF">
      <w:pPr>
        <w:spacing w:line="240" w:lineRule="auto"/>
      </w:pPr>
      <w:r>
        <w:separator/>
      </w:r>
    </w:p>
  </w:footnote>
  <w:footnote w:type="continuationSeparator" w:id="0">
    <w:p w:rsidR="00B674DF" w:rsidRDefault="00B67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A573AD">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5638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69926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B674DF">
      <w:rPr>
        <w:noProof/>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A573AD">
                <w:pPr>
                  <w:pStyle w:val="Huisstijl-AfzendgegevensW1"/>
                </w:pPr>
                <w:r>
                  <w:t>Bezoekadres</w:t>
                </w:r>
              </w:p>
              <w:p w:rsidR="00CD5856" w:rsidRDefault="00A573AD">
                <w:pPr>
                  <w:pStyle w:val="Huisstijl-Afzendgegevens"/>
                </w:pPr>
                <w:r>
                  <w:t>Parnassusplein 5</w:t>
                </w:r>
              </w:p>
              <w:p w:rsidR="00CD5856" w:rsidRDefault="00A573AD">
                <w:pPr>
                  <w:pStyle w:val="Huisstijl-Afzendgegevens"/>
                </w:pPr>
                <w:r>
                  <w:t>2511</w:t>
                </w:r>
                <w:r w:rsidRPr="008D59C5">
                  <w:t xml:space="preserve"> </w:t>
                </w:r>
                <w:r>
                  <w:t xml:space="preserve">VX  </w:t>
                </w:r>
                <w:r w:rsidRPr="008D59C5">
                  <w:t>Den Haag</w:t>
                </w:r>
              </w:p>
              <w:p w:rsidR="00CD5856" w:rsidRDefault="00A573AD">
                <w:pPr>
                  <w:pStyle w:val="Huisstijl-Afzendgegevens"/>
                </w:pPr>
                <w:r w:rsidRPr="008D59C5">
                  <w:t>www.rijksoverheid.nl</w:t>
                </w:r>
              </w:p>
              <w:p w:rsidR="00CD5856" w:rsidRDefault="00A573AD">
                <w:pPr>
                  <w:pStyle w:val="Huisstijl-ReferentiegegevenskopW2"/>
                </w:pPr>
                <w:r w:rsidRPr="008D59C5">
                  <w:t>Kenmerk</w:t>
                </w:r>
              </w:p>
              <w:p w:rsidR="00CD5856" w:rsidRDefault="00A573AD">
                <w:pPr>
                  <w:pStyle w:val="Huisstijl-Referentiegegevens"/>
                </w:pPr>
                <w:fldSimple w:instr=" DOCPROPERTY  KenmerkVWS  \* MERGEFORMAT ">
                  <w:r w:rsidR="00166D13">
                    <w:t>1373048-178627-WJZ</w:t>
                  </w:r>
                </w:fldSimple>
              </w:p>
              <w:p w:rsidR="00CD5856" w:rsidRPr="002B504F" w:rsidRDefault="00A573AD">
                <w:pPr>
                  <w:pStyle w:val="Huisstijl-ReferentiegegevenskopW1"/>
                </w:pPr>
                <w:r w:rsidRPr="008D59C5">
                  <w:t>Bijlage(n)</w:t>
                </w:r>
              </w:p>
              <w:p w:rsidR="00CD5856" w:rsidRPr="009A31BF" w:rsidRDefault="00A573AD">
                <w:pPr>
                  <w:pStyle w:val="Huisstijl-Referentiegegevens"/>
                </w:pPr>
                <w:r>
                  <w:t>2</w:t>
                </w:r>
                <w:r>
                  <w:fldChar w:fldCharType="begin"/>
                </w:r>
                <w:r>
                  <w:instrText xml:space="preserve"> DOCPROPERTY  Bijlagen  \* MERGEFORMAT </w:instrText>
                </w:r>
                <w:r>
                  <w:fldChar w:fldCharType="end"/>
                </w:r>
              </w:p>
              <w:p w:rsidR="00CD5856" w:rsidRDefault="00A573AD">
                <w:pPr>
                  <w:pStyle w:val="Huisstijl-ReferentiegegevenskopW1"/>
                </w:pPr>
                <w:r>
                  <w:t>Uw brief</w:t>
                </w:r>
              </w:p>
              <w:p w:rsidR="00CD5856" w:rsidRDefault="00A573AD">
                <w:pPr>
                  <w:pStyle w:val="Huisstijl-Referentiegegevens"/>
                </w:pPr>
                <w:r>
                  <w:fldChar w:fldCharType="begin"/>
                </w:r>
                <w:r>
                  <w:instrText xml:space="preserve"> DOCPROPERTY  KenmerkAfzender  \* MERGEFORMAT </w:instrText>
                </w:r>
                <w:r>
                  <w:fldChar w:fldCharType="end"/>
                </w:r>
                <w:r>
                  <w:t xml:space="preserve"> </w:t>
                </w:r>
              </w:p>
              <w:p w:rsidR="00CD5856" w:rsidRDefault="00A573AD">
                <w:pPr>
                  <w:pStyle w:val="Huisstijl-Algemenevoorwaarden"/>
                </w:pPr>
                <w:r>
                  <w:t>Correspondentie uitsluitend richten aan het retouradres met vermelding van de datum en het kenmerk van deze brief.</w:t>
                </w:r>
              </w:p>
              <w:p w:rsidR="00CD5856" w:rsidRDefault="00B674DF"/>
            </w:txbxContent>
          </v:textbox>
          <w10:wrap anchorx="page" anchory="page"/>
        </v:shape>
      </w:pict>
    </w:r>
    <w:r w:rsidR="00B674DF">
      <w:rPr>
        <w:noProof/>
        <w:lang w:eastAsia="nl-NL" w:bidi="ar-SA"/>
      </w:rPr>
      <w:pict>
        <v:shape id="Text Box 29" o:spid="_x0000_s3074" type="#_x0000_t202" style="position:absolute;margin-left:79.65pt;margin-top:296.85pt;width:323.1pt;height:72.75pt;z-index:25166540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style="mso-fit-shape-to-text:t" inset="0,0,0,0">
            <w:txbxContent>
              <w:p w:rsidR="00CD5856" w:rsidRDefault="00A573AD">
                <w:pPr>
                  <w:pStyle w:val="Huisstijl-Datumenbetreft"/>
                  <w:tabs>
                    <w:tab w:val="clear" w:pos="737"/>
                    <w:tab w:val="left" w:pos="-5954"/>
                    <w:tab w:val="left" w:pos="-5670"/>
                    <w:tab w:val="left" w:pos="1134"/>
                  </w:tabs>
                </w:pPr>
                <w:r>
                  <w:t>Datum  9 mei 2019</w:t>
                </w:r>
                <w:r>
                  <w:tab/>
                </w:r>
              </w:p>
              <w:p w:rsidR="00CD5856" w:rsidRDefault="00A573AD" w:rsidP="003A5603">
                <w:pPr>
                  <w:pStyle w:val="Huisstijl-Datumenbetreft"/>
                  <w:tabs>
                    <w:tab w:val="clear" w:pos="737"/>
                    <w:tab w:val="left" w:pos="-5954"/>
                    <w:tab w:val="left" w:pos="-5670"/>
                    <w:tab w:val="left" w:pos="1134"/>
                  </w:tabs>
                  <w:ind w:left="680" w:hanging="680"/>
                </w:pPr>
                <w:r>
                  <w:t>Betreft</w:t>
                </w:r>
                <w:r>
                  <w:tab/>
                  <w:t>Wijziging van de Wet zorg en dwang psychogeriatrische en verstandelijk gehandicapte cliënten en de Wet op de beroepen in de individuele gezondheidszorg in verband met de invoering van de Wzd-functionaris (35087)</w:t>
                </w:r>
              </w:p>
              <w:p w:rsidR="00CD5856" w:rsidRDefault="00B674DF">
                <w:pPr>
                  <w:pStyle w:val="Huisstijl-Datumenbetreft"/>
                  <w:tabs>
                    <w:tab w:val="left" w:pos="-5954"/>
                    <w:tab w:val="left" w:pos="-5670"/>
                  </w:tabs>
                </w:pPr>
              </w:p>
            </w:txbxContent>
          </v:textbox>
          <w10:wrap anchorx="page" anchory="page"/>
        </v:shape>
      </w:pict>
    </w:r>
    <w:r w:rsidR="00B674DF">
      <w:rPr>
        <w:noProof/>
        <w:lang w:eastAsia="nl-NL" w:bidi="ar-SA"/>
      </w:rPr>
      <w:pict>
        <v:shape id="Text Box 28" o:spid="_x0000_s3075"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B674DF">
                <w:pPr>
                  <w:pStyle w:val="Huisstijl-Toezendgegevens"/>
                </w:pPr>
              </w:p>
            </w:txbxContent>
          </v:textbox>
          <w10:wrap anchorx="page" anchory="page"/>
        </v:shape>
      </w:pict>
    </w:r>
    <w:r w:rsidR="00B674DF">
      <w:rPr>
        <w:noProof/>
        <w:lang w:eastAsia="nl-NL" w:bidi="ar-SA"/>
      </w:rPr>
      <w:pict>
        <v:shape id="Text Box 27" o:spid="_x0000_s3076"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A573AD">
                <w:pPr>
                  <w:pStyle w:val="Huisstijl-Toezendgegevens"/>
                </w:pPr>
                <w:r>
                  <w:t>De Voorzitter van de Tweede Kamer</w:t>
                </w:r>
                <w:r>
                  <w:br/>
                  <w:t>der Staten-Generaal</w:t>
                </w:r>
                <w:r>
                  <w:br/>
                  <w:t>Postbus 20018</w:t>
                </w:r>
                <w:r>
                  <w:br/>
                  <w:t>2500 EA  DEN HAAG</w:t>
                </w:r>
              </w:p>
            </w:txbxContent>
          </v:textbox>
          <w10:wrap anchorx="page" anchory="page"/>
        </v:shape>
      </w:pict>
    </w:r>
    <w:r w:rsidR="00B674DF">
      <w:rPr>
        <w:noProof/>
        <w:lang w:eastAsia="nl-NL" w:bidi="ar-SA"/>
      </w:rPr>
      <w:pict>
        <v:shape id="Text Box 26" o:spid="_x0000_s3077"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o:lock v:ext="edit" aspectratio="t"/>
          <v:textbox inset="0,0,0,0">
            <w:txbxContent>
              <w:p w:rsidR="00CD5856" w:rsidRDefault="00A573AD">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B674DF">
    <w:pPr>
      <w:pStyle w:val="Koptekst"/>
    </w:pPr>
    <w:r>
      <w:rPr>
        <w:noProof/>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A573AD">
                <w:pPr>
                  <w:pStyle w:val="Huisstijl-ReferentiegegevenskopW2"/>
                </w:pPr>
                <w:r w:rsidRPr="008D59C5">
                  <w:t>Kenmerk</w:t>
                </w:r>
              </w:p>
              <w:p w:rsidR="00CD5856" w:rsidRDefault="00A573AD">
                <w:pPr>
                  <w:pStyle w:val="Huisstijl-Referentiegegevens"/>
                </w:pPr>
                <w:fldSimple w:instr=" DOCPROPERTY  KenmerkVWS  \* MERGEFORMAT ">
                  <w:r w:rsidR="00166D13">
                    <w:t>1373048-178627-WJZ</w:t>
                  </w:r>
                </w:fldSimple>
              </w:p>
            </w:txbxContent>
          </v:textbox>
          <w10:wrap anchorx="page" anchory="page"/>
        </v:shape>
      </w:pict>
    </w:r>
    <w:r>
      <w:rPr>
        <w:noProof/>
        <w:lang w:eastAsia="nl-NL" w:bidi="ar-SA"/>
      </w:rPr>
      <w:pict>
        <v:shape id="Text Box 18" o:spid="_x0000_s3080"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A573AD">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p w:rsidR="00CD5856" w:rsidRDefault="00B674DF"/>
              <w:p w:rsidR="00CD5856" w:rsidRDefault="00B674DF">
                <w:pPr>
                  <w:pStyle w:val="Huisstijl-Paginanummer"/>
                </w:pPr>
              </w:p>
              <w:p w:rsidR="00CD5856" w:rsidRDefault="00B674DF">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B674DF">
    <w:pPr>
      <w:pStyle w:val="Koptekst"/>
    </w:pPr>
    <w:r>
      <w:rPr>
        <w:noProof/>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style="mso-fit-shape-to-text:t" inset="0,0,0,0">
            <w:txbxContent>
              <w:p w:rsidR="00CD5856" w:rsidRDefault="00A573AD">
                <w:pPr>
                  <w:pStyle w:val="Huisstijl-Datumenbetreft"/>
                  <w:tabs>
                    <w:tab w:val="left" w:pos="-5954"/>
                    <w:tab w:val="left" w:pos="-5670"/>
                  </w:tabs>
                </w:pPr>
                <w:r>
                  <w:t>Datum</w:t>
                </w:r>
                <w:r>
                  <w:tab/>
                </w:r>
                <w:sdt>
                  <w:sdtPr>
                    <w:alias w:val="Date"/>
                    <w:tag w:val="Date"/>
                    <w:id w:val="2077995637"/>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A573AD">
                <w:pPr>
                  <w:pStyle w:val="Huisstijl-Datumenbetreft"/>
                  <w:tabs>
                    <w:tab w:val="left" w:pos="-5954"/>
                    <w:tab w:val="left" w:pos="-5670"/>
                  </w:tabs>
                </w:pPr>
                <w:r>
                  <w:t>Betreft</w:t>
                </w:r>
                <w:r>
                  <w:tab/>
                  <w:t>BETREFT</w:t>
                </w:r>
              </w:p>
              <w:p w:rsidR="00CD5856" w:rsidRDefault="00B674DF">
                <w:pPr>
                  <w:pStyle w:val="Huisstijl-Datumenbetreft"/>
                  <w:tabs>
                    <w:tab w:val="left" w:pos="-5954"/>
                    <w:tab w:val="left" w:pos="-5670"/>
                  </w:tabs>
                </w:pPr>
              </w:p>
            </w:txbxContent>
          </v:textbox>
          <w10:wrap type="topAndBottom" anchorx="page" anchory="page"/>
        </v:shape>
      </w:pict>
    </w:r>
    <w:r w:rsidR="00A573AD">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86737"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A573AD">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41710"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w:pict>
        <v:shape id="Text Box 1034" o:spid="_x0000_s3082"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A573AD">
                <w:pPr>
                  <w:pStyle w:val="Huisstijl-Afzendgegevens"/>
                </w:pPr>
                <w:r w:rsidRPr="008D59C5">
                  <w:t>Rijnstraat 50</w:t>
                </w:r>
              </w:p>
              <w:p w:rsidR="00CD5856" w:rsidRDefault="00A573AD">
                <w:pPr>
                  <w:pStyle w:val="Huisstijl-Afzendgegevens"/>
                </w:pPr>
                <w:r w:rsidRPr="008D59C5">
                  <w:t>Den Haag</w:t>
                </w:r>
              </w:p>
              <w:p w:rsidR="00CD5856" w:rsidRDefault="00A573AD">
                <w:pPr>
                  <w:pStyle w:val="Huisstijl-Afzendgegevens"/>
                </w:pPr>
                <w:r w:rsidRPr="008D59C5">
                  <w:t>www.rijksoverheid.nl</w:t>
                </w:r>
              </w:p>
              <w:p w:rsidR="00CD5856" w:rsidRDefault="00A573AD">
                <w:pPr>
                  <w:pStyle w:val="Huisstijl-AfzendgegevenskopW1"/>
                </w:pPr>
                <w:r>
                  <w:t>Contactpersoon</w:t>
                </w:r>
              </w:p>
              <w:p w:rsidR="00CD5856" w:rsidRDefault="00A573AD">
                <w:pPr>
                  <w:pStyle w:val="Huisstijl-Afzendgegevens"/>
                </w:pPr>
                <w:r w:rsidRPr="008D59C5">
                  <w:t>ing. J.A. Ramlal</w:t>
                </w:r>
              </w:p>
              <w:p w:rsidR="00CD5856" w:rsidRDefault="00A573AD">
                <w:pPr>
                  <w:pStyle w:val="Huisstijl-Afzendgegevens"/>
                </w:pPr>
                <w:r w:rsidRPr="008D59C5">
                  <w:t>ja.ramlal@minvws.nl</w:t>
                </w:r>
              </w:p>
              <w:p w:rsidR="00CD5856" w:rsidRDefault="00A573AD">
                <w:pPr>
                  <w:pStyle w:val="Huisstijl-ReferentiegegevenskopW2"/>
                </w:pPr>
                <w:r>
                  <w:t>Ons kenmerk</w:t>
                </w:r>
              </w:p>
              <w:p w:rsidR="00CD5856" w:rsidRDefault="00A573AD">
                <w:pPr>
                  <w:pStyle w:val="Huisstijl-Referentiegegevens"/>
                </w:pPr>
                <w:r>
                  <w:t>KENMERK</w:t>
                </w:r>
              </w:p>
              <w:p w:rsidR="00CD5856" w:rsidRDefault="00A573AD">
                <w:pPr>
                  <w:pStyle w:val="Huisstijl-ReferentiegegevenskopW1"/>
                </w:pPr>
                <w:r>
                  <w:t>Uw kenmerk</w:t>
                </w:r>
              </w:p>
              <w:p w:rsidR="00CD5856" w:rsidRDefault="00A573AD">
                <w:pPr>
                  <w:pStyle w:val="Huisstijl-Referentiegegevens"/>
                </w:pPr>
                <w:r>
                  <w:t>UW BRIEF</w:t>
                </w:r>
              </w:p>
            </w:txbxContent>
          </v:textbox>
          <w10:wrap anchorx="page" anchory="page"/>
        </v:shape>
      </w:pict>
    </w:r>
    <w:r>
      <w:rPr>
        <w:noProof/>
        <w:lang w:eastAsia="nl-NL" w:bidi="ar-SA"/>
      </w:rPr>
      <w:pict>
        <v:shape id="Text Box 1035" o:spid="_x0000_s3083"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A573AD">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noProof/>
        <w:lang w:eastAsia="nl-NL" w:bidi="ar-SA"/>
      </w:rPr>
      <w:pict>
        <v:shape id="Text Box 1036" o:spid="_x0000_s3084"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A573AD">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w:r>
    <w:r>
      <w:rPr>
        <w:noProof/>
        <w:lang w:eastAsia="nl-NL" w:bidi="ar-SA"/>
      </w:rPr>
      <w:pict>
        <v:shape id="Text Box 1037" o:spid="_x0000_s3085"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v:textbox inset="0,0,0,0">
            <w:txbxContent>
              <w:p w:rsidR="00CD5856" w:rsidRDefault="00B674DF">
                <w:pPr>
                  <w:pStyle w:val="Huisstijl-Toezendgegevens"/>
                </w:pPr>
              </w:p>
            </w:txbxContent>
          </v:textbox>
          <w10:wrap anchorx="page" anchory="page"/>
        </v:shape>
      </w:pict>
    </w:r>
    <w:r>
      <w:rPr>
        <w:noProof/>
        <w:lang w:eastAsia="nl-NL" w:bidi="ar-SA"/>
      </w:rPr>
      <w:pict>
        <v:shape id="Text Box 1038" o:spid="_x0000_s3086"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color="white">
          <o:lock v:ext="edit" aspectratio="t"/>
          <v:textbox inset="0,0,0,0">
            <w:txbxContent>
              <w:p w:rsidR="00CD5856" w:rsidRDefault="00A573AD">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5D5022D0">
      <w:numFmt w:val="bullet"/>
      <w:lvlText w:val=""/>
      <w:lvlJc w:val="left"/>
      <w:pPr>
        <w:ind w:left="720" w:hanging="360"/>
      </w:pPr>
      <w:rPr>
        <w:rFonts w:ascii="Wingdings" w:eastAsia="DejaVu Sans" w:hAnsi="Wingdings" w:cs="Lohit Hindi" w:hint="default"/>
      </w:rPr>
    </w:lvl>
    <w:lvl w:ilvl="1" w:tplc="DE5295D8" w:tentative="1">
      <w:start w:val="1"/>
      <w:numFmt w:val="bullet"/>
      <w:lvlText w:val="o"/>
      <w:lvlJc w:val="left"/>
      <w:pPr>
        <w:ind w:left="1440" w:hanging="360"/>
      </w:pPr>
      <w:rPr>
        <w:rFonts w:ascii="Courier New" w:hAnsi="Courier New" w:cs="Courier New" w:hint="default"/>
      </w:rPr>
    </w:lvl>
    <w:lvl w:ilvl="2" w:tplc="F52C458C" w:tentative="1">
      <w:start w:val="1"/>
      <w:numFmt w:val="bullet"/>
      <w:lvlText w:val=""/>
      <w:lvlJc w:val="left"/>
      <w:pPr>
        <w:ind w:left="2160" w:hanging="360"/>
      </w:pPr>
      <w:rPr>
        <w:rFonts w:ascii="Wingdings" w:hAnsi="Wingdings" w:hint="default"/>
      </w:rPr>
    </w:lvl>
    <w:lvl w:ilvl="3" w:tplc="7188E9A6" w:tentative="1">
      <w:start w:val="1"/>
      <w:numFmt w:val="bullet"/>
      <w:lvlText w:val=""/>
      <w:lvlJc w:val="left"/>
      <w:pPr>
        <w:ind w:left="2880" w:hanging="360"/>
      </w:pPr>
      <w:rPr>
        <w:rFonts w:ascii="Symbol" w:hAnsi="Symbol" w:hint="default"/>
      </w:rPr>
    </w:lvl>
    <w:lvl w:ilvl="4" w:tplc="05F87E0E" w:tentative="1">
      <w:start w:val="1"/>
      <w:numFmt w:val="bullet"/>
      <w:lvlText w:val="o"/>
      <w:lvlJc w:val="left"/>
      <w:pPr>
        <w:ind w:left="3600" w:hanging="360"/>
      </w:pPr>
      <w:rPr>
        <w:rFonts w:ascii="Courier New" w:hAnsi="Courier New" w:cs="Courier New" w:hint="default"/>
      </w:rPr>
    </w:lvl>
    <w:lvl w:ilvl="5" w:tplc="73EA5262" w:tentative="1">
      <w:start w:val="1"/>
      <w:numFmt w:val="bullet"/>
      <w:lvlText w:val=""/>
      <w:lvlJc w:val="left"/>
      <w:pPr>
        <w:ind w:left="4320" w:hanging="360"/>
      </w:pPr>
      <w:rPr>
        <w:rFonts w:ascii="Wingdings" w:hAnsi="Wingdings" w:hint="default"/>
      </w:rPr>
    </w:lvl>
    <w:lvl w:ilvl="6" w:tplc="F0CC8254" w:tentative="1">
      <w:start w:val="1"/>
      <w:numFmt w:val="bullet"/>
      <w:lvlText w:val=""/>
      <w:lvlJc w:val="left"/>
      <w:pPr>
        <w:ind w:left="5040" w:hanging="360"/>
      </w:pPr>
      <w:rPr>
        <w:rFonts w:ascii="Symbol" w:hAnsi="Symbol" w:hint="default"/>
      </w:rPr>
    </w:lvl>
    <w:lvl w:ilvl="7" w:tplc="41244F34" w:tentative="1">
      <w:start w:val="1"/>
      <w:numFmt w:val="bullet"/>
      <w:lvlText w:val="o"/>
      <w:lvlJc w:val="left"/>
      <w:pPr>
        <w:ind w:left="5760" w:hanging="360"/>
      </w:pPr>
      <w:rPr>
        <w:rFonts w:ascii="Courier New" w:hAnsi="Courier New" w:cs="Courier New" w:hint="default"/>
      </w:rPr>
    </w:lvl>
    <w:lvl w:ilvl="8" w:tplc="E6EC9B5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AD"/>
    <w:rsid w:val="00166D13"/>
    <w:rsid w:val="008F4C8E"/>
    <w:rsid w:val="00A573AD"/>
    <w:rsid w:val="00B67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DE2E467E-93B2-4147-88A5-0167828B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359</ap:Characters>
  <ap:DocSecurity>8</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2019-05-09T07:58:00.0000000Z</lastPrinted>
  <dcterms:created xsi:type="dcterms:W3CDTF">2019-05-09T07:57:00.0000000Z</dcterms:created>
  <dcterms:modified xsi:type="dcterms:W3CDTF">2019-05-09T07:58:00.0000000Z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1373048-178627-WJZ</vt:lpwstr>
  </property>
  <property fmtid="{D5CDD505-2E9C-101B-9397-08002B2CF9AE}" pid="8" name="Naam">
    <vt:lpwstr/>
  </property>
  <property fmtid="{D5CDD505-2E9C-101B-9397-08002B2CF9AE}" pid="9" name="NaamOndertekenaar">
    <vt:lpwstr>Hugo de Jonge</vt:lpwstr>
  </property>
  <property fmtid="{D5CDD505-2E9C-101B-9397-08002B2CF9AE}" pid="10" name="RolOndertekenaar">
    <vt:lpwstr>de minister van Volksgezondheid, Welzijn en Sport</vt:lpwstr>
  </property>
  <property fmtid="{D5CDD505-2E9C-101B-9397-08002B2CF9AE}" pid="11" name="ContentTypeId">
    <vt:lpwstr>0x01010045F62DDFA5C8FF4F91B667A154C1FD21</vt:lpwstr>
  </property>
</Properties>
</file>