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E2" w:rsidP="00097AE2" w:rsidRDefault="007B0882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CD0CB3" w:rsidP="00446307" w:rsidRDefault="001245D3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tweede 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75511A" w:rsidP="0068313E" w:rsidRDefault="0075511A">
      <w:pPr>
        <w:tabs>
          <w:tab w:val="left" w:pos="426"/>
        </w:tabs>
      </w:pPr>
    </w:p>
    <w:p w:rsidR="0075511A" w:rsidP="0068313E" w:rsidRDefault="0075511A">
      <w:pPr>
        <w:tabs>
          <w:tab w:val="left" w:pos="426"/>
        </w:tabs>
      </w:pPr>
    </w:p>
    <w:p w:rsidR="0075511A" w:rsidP="0068313E" w:rsidRDefault="0075511A">
      <w:pPr>
        <w:tabs>
          <w:tab w:val="left" w:pos="426"/>
        </w:tabs>
      </w:pPr>
    </w:p>
    <w:p w:rsidR="0075511A" w:rsidP="0068313E" w:rsidRDefault="0075511A">
      <w:pPr>
        <w:tabs>
          <w:tab w:val="left" w:pos="426"/>
        </w:tabs>
      </w:pPr>
      <w:r>
        <w:t>Eric Wiebes</w:t>
      </w:r>
    </w:p>
    <w:p w:rsidRPr="00BE7CD7" w:rsidR="006B22D4" w:rsidP="00FF153B" w:rsidRDefault="001245D3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Pr="00BE7CD7" w:rsidR="006B22D4" w:rsidSect="009B173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89" w:rsidRDefault="00803E89">
      <w:pPr>
        <w:spacing w:line="240" w:lineRule="auto"/>
      </w:pPr>
      <w:r>
        <w:separator/>
      </w:r>
    </w:p>
  </w:endnote>
  <w:endnote w:type="continuationSeparator" w:id="0">
    <w:p w:rsidR="00803E89" w:rsidRDefault="0080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Voettekst"/>
    </w:pPr>
  </w:p>
  <w:p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84FB3">
      <w:trPr>
        <w:trHeight w:hRule="exact" w:val="240"/>
      </w:trPr>
      <w:tc>
        <w:tcPr>
          <w:tcW w:w="7752" w:type="dxa"/>
          <w:shd w:val="clear" w:color="auto" w:fill="auto"/>
        </w:tcPr>
        <w:p w:rsidR="00074F10" w:rsidRDefault="001245D3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74F10" w:rsidRDefault="001245D3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803E89">
            <w:fldChar w:fldCharType="begin"/>
          </w:r>
          <w:r w:rsidR="00803E89">
            <w:instrText xml:space="preserve"> NUMPAGES   \* MERGEFORMAT </w:instrText>
          </w:r>
          <w:r w:rsidR="00803E89">
            <w:fldChar w:fldCharType="separate"/>
          </w:r>
          <w:r>
            <w:t>2</w:t>
          </w:r>
          <w:r w:rsidR="00803E8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84FB3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1245D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803E89">
            <w:fldChar w:fldCharType="begin"/>
          </w:r>
          <w:r w:rsidR="00803E89">
            <w:instrText xml:space="preserve"> SECTIONPAGES   \* MERGEFORMAT </w:instrText>
          </w:r>
          <w:r w:rsidR="00803E89">
            <w:fldChar w:fldCharType="separate"/>
          </w:r>
          <w:r w:rsidR="00402CD4">
            <w:t>2</w:t>
          </w:r>
          <w:r w:rsidR="00803E89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84FB3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1245D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803E89">
            <w:fldChar w:fldCharType="begin"/>
          </w:r>
          <w:r w:rsidR="00803E89">
            <w:instrText xml:space="preserve"> SECTIONPAGES   \* MERGEFORMAT </w:instrText>
          </w:r>
          <w:r w:rsidR="00803E89">
            <w:fldChar w:fldCharType="separate"/>
          </w:r>
          <w:r w:rsidR="00803E89">
            <w:t>1</w:t>
          </w:r>
          <w:r w:rsidR="00803E89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89" w:rsidRDefault="00803E89">
      <w:pPr>
        <w:spacing w:line="240" w:lineRule="auto"/>
      </w:pPr>
      <w:r>
        <w:separator/>
      </w:r>
    </w:p>
  </w:footnote>
  <w:footnote w:type="continuationSeparator" w:id="0">
    <w:p w:rsidR="00803E89" w:rsidRDefault="00803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Koptekst"/>
    </w:pPr>
  </w:p>
  <w:p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84FB3" w:rsidTr="00A50CF6">
      <w:tc>
        <w:tcPr>
          <w:tcW w:w="2156" w:type="dxa"/>
          <w:shd w:val="clear" w:color="auto" w:fill="auto"/>
        </w:tcPr>
        <w:p w:rsidR="007E31DA" w:rsidRPr="00AA4791" w:rsidRDefault="001245D3" w:rsidP="00471BE2">
          <w:pPr>
            <w:pStyle w:val="Huisstijl-Kopje"/>
          </w:pPr>
          <w:r>
            <w:t>Ons kenmerk</w:t>
          </w:r>
        </w:p>
        <w:p w:rsidR="00074F10" w:rsidRPr="005819CE" w:rsidRDefault="001245D3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02CD4">
                <w:fldChar w:fldCharType="begin"/>
              </w:r>
              <w:r>
                <w:instrText xml:space="preserve"> DOCPROPERTY  "documentId"  \* MERGEFORMAT </w:instrText>
              </w:r>
              <w:r w:rsidR="00402CD4">
                <w:fldChar w:fldCharType="separate"/>
              </w:r>
              <w:r w:rsidR="00402CD4">
                <w:t>19270627</w:t>
              </w:r>
              <w:r w:rsidR="00402CD4">
                <w:fldChar w:fldCharType="end"/>
              </w:r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84FB3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84FB3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34D8" w:rsidRDefault="001245D3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6B4DE03B" wp14:editId="25A0201C">
                <wp:extent cx="2343051" cy="1584915"/>
                <wp:effectExtent l="0" t="0" r="635" b="0"/>
                <wp:docPr id="97083420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792985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84FB3" w:rsidTr="003F7063">
      <w:tc>
        <w:tcPr>
          <w:tcW w:w="2160" w:type="dxa"/>
        </w:tcPr>
        <w:p w:rsidR="003F7063" w:rsidRPr="00F9751C" w:rsidRDefault="001245D3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EF495B" w:rsidRDefault="001245D3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1245D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1245D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7B0882" w:rsidRDefault="001245D3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584FB3" w:rsidTr="003F7063">
      <w:tc>
        <w:tcPr>
          <w:tcW w:w="2160" w:type="dxa"/>
        </w:tcPr>
        <w:p w:rsidR="003F7063" w:rsidRPr="004C2ACE" w:rsidRDefault="003F7063" w:rsidP="003F7063"/>
      </w:tc>
    </w:tr>
    <w:tr w:rsidR="00584FB3" w:rsidTr="003F7063">
      <w:tc>
        <w:tcPr>
          <w:tcW w:w="2160" w:type="dxa"/>
        </w:tcPr>
        <w:p w:rsidR="003F7063" w:rsidRPr="00F9751C" w:rsidRDefault="001245D3" w:rsidP="003F7063">
          <w:pPr>
            <w:pStyle w:val="Huisstijl-Kopje"/>
          </w:pPr>
          <w:r w:rsidRPr="00F9751C">
            <w:t>Ons kenmerk</w:t>
          </w:r>
        </w:p>
        <w:p w:rsidR="003F7063" w:rsidRDefault="001245D3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02CD4">
                <w:fldChar w:fldCharType="begin"/>
              </w:r>
              <w:r>
                <w:instrText xml:space="preserve"> DOCPROPERTY  "documentId"  \* MERGEFORMAT </w:instrText>
              </w:r>
              <w:r w:rsidR="00402CD4">
                <w:fldChar w:fldCharType="separate"/>
              </w:r>
              <w:r w:rsidR="00402CD4">
                <w:t>19270627</w:t>
              </w:r>
              <w:r w:rsidR="00402CD4">
                <w:fldChar w:fldCharType="end"/>
              </w:r>
            </w:sdtContent>
          </w:sdt>
        </w:p>
        <w:p w:rsidR="003F7063" w:rsidRPr="003F7063" w:rsidRDefault="001245D3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1245D3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84FB3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1245D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84FB3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7B0882" w:rsidRDefault="001245D3" w:rsidP="00790793">
          <w:r w:rsidRPr="00D24199">
            <w:t xml:space="preserve">De </w:t>
          </w:r>
          <w:r w:rsidR="007B0882">
            <w:t>V</w:t>
          </w:r>
          <w:r w:rsidRPr="00D24199">
            <w:t xml:space="preserve">oorzitter van de Tweede Kamer </w:t>
          </w:r>
        </w:p>
        <w:p w:rsidR="0044233D" w:rsidRPr="00D24199" w:rsidRDefault="001245D3" w:rsidP="00790793">
          <w:r w:rsidRPr="00D24199">
            <w:t>der Staten-Generaal</w:t>
          </w:r>
        </w:p>
        <w:p w:rsidR="0044233D" w:rsidRPr="00D24199" w:rsidRDefault="001245D3" w:rsidP="00790793">
          <w:r w:rsidRPr="00D24199">
            <w:t>Binnenhof 4</w:t>
          </w:r>
        </w:p>
        <w:p w:rsidR="007B0882" w:rsidRPr="007B0882" w:rsidRDefault="001245D3" w:rsidP="007B0882">
          <w:r w:rsidRPr="00D24199">
            <w:t xml:space="preserve">2513 AA </w:t>
          </w:r>
          <w:r>
            <w:t xml:space="preserve"> </w:t>
          </w:r>
          <w:r w:rsidR="007B0882">
            <w:t>DEN HAAG</w:t>
          </w:r>
        </w:p>
      </w:tc>
    </w:tr>
    <w:tr w:rsidR="00584FB3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84FB3" w:rsidTr="003A7CAB">
      <w:trPr>
        <w:trHeight w:val="240"/>
      </w:trPr>
      <w:tc>
        <w:tcPr>
          <w:tcW w:w="900" w:type="dxa"/>
          <w:shd w:val="clear" w:color="auto" w:fill="auto"/>
        </w:tcPr>
        <w:p w:rsidR="00462109" w:rsidRPr="00AA4791" w:rsidRDefault="001245D3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3A3F9D" w:rsidP="00A50CF6">
          <w:r>
            <w:t>19 november 2019</w:t>
          </w:r>
          <w:bookmarkStart w:id="0" w:name="_GoBack"/>
          <w:bookmarkEnd w:id="0"/>
        </w:p>
      </w:tc>
    </w:tr>
    <w:tr w:rsidR="00584FB3" w:rsidTr="003A7CAB">
      <w:trPr>
        <w:trHeight w:val="240"/>
      </w:trPr>
      <w:tc>
        <w:tcPr>
          <w:tcW w:w="900" w:type="dxa"/>
          <w:shd w:val="clear" w:color="auto" w:fill="auto"/>
        </w:tcPr>
        <w:p w:rsidR="00790C83" w:rsidRPr="00AA4791" w:rsidRDefault="001245D3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C1091D" w:rsidRPr="00F83BC6" w:rsidRDefault="001245D3" w:rsidP="008D3934">
          <w:r w:rsidRPr="00F83BC6">
            <w:t>Voorstel van wet</w:t>
          </w:r>
          <w:r>
            <w:t xml:space="preserve"> tot wijziging van de Elektriciteitswet 1998 en Gaswet (implementatie wijziging Gasrichtlijn en een aantal verordeningen op het gebied van elektriciteit en gas) </w:t>
          </w:r>
          <w:r w:rsidRPr="00F83BC6">
            <w:t xml:space="preserve">(Kamerstuknummer </w:t>
          </w:r>
          <w:r>
            <w:t>35283)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2BB0FA"/>
    <w:multiLevelType w:val="hybridMultilevel"/>
    <w:tmpl w:val="1D8E1FCE"/>
    <w:lvl w:ilvl="0" w:tplc="400C5EF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AC46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00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0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04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27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4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08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68C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4F9C"/>
    <w:multiLevelType w:val="hybridMultilevel"/>
    <w:tmpl w:val="50F0923E"/>
    <w:lvl w:ilvl="0" w:tplc="7C1CDCE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4806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28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8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21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01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87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F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1C6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6153"/>
    <w:multiLevelType w:val="hybridMultilevel"/>
    <w:tmpl w:val="50F0923E"/>
    <w:lvl w:ilvl="0" w:tplc="543603E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758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2CA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EF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80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CF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87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706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6A11"/>
    <w:multiLevelType w:val="hybridMultilevel"/>
    <w:tmpl w:val="1D8E1FCE"/>
    <w:lvl w:ilvl="0" w:tplc="DFCAFD5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8667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AA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09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CC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E49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1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00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45D3"/>
    <w:rsid w:val="001270C7"/>
    <w:rsid w:val="00132540"/>
    <w:rsid w:val="0014786A"/>
    <w:rsid w:val="0015006B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A3F9D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21CEE"/>
    <w:rsid w:val="005429DC"/>
    <w:rsid w:val="00543EBD"/>
    <w:rsid w:val="00554366"/>
    <w:rsid w:val="005565F9"/>
    <w:rsid w:val="0057090B"/>
    <w:rsid w:val="00573041"/>
    <w:rsid w:val="00575B80"/>
    <w:rsid w:val="005819CE"/>
    <w:rsid w:val="0058298D"/>
    <w:rsid w:val="00584FB3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341F2"/>
    <w:rsid w:val="00641F54"/>
    <w:rsid w:val="006448E4"/>
    <w:rsid w:val="00645414"/>
    <w:rsid w:val="00653606"/>
    <w:rsid w:val="00655E32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A5348"/>
    <w:rsid w:val="006B0955"/>
    <w:rsid w:val="006B0BF3"/>
    <w:rsid w:val="006B22D4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5511A"/>
    <w:rsid w:val="007709EF"/>
    <w:rsid w:val="00783559"/>
    <w:rsid w:val="00790793"/>
    <w:rsid w:val="00790C83"/>
    <w:rsid w:val="0079551B"/>
    <w:rsid w:val="00797AA5"/>
    <w:rsid w:val="007A26BD"/>
    <w:rsid w:val="007A4105"/>
    <w:rsid w:val="007B0882"/>
    <w:rsid w:val="007B4503"/>
    <w:rsid w:val="007C0BE0"/>
    <w:rsid w:val="007C406E"/>
    <w:rsid w:val="007C5183"/>
    <w:rsid w:val="007E2B20"/>
    <w:rsid w:val="007E31DA"/>
    <w:rsid w:val="007F5331"/>
    <w:rsid w:val="00800CCA"/>
    <w:rsid w:val="00803E89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C4122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7948"/>
    <w:rsid w:val="00A50CF6"/>
    <w:rsid w:val="00A56946"/>
    <w:rsid w:val="00A63B8C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E7CD7"/>
    <w:rsid w:val="00BF0D00"/>
    <w:rsid w:val="00C1091D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C0E"/>
    <w:rsid w:val="00E11F8E"/>
    <w:rsid w:val="00E15881"/>
    <w:rsid w:val="00E21DE3"/>
    <w:rsid w:val="00E2409C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5910F"/>
  <w15:docId w15:val="{E8EF5652-E179-4D03-96C7-9DB6924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5E1DD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257C70"/>
    <w:rsid w:val="005C63AD"/>
    <w:rsid w:val="005E1DD6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2019-11-13T11:58:00.0000000Z</lastPrinted>
  <dcterms:created xsi:type="dcterms:W3CDTF">2019-11-13T12:00:00.0000000Z</dcterms:created>
  <dcterms:modified xsi:type="dcterms:W3CDTF">2019-11-19T14:37:00.0000000Z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KolhoopI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12 november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Elektriciteitswet 1998 en Gaswet (implementatie wijziging Gasrichtlijn en een aantal verordeningen op het gebied van elektriciteit en gas)</vt:lpwstr>
  </property>
  <property fmtid="{D5CDD505-2E9C-101B-9397-08002B2CF9AE}" pid="8" name="documentId">
    <vt:lpwstr>19270627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0x01010006443E266E23ED4B92EC0D761E005BB9</vt:lpwstr>
  </property>
</Properties>
</file>