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161905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B034C" w:rsidP="003A7160" w:rsidRDefault="00D552D3">
            <w:r>
              <w:t>De voorzitter van de Tweede Kamer der Staten-Generaal</w:t>
            </w:r>
          </w:p>
          <w:p w:rsidR="00EE3212" w:rsidP="007F7207" w:rsidRDefault="00D552D3">
            <w:r>
              <w:t>Postbus</w:t>
            </w:r>
            <w:r w:rsidRPr="007F7207" w:rsidR="007F7207">
              <w:t xml:space="preserve"> </w:t>
            </w:r>
            <w:r>
              <w:t>20018</w:t>
            </w:r>
          </w:p>
          <w:p w:rsidRPr="007F7207" w:rsidR="007F7207" w:rsidP="007F7207" w:rsidRDefault="00D552D3">
            <w:r>
              <w:t>2500 EA</w:t>
            </w:r>
            <w:r w:rsidR="003F573F">
              <w:t xml:space="preserve"> </w:t>
            </w:r>
            <w:r>
              <w:t xml:space="preserve"> DEN HAAG</w:t>
            </w:r>
          </w:p>
        </w:tc>
      </w:tr>
    </w:tbl>
    <w:p w:rsidR="00161905" w:rsidRDefault="00D552D3">
      <w:r>
        <w:t xml:space="preserve"> </w:t>
      </w:r>
      <w:r w:rsidR="009C5FC5">
        <w:t xml:space="preserve"> </w:t>
      </w:r>
    </w:p>
    <w:p w:rsidR="00C07BC1" w:rsidRDefault="00C07BC1"/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161905" w:rsidTr="000A54E7">
        <w:trPr>
          <w:trHeight w:val="289" w:hRule="exact"/>
        </w:trPr>
        <w:tc>
          <w:tcPr>
            <w:tcW w:w="929" w:type="dxa"/>
          </w:tcPr>
          <w:p w:rsidRPr="00AA4791" w:rsidR="000A1C75" w:rsidP="00DD16BB" w:rsidRDefault="00D552D3">
            <w:pPr>
              <w:rPr>
                <w:lang w:eastAsia="en-US"/>
              </w:rPr>
            </w:pPr>
            <w:r>
              <w:t>Datum</w:t>
            </w:r>
          </w:p>
        </w:tc>
        <w:tc>
          <w:tcPr>
            <w:tcW w:w="6581" w:type="dxa"/>
          </w:tcPr>
          <w:p w:rsidRPr="00434042" w:rsidR="00133DAB" w:rsidP="000A54E7" w:rsidRDefault="00F6786A">
            <w:pPr>
              <w:rPr>
                <w:lang w:eastAsia="en-US"/>
              </w:rPr>
            </w:pPr>
            <w:r>
              <w:rPr>
                <w:lang w:eastAsia="en-US"/>
              </w:rPr>
              <w:t>5 april 2019</w:t>
            </w:r>
          </w:p>
        </w:tc>
      </w:tr>
      <w:tr w:rsidR="00161905" w:rsidTr="000A54E7">
        <w:trPr>
          <w:trHeight w:val="368"/>
        </w:trPr>
        <w:tc>
          <w:tcPr>
            <w:tcW w:w="929" w:type="dxa"/>
          </w:tcPr>
          <w:p w:rsidRPr="00AA4791" w:rsidR="00AA6BDC" w:rsidP="00470DFF" w:rsidRDefault="00D552D3">
            <w:pPr>
              <w:rPr>
                <w:lang w:eastAsia="en-US"/>
              </w:rPr>
            </w:pPr>
            <w:r>
              <w:t>Betreft</w:t>
            </w:r>
          </w:p>
        </w:tc>
        <w:tc>
          <w:tcPr>
            <w:tcW w:w="6581" w:type="dxa"/>
          </w:tcPr>
          <w:p w:rsidR="00133DAB" w:rsidP="000A54E7" w:rsidRDefault="00D552D3">
            <w:pPr>
              <w:rPr>
                <w:lang w:eastAsia="en-US"/>
              </w:rPr>
            </w:pPr>
            <w:r>
              <w:rPr>
                <w:lang w:eastAsia="en-US"/>
              </w:rPr>
              <w:t>Beantwoording vragen schriftelijk overleg inzake onderzoeksvragen voor het vervolgonderzoek naar schaduwonderwijs</w:t>
            </w:r>
          </w:p>
        </w:tc>
      </w:tr>
    </w:tbl>
    <w:p w:rsidR="00133DAB" w:rsidP="000A54E7" w:rsidRDefault="00291F5A">
      <w:r>
        <w:t xml:space="preserve">Hierbij bied ik u aan de reactie op het schriftelijk overleg inzake onderzoeksvragen voor het vervolgonderzoek naar schaduwonderwijs, dat ik op </w:t>
      </w:r>
      <w:r w:rsidR="00C07BC1">
        <w:t xml:space="preserve">20 februari 2019 </w:t>
      </w:r>
      <w:r>
        <w:t xml:space="preserve">van uw Kamer heb ontvangen. </w:t>
      </w:r>
    </w:p>
    <w:p w:rsidR="00291F5A" w:rsidP="000A54E7" w:rsidRDefault="00291F5A"/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161905" w:rsidTr="00461257">
        <w:tc>
          <w:tcPr>
            <w:tcW w:w="2160" w:type="dxa"/>
          </w:tcPr>
          <w:p w:rsidRPr="00A12485" w:rsidR="00DE7E30" w:rsidP="005B537E" w:rsidRDefault="00D552D3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Voortgezet Onderwijs</w:t>
            </w:r>
          </w:p>
          <w:p w:rsidR="004425A7" w:rsidP="00E972A2" w:rsidRDefault="00D552D3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D552D3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D552D3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D552D3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D552D3">
            <w:pPr>
              <w:pStyle w:val="Huisstijl-Gegeven"/>
              <w:spacing w:after="90"/>
            </w:pPr>
            <w:r>
              <w:t>www.rijksoverheid.nl</w:t>
            </w:r>
          </w:p>
          <w:p w:rsidRPr="00A32073" w:rsidR="008C4C17" w:rsidP="00461257" w:rsidRDefault="008C4C17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161905" w:rsidTr="00461257">
        <w:trPr>
          <w:trHeight w:val="200" w:hRule="exact"/>
        </w:trPr>
        <w:tc>
          <w:tcPr>
            <w:tcW w:w="2160" w:type="dxa"/>
          </w:tcPr>
          <w:p w:rsidRPr="00356D2B" w:rsidR="008C4C17" w:rsidP="00461257" w:rsidRDefault="008C4C1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161905" w:rsidTr="00461257">
        <w:trPr>
          <w:trHeight w:val="450"/>
        </w:trPr>
        <w:tc>
          <w:tcPr>
            <w:tcW w:w="2160" w:type="dxa"/>
          </w:tcPr>
          <w:p w:rsidR="00BF1BE1" w:rsidP="008643CA" w:rsidRDefault="00D552D3">
            <w:pPr>
              <w:pStyle w:val="Huisstijl-Kopje"/>
            </w:pPr>
            <w:r>
              <w:t>Onze referentie</w:t>
            </w:r>
          </w:p>
          <w:p w:rsidRPr="00FA7882" w:rsidR="008C4C17" w:rsidP="00F6786A" w:rsidRDefault="00D552D3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6387234</w:t>
            </w:r>
            <w:bookmarkStart w:name="_GoBack" w:id="0"/>
            <w:bookmarkEnd w:id="0"/>
          </w:p>
        </w:tc>
      </w:tr>
    </w:tbl>
    <w:p w:rsidR="00161905" w:rsidP="003A7160" w:rsidRDefault="00161905"/>
    <w:p w:rsidR="00940C5B" w:rsidP="00EF2369" w:rsidRDefault="00940C5B"/>
    <w:p w:rsidRPr="00A4171F" w:rsidR="0015116D" w:rsidP="00A769A7" w:rsidRDefault="00D552D3">
      <w:r w:rsidRPr="00A4171F">
        <w:t>de minister voor Basis- en Voortgezet Onderwijs en Media,</w:t>
      </w:r>
    </w:p>
    <w:p w:rsidRPr="00A4171F" w:rsidR="0015116D" w:rsidP="00A769A7" w:rsidRDefault="0015116D"/>
    <w:p w:rsidRPr="00A4171F" w:rsidR="0015116D" w:rsidP="00A769A7" w:rsidRDefault="0015116D"/>
    <w:p w:rsidRPr="00A4171F" w:rsidR="0015116D" w:rsidP="00A769A7" w:rsidRDefault="0015116D"/>
    <w:p w:rsidRPr="00F1401D" w:rsidR="00512097" w:rsidP="00702F5B" w:rsidRDefault="00D552D3">
      <w:pPr>
        <w:rPr>
          <w:lang w:val="en-US"/>
        </w:rPr>
      </w:pPr>
      <w:r>
        <w:rPr>
          <w:lang w:val="en-US"/>
        </w:rPr>
        <w:t>Arie Slob</w:t>
      </w:r>
    </w:p>
    <w:sectPr w:rsidRPr="00F1401D" w:rsidR="00512097" w:rsidSect="002F4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C35" w:rsidRDefault="00D552D3">
      <w:pPr>
        <w:spacing w:line="240" w:lineRule="auto"/>
      </w:pPr>
      <w:r>
        <w:separator/>
      </w:r>
    </w:p>
  </w:endnote>
  <w:endnote w:type="continuationSeparator" w:id="0">
    <w:p w:rsidR="00992C35" w:rsidRDefault="00D552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D53" w:rsidRDefault="00B96D5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161905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D552D3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B96D5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B96D5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161905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D552D3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F6786A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F6786A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C35" w:rsidRDefault="00D552D3">
      <w:pPr>
        <w:spacing w:line="240" w:lineRule="auto"/>
      </w:pPr>
      <w:r>
        <w:separator/>
      </w:r>
    </w:p>
  </w:footnote>
  <w:footnote w:type="continuationSeparator" w:id="0">
    <w:p w:rsidR="00992C35" w:rsidRDefault="00D552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D53" w:rsidRDefault="00B96D5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161905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161905" w:rsidTr="003B528D">
      <w:tc>
        <w:tcPr>
          <w:tcW w:w="2160" w:type="dxa"/>
          <w:shd w:val="clear" w:color="auto" w:fill="auto"/>
        </w:tcPr>
        <w:p w:rsidR="00BF1BE1" w:rsidRDefault="00D552D3" w:rsidP="008643CA">
          <w:pPr>
            <w:pStyle w:val="Huisstijl-Kopje"/>
          </w:pPr>
          <w:r>
            <w:t>Onze referentie</w:t>
          </w:r>
        </w:p>
        <w:p w:rsidR="002F71BB" w:rsidRPr="000407BB" w:rsidRDefault="00D552D3" w:rsidP="00FF7D29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cs_objectid  \* MERGEFORMAT </w:instrText>
          </w:r>
          <w:r>
            <w:rPr>
              <w:sz w:val="13"/>
              <w:szCs w:val="13"/>
            </w:rPr>
            <w:fldChar w:fldCharType="separate"/>
          </w:r>
          <w:r>
            <w:t>6387234</w:t>
          </w:r>
          <w:r>
            <w:fldChar w:fldCharType="end"/>
          </w:r>
        </w:p>
      </w:tc>
    </w:tr>
    <w:tr w:rsidR="00161905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161905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58660B" w:rsidRDefault="00D552D3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5191192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8660B" w:rsidRDefault="0058660B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61905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D552D3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161905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161905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161905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F26BAF"/>
    <w:multiLevelType w:val="hybridMultilevel"/>
    <w:tmpl w:val="50F0923E"/>
    <w:lvl w:ilvl="0" w:tplc="9C5E7246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84204A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58EF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0CB7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D08A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3859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4E1F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6CA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94D0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FB8B146E"/>
    <w:multiLevelType w:val="hybridMultilevel"/>
    <w:tmpl w:val="50F0923E"/>
    <w:lvl w:ilvl="0" w:tplc="94146E4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689A61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CABE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84A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C36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C0E1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280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68A0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7812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BCC924"/>
    <w:multiLevelType w:val="hybridMultilevel"/>
    <w:tmpl w:val="1D8E1FCE"/>
    <w:lvl w:ilvl="0" w:tplc="132A8C48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248C84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4226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D08C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10C4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E85F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9E83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52BC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A436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070B47"/>
    <w:multiLevelType w:val="hybridMultilevel"/>
    <w:tmpl w:val="1D8E1FCE"/>
    <w:lvl w:ilvl="0" w:tplc="49F0E59C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188C0D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800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7679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B237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16B5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B644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2061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4821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60"/>
    <w:rsid w:val="00035E67"/>
    <w:rsid w:val="000407BB"/>
    <w:rsid w:val="00043C31"/>
    <w:rsid w:val="00082403"/>
    <w:rsid w:val="00093ABC"/>
    <w:rsid w:val="000A1C75"/>
    <w:rsid w:val="000A34DF"/>
    <w:rsid w:val="000A54E7"/>
    <w:rsid w:val="00133DAB"/>
    <w:rsid w:val="0015116D"/>
    <w:rsid w:val="00153BD0"/>
    <w:rsid w:val="00161905"/>
    <w:rsid w:val="001A6966"/>
    <w:rsid w:val="00217880"/>
    <w:rsid w:val="00247061"/>
    <w:rsid w:val="00247EC4"/>
    <w:rsid w:val="0026686B"/>
    <w:rsid w:val="00266B18"/>
    <w:rsid w:val="00275984"/>
    <w:rsid w:val="00291F5A"/>
    <w:rsid w:val="002F258D"/>
    <w:rsid w:val="002F71BB"/>
    <w:rsid w:val="00356D2B"/>
    <w:rsid w:val="003A7160"/>
    <w:rsid w:val="003B6D32"/>
    <w:rsid w:val="003F573F"/>
    <w:rsid w:val="00424290"/>
    <w:rsid w:val="00434042"/>
    <w:rsid w:val="004425A7"/>
    <w:rsid w:val="0044605E"/>
    <w:rsid w:val="00461257"/>
    <w:rsid w:val="00470DFF"/>
    <w:rsid w:val="0047126E"/>
    <w:rsid w:val="0049501A"/>
    <w:rsid w:val="00497FFC"/>
    <w:rsid w:val="004C7E1D"/>
    <w:rsid w:val="004F44C2"/>
    <w:rsid w:val="00512097"/>
    <w:rsid w:val="00527BD4"/>
    <w:rsid w:val="0058660B"/>
    <w:rsid w:val="005B034C"/>
    <w:rsid w:val="005B537E"/>
    <w:rsid w:val="005F2FA9"/>
    <w:rsid w:val="006F273B"/>
    <w:rsid w:val="00702F5B"/>
    <w:rsid w:val="00704845"/>
    <w:rsid w:val="00705993"/>
    <w:rsid w:val="007318E2"/>
    <w:rsid w:val="0076181F"/>
    <w:rsid w:val="007A5FB4"/>
    <w:rsid w:val="007F7207"/>
    <w:rsid w:val="008211EF"/>
    <w:rsid w:val="008643CA"/>
    <w:rsid w:val="00892BA5"/>
    <w:rsid w:val="008C356D"/>
    <w:rsid w:val="008C4C17"/>
    <w:rsid w:val="00940C5B"/>
    <w:rsid w:val="00963440"/>
    <w:rsid w:val="00992C35"/>
    <w:rsid w:val="009C5FC5"/>
    <w:rsid w:val="009E3B07"/>
    <w:rsid w:val="00A12485"/>
    <w:rsid w:val="00A32073"/>
    <w:rsid w:val="00A41151"/>
    <w:rsid w:val="00A4171F"/>
    <w:rsid w:val="00A604D3"/>
    <w:rsid w:val="00A769A7"/>
    <w:rsid w:val="00A87C20"/>
    <w:rsid w:val="00AA4791"/>
    <w:rsid w:val="00AA6BDC"/>
    <w:rsid w:val="00AF464C"/>
    <w:rsid w:val="00B25BB4"/>
    <w:rsid w:val="00B96D53"/>
    <w:rsid w:val="00BC37DB"/>
    <w:rsid w:val="00BC3B53"/>
    <w:rsid w:val="00BC4AE3"/>
    <w:rsid w:val="00BF1BE1"/>
    <w:rsid w:val="00BF4427"/>
    <w:rsid w:val="00C07BC1"/>
    <w:rsid w:val="00C64E34"/>
    <w:rsid w:val="00CB454D"/>
    <w:rsid w:val="00D037A9"/>
    <w:rsid w:val="00D17084"/>
    <w:rsid w:val="00D342F4"/>
    <w:rsid w:val="00D4707D"/>
    <w:rsid w:val="00D552D3"/>
    <w:rsid w:val="00D86CC6"/>
    <w:rsid w:val="00DD16BB"/>
    <w:rsid w:val="00DE160F"/>
    <w:rsid w:val="00DE7E30"/>
    <w:rsid w:val="00E35CF4"/>
    <w:rsid w:val="00E71F59"/>
    <w:rsid w:val="00E972A2"/>
    <w:rsid w:val="00EE3212"/>
    <w:rsid w:val="00EF2369"/>
    <w:rsid w:val="00F1401D"/>
    <w:rsid w:val="00F6786A"/>
    <w:rsid w:val="00FA7882"/>
    <w:rsid w:val="00FF7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link w:val="Heading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link w:val="Heading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link w:val="Heading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link w:val="HeaderChar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link w:val="FooterChar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link w:val="BalloonTextChar"/>
    <w:semiHidden/>
    <w:rsid w:val="00BF46B6"/>
    <w:rPr>
      <w:rFonts w:ascii="Tahoma" w:hAnsi="Tahoma" w:cs="Tahoma"/>
      <w:sz w:val="16"/>
      <w:szCs w:val="16"/>
    </w:rPr>
  </w:style>
  <w:style w:type="paragraph" w:customStyle="1" w:styleId="Heading40">
    <w:name w:val="Heading 4_0"/>
    <w:basedOn w:val="Normal0"/>
    <w:next w:val="Normal0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erChar">
    <w:name w:val="Header Char"/>
    <w:basedOn w:val="DefaultParagraphFont0"/>
    <w:link w:val="Header0"/>
    <w:rsid w:val="00841CD9"/>
    <w:rPr>
      <w:rFonts w:eastAsia="Times New Roman" w:cs="Times New Roman"/>
      <w:lang w:val="nl-NL" w:eastAsia="nl-NL"/>
    </w:rPr>
  </w:style>
  <w:style w:type="character" w:customStyle="1" w:styleId="Heading1Char">
    <w:name w:val="Heading 1 Char"/>
    <w:basedOn w:val="DefaultParagraphFont0"/>
    <w:link w:val="Heading10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0"/>
    <w:link w:val="Heading20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0"/>
    <w:link w:val="Heading30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0"/>
    <w:link w:val="Heading40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Indent0">
    <w:name w:val="Normal Indent_0"/>
    <w:basedOn w:val="Normal0"/>
    <w:uiPriority w:val="99"/>
    <w:unhideWhenUsed/>
    <w:rsid w:val="00841CD9"/>
    <w:pPr>
      <w:ind w:left="720"/>
    </w:pPr>
  </w:style>
  <w:style w:type="paragraph" w:customStyle="1" w:styleId="Subtitle0">
    <w:name w:val="Subtitle_0"/>
    <w:basedOn w:val="Normal0"/>
    <w:next w:val="Normal0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0"/>
    <w:link w:val="Subtitle0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itle0">
    <w:name w:val="Title_0"/>
    <w:basedOn w:val="Normal0"/>
    <w:next w:val="Normal0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0"/>
    <w:link w:val="Title0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phasis0">
    <w:name w:val="Emphasis_0"/>
    <w:basedOn w:val="DefaultParagraphFont0"/>
    <w:uiPriority w:val="20"/>
    <w:qFormat/>
    <w:rsid w:val="00D1197D"/>
    <w:rPr>
      <w:i/>
      <w:iCs/>
    </w:rPr>
  </w:style>
  <w:style w:type="character" w:customStyle="1" w:styleId="BalloonTextChar">
    <w:name w:val="Balloon Text Char"/>
    <w:basedOn w:val="DefaultParagraphFont0"/>
    <w:link w:val="BalloonText0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FooterChar">
    <w:name w:val="Footer Char"/>
    <w:basedOn w:val="DefaultParagraphFont0"/>
    <w:link w:val="Footer0"/>
    <w:rsid w:val="003A7160"/>
    <w:rPr>
      <w:rFonts w:eastAsia="Times New Roman" w:cs="Times New Roman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link w:val="Heading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link w:val="Heading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link w:val="Heading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link w:val="HeaderChar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link w:val="FooterChar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link w:val="BalloonTextChar"/>
    <w:semiHidden/>
    <w:rsid w:val="00BF46B6"/>
    <w:rPr>
      <w:rFonts w:ascii="Tahoma" w:hAnsi="Tahoma" w:cs="Tahoma"/>
      <w:sz w:val="16"/>
      <w:szCs w:val="16"/>
    </w:rPr>
  </w:style>
  <w:style w:type="paragraph" w:customStyle="1" w:styleId="Heading40">
    <w:name w:val="Heading 4_0"/>
    <w:basedOn w:val="Normal0"/>
    <w:next w:val="Normal0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erChar">
    <w:name w:val="Header Char"/>
    <w:basedOn w:val="DefaultParagraphFont0"/>
    <w:link w:val="Header0"/>
    <w:rsid w:val="00841CD9"/>
    <w:rPr>
      <w:rFonts w:eastAsia="Times New Roman" w:cs="Times New Roman"/>
      <w:lang w:val="nl-NL" w:eastAsia="nl-NL"/>
    </w:rPr>
  </w:style>
  <w:style w:type="character" w:customStyle="1" w:styleId="Heading1Char">
    <w:name w:val="Heading 1 Char"/>
    <w:basedOn w:val="DefaultParagraphFont0"/>
    <w:link w:val="Heading10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0"/>
    <w:link w:val="Heading20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0"/>
    <w:link w:val="Heading30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0"/>
    <w:link w:val="Heading40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Indent0">
    <w:name w:val="Normal Indent_0"/>
    <w:basedOn w:val="Normal0"/>
    <w:uiPriority w:val="99"/>
    <w:unhideWhenUsed/>
    <w:rsid w:val="00841CD9"/>
    <w:pPr>
      <w:ind w:left="720"/>
    </w:pPr>
  </w:style>
  <w:style w:type="paragraph" w:customStyle="1" w:styleId="Subtitle0">
    <w:name w:val="Subtitle_0"/>
    <w:basedOn w:val="Normal0"/>
    <w:next w:val="Normal0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0"/>
    <w:link w:val="Subtitle0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itle0">
    <w:name w:val="Title_0"/>
    <w:basedOn w:val="Normal0"/>
    <w:next w:val="Normal0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0"/>
    <w:link w:val="Title0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phasis0">
    <w:name w:val="Emphasis_0"/>
    <w:basedOn w:val="DefaultParagraphFont0"/>
    <w:uiPriority w:val="20"/>
    <w:qFormat/>
    <w:rsid w:val="00D1197D"/>
    <w:rPr>
      <w:i/>
      <w:iCs/>
    </w:rPr>
  </w:style>
  <w:style w:type="character" w:customStyle="1" w:styleId="BalloonTextChar">
    <w:name w:val="Balloon Text Char"/>
    <w:basedOn w:val="DefaultParagraphFont0"/>
    <w:link w:val="BalloonText0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FooterChar">
    <w:name w:val="Footer Char"/>
    <w:basedOn w:val="DefaultParagraphFont0"/>
    <w:link w:val="Footer0"/>
    <w:rsid w:val="003A7160"/>
    <w:rPr>
      <w:rFonts w:eastAsia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96</ap:Words>
  <ap:Characters>528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623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/>
  <revision/>
  <dcterms:created xsi:type="dcterms:W3CDTF">2019-04-05T14:56:00.0000000Z</dcterms:created>
  <dcterms:modified xsi:type="dcterms:W3CDTF">2019-04-05T14:56:00.0000000Z</dcterms:modified>
  <dc:description>------------------------</dc:description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o208blo</vt:lpwstr>
  </property>
  <property fmtid="{D5CDD505-2E9C-101B-9397-08002B2CF9AE}" pid="3" name="cs_objectid">
    <vt:lpwstr>6387234</vt:lpwstr>
  </property>
  <property fmtid="{D5CDD505-2E9C-101B-9397-08002B2CF9AE}" pid="4" name="ocw_betreft">
    <vt:lpwstr>Beantwoording vragen schriftelijk overleg inzake onderzoeksvragen voor het vervolgonderzoek naar schaduwonderwijs</vt:lpwstr>
  </property>
  <property fmtid="{D5CDD505-2E9C-101B-9397-08002B2CF9AE}" pid="5" name="ocw_directie">
    <vt:lpwstr>VO</vt:lpwstr>
  </property>
  <property fmtid="{D5CDD505-2E9C-101B-9397-08002B2CF9AE}" pid="6" name="ocw_kenmerk_afzender">
    <vt:lpwstr/>
  </property>
  <property fmtid="{D5CDD505-2E9C-101B-9397-08002B2CF9AE}" pid="7" name="ocw_naw_adres">
    <vt:lpwstr>Postbus</vt:lpwstr>
  </property>
  <property fmtid="{D5CDD505-2E9C-101B-9397-08002B2CF9AE}" pid="8" name="ocw_naw_huisnr">
    <vt:lpwstr>20018</vt:lpwstr>
  </property>
  <property fmtid="{D5CDD505-2E9C-101B-9397-08002B2CF9AE}" pid="9" name="ocw_naw_naam">
    <vt:lpwstr/>
  </property>
  <property fmtid="{D5CDD505-2E9C-101B-9397-08002B2CF9AE}" pid="10" name="ocw_naw_org">
    <vt:lpwstr>De voorzitter van de Tweede Kamer der Staten-Generaal</vt:lpwstr>
  </property>
  <property fmtid="{D5CDD505-2E9C-101B-9397-08002B2CF9AE}" pid="11" name="ocw_naw_postc">
    <vt:lpwstr>2500 EA</vt:lpwstr>
  </property>
  <property fmtid="{D5CDD505-2E9C-101B-9397-08002B2CF9AE}" pid="12" name="ocw_naw_titela">
    <vt:lpwstr/>
  </property>
  <property fmtid="{D5CDD505-2E9C-101B-9397-08002B2CF9AE}" pid="13" name="ocw_naw_titelv">
    <vt:lpwstr/>
  </property>
  <property fmtid="{D5CDD505-2E9C-101B-9397-08002B2CF9AE}" pid="14" name="ocw_naw_tussen">
    <vt:lpwstr/>
  </property>
  <property fmtid="{D5CDD505-2E9C-101B-9397-08002B2CF9AE}" pid="15" name="ocw_naw_vrltrs">
    <vt:lpwstr/>
  </property>
  <property fmtid="{D5CDD505-2E9C-101B-9397-08002B2CF9AE}" pid="16" name="ocw_naw_woonplaats">
    <vt:lpwstr>Den Haag</vt:lpwstr>
  </property>
  <property fmtid="{D5CDD505-2E9C-101B-9397-08002B2CF9AE}" pid="17" name="sjabloon.edocs.documenttype">
    <vt:lpwstr>BRIEF</vt:lpwstr>
  </property>
  <property fmtid="{D5CDD505-2E9C-101B-9397-08002B2CF9AE}" pid="18" name="sjabloon.edocs.richting">
    <vt:lpwstr>UITGAAND</vt:lpwstr>
  </property>
  <property fmtid="{D5CDD505-2E9C-101B-9397-08002B2CF9AE}" pid="19" name="ContentTypeId">
    <vt:lpwstr>0x010100A3C91708DB8A024DB110C066FBFD89AB</vt:lpwstr>
  </property>
</Properties>
</file>