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354" w:rsidP="00692354" w:rsidRDefault="00692354">
      <w:pPr>
        <w:tabs>
          <w:tab w:val="left" w:pos="426"/>
        </w:tabs>
      </w:pPr>
    </w:p>
    <w:p w:rsidR="00692354" w:rsidP="00692354" w:rsidRDefault="00692354">
      <w:pPr>
        <w:tabs>
          <w:tab w:val="left" w:pos="426"/>
        </w:tabs>
      </w:pPr>
      <w:r>
        <w:t>Geachte Voorzitter,</w:t>
      </w:r>
    </w:p>
    <w:p w:rsidR="00692354" w:rsidP="00692354" w:rsidRDefault="00692354">
      <w:pPr>
        <w:tabs>
          <w:tab w:val="left" w:pos="426"/>
        </w:tabs>
      </w:pPr>
    </w:p>
    <w:p w:rsidR="004704B3" w:rsidP="00692354" w:rsidRDefault="00692354">
      <w:pPr>
        <w:tabs>
          <w:tab w:val="left" w:pos="426"/>
        </w:tabs>
      </w:pPr>
      <w:r>
        <w:t xml:space="preserve">Hierbij bied ik u mede namens de Minister van Economische Zaken en Klimaat een nota van wijziging </w:t>
      </w:r>
      <w:r w:rsidR="004C22D4">
        <w:t xml:space="preserve"> inzake het bovenvermelde voorstel aan.</w:t>
      </w:r>
    </w:p>
    <w:p w:rsidR="004704B3" w:rsidP="0068313E" w:rsidRDefault="004704B3">
      <w:pPr>
        <w:tabs>
          <w:tab w:val="left" w:pos="426"/>
        </w:tabs>
      </w:pPr>
    </w:p>
    <w:p w:rsidR="00692354" w:rsidP="0068313E" w:rsidRDefault="00692354">
      <w:pPr>
        <w:tabs>
          <w:tab w:val="left" w:pos="426"/>
        </w:tabs>
      </w:pPr>
    </w:p>
    <w:p w:rsidR="00961018" w:rsidP="0068313E" w:rsidRDefault="00961018">
      <w:pPr>
        <w:tabs>
          <w:tab w:val="left" w:pos="426"/>
        </w:tabs>
      </w:pPr>
    </w:p>
    <w:p w:rsidR="00EC1748" w:rsidP="0068313E" w:rsidRDefault="00EC1748">
      <w:pPr>
        <w:tabs>
          <w:tab w:val="left" w:pos="426"/>
        </w:tabs>
      </w:pPr>
    </w:p>
    <w:p w:rsidR="00EC1748" w:rsidP="0068313E" w:rsidRDefault="00EC1748">
      <w:pPr>
        <w:tabs>
          <w:tab w:val="left" w:pos="426"/>
        </w:tabs>
      </w:pPr>
    </w:p>
    <w:p w:rsidR="00692354" w:rsidP="00FD41A9" w:rsidRDefault="00692354">
      <w:pPr>
        <w:rPr>
          <w:szCs w:val="18"/>
        </w:rPr>
      </w:pPr>
      <w:r>
        <w:rPr>
          <w:szCs w:val="18"/>
        </w:rPr>
        <w:t>Carola Schouten</w:t>
      </w:r>
    </w:p>
    <w:p w:rsidRPr="00FD41A9" w:rsidR="004704B3" w:rsidP="00FD41A9" w:rsidRDefault="00FD41A9">
      <w:pPr>
        <w:rPr>
          <w:szCs w:val="18"/>
        </w:rPr>
      </w:pPr>
      <w:r>
        <w:rPr>
          <w:szCs w:val="18"/>
        </w:rPr>
        <w:t>Minister van Landb</w:t>
      </w:r>
      <w:r w:rsidR="00692354">
        <w:rPr>
          <w:szCs w:val="18"/>
        </w:rPr>
        <w:t>ouw, Natuur en Voedselkwaliteit</w:t>
      </w:r>
    </w:p>
    <w:sectPr w:rsidRPr="00FD41A9" w:rsidR="004704B3" w:rsidSect="009B173A">
      <w:headerReference w:type="even" r:id="rId7"/>
      <w:headerReference w:type="default" r:id="rId8"/>
      <w:footerReference w:type="even" r:id="rId9"/>
      <w:footerReference w:type="default" r:id="rId10"/>
      <w:headerReference w:type="first" r:id="rId11"/>
      <w:footerReference w:type="first" r:id="rId12"/>
      <w:pgSz w:w="11906" w:h="16838" w:code="9"/>
      <w:pgMar w:top="2398" w:right="2818" w:bottom="1077" w:left="1559" w:header="2398" w:footer="56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63B" w:rsidRDefault="00B5363B">
      <w:r>
        <w:separator/>
      </w:r>
    </w:p>
    <w:p w:rsidR="00B5363B" w:rsidRDefault="00B5363B"/>
  </w:endnote>
  <w:endnote w:type="continuationSeparator" w:id="0">
    <w:p w:rsidR="00B5363B" w:rsidRDefault="00B5363B">
      <w:r>
        <w:continuationSeparator/>
      </w:r>
    </w:p>
    <w:p w:rsidR="00B5363B" w:rsidRDefault="00B536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ADF" w:rsidRDefault="00267AD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F10" w:rsidRPr="00BC3B53" w:rsidRDefault="00074F10"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074F10" w:rsidTr="00CA6A25">
      <w:trPr>
        <w:trHeight w:hRule="exact" w:val="240"/>
      </w:trPr>
      <w:tc>
        <w:tcPr>
          <w:tcW w:w="7601" w:type="dxa"/>
          <w:shd w:val="clear" w:color="auto" w:fill="auto"/>
        </w:tcPr>
        <w:p w:rsidR="00074F10" w:rsidRDefault="00074F10" w:rsidP="003F1F6B">
          <w:pPr>
            <w:pStyle w:val="Huisstijl-Rubricering"/>
            <w:rPr>
              <w:noProof w:val="0"/>
            </w:rPr>
          </w:pPr>
        </w:p>
      </w:tc>
      <w:tc>
        <w:tcPr>
          <w:tcW w:w="2156" w:type="dxa"/>
        </w:tcPr>
        <w:p w:rsidR="00074F10" w:rsidRPr="00645414" w:rsidRDefault="004C22D4" w:rsidP="004C22D4">
          <w:pPr>
            <w:pStyle w:val="Huisstijl-Paginanummering"/>
            <w:rPr>
              <w:noProof w:val="0"/>
            </w:rPr>
          </w:pPr>
          <w:r>
            <w:rPr>
              <w:noProof w:val="0"/>
            </w:rPr>
            <w:t>Pagina</w:t>
          </w:r>
          <w:r w:rsidR="00074F10" w:rsidRPr="00645414">
            <w:rPr>
              <w:noProof w:val="0"/>
            </w:rPr>
            <w:t xml:space="preserve"> </w:t>
          </w:r>
          <w:r w:rsidR="00074F10" w:rsidRPr="00645414">
            <w:rPr>
              <w:noProof w:val="0"/>
            </w:rPr>
            <w:fldChar w:fldCharType="begin"/>
          </w:r>
          <w:r w:rsidR="00074F10" w:rsidRPr="00645414">
            <w:rPr>
              <w:noProof w:val="0"/>
            </w:rPr>
            <w:instrText xml:space="preserve"> PAGE   \* MERGEFORMAT </w:instrText>
          </w:r>
          <w:r w:rsidR="00074F10" w:rsidRPr="00645414">
            <w:rPr>
              <w:noProof w:val="0"/>
            </w:rPr>
            <w:fldChar w:fldCharType="separate"/>
          </w:r>
          <w:r w:rsidR="0057090B">
            <w:rPr>
              <w:noProof w:val="0"/>
            </w:rPr>
            <w:t>2</w:t>
          </w:r>
          <w:r w:rsidR="00074F10" w:rsidRPr="00645414">
            <w:rPr>
              <w:noProof w:val="0"/>
            </w:rPr>
            <w:fldChar w:fldCharType="end"/>
          </w:r>
          <w:r w:rsidR="00074F10" w:rsidRPr="00645414">
            <w:rPr>
              <w:noProof w:val="0"/>
            </w:rPr>
            <w:t xml:space="preserve"> </w:t>
          </w:r>
          <w:r>
            <w:rPr>
              <w:noProof w:val="0"/>
            </w:rPr>
            <w:t>van</w:t>
          </w:r>
          <w:r w:rsidR="00074F10" w:rsidRPr="00645414">
            <w:rPr>
              <w:noProof w:val="0"/>
            </w:rPr>
            <w:t xml:space="preserve"> </w:t>
          </w:r>
          <w:r w:rsidR="00BC5929">
            <w:rPr>
              <w:noProof w:val="0"/>
            </w:rPr>
            <w:fldChar w:fldCharType="begin"/>
          </w:r>
          <w:r w:rsidR="00BC5929">
            <w:rPr>
              <w:noProof w:val="0"/>
            </w:rPr>
            <w:instrText xml:space="preserve"> SECTIONPAGES   \* MERGEFORMAT </w:instrText>
          </w:r>
          <w:r w:rsidR="00BC5929">
            <w:rPr>
              <w:noProof w:val="0"/>
            </w:rPr>
            <w:fldChar w:fldCharType="separate"/>
          </w:r>
          <w:r w:rsidR="0057090B">
            <w:rPr>
              <w:noProof w:val="0"/>
            </w:rPr>
            <w:t>2</w:t>
          </w:r>
          <w:r w:rsidR="00BC5929">
            <w:rPr>
              <w:noProof w:val="0"/>
            </w:rPr>
            <w:fldChar w:fldCharType="end"/>
          </w:r>
        </w:p>
      </w:tc>
    </w:tr>
  </w:tbl>
  <w:p w:rsidR="00074F10" w:rsidRPr="00BC3B53" w:rsidRDefault="00074F10" w:rsidP="00BC3B53">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074F10" w:rsidTr="00CA6A25">
      <w:trPr>
        <w:trHeight w:hRule="exact" w:val="240"/>
      </w:trPr>
      <w:tc>
        <w:tcPr>
          <w:tcW w:w="7601" w:type="dxa"/>
          <w:shd w:val="clear" w:color="auto" w:fill="auto"/>
        </w:tcPr>
        <w:p w:rsidR="00074F10" w:rsidRDefault="00074F10" w:rsidP="008C356D">
          <w:pPr>
            <w:pStyle w:val="Huisstijl-Rubricering"/>
            <w:rPr>
              <w:noProof w:val="0"/>
            </w:rPr>
          </w:pPr>
        </w:p>
      </w:tc>
      <w:tc>
        <w:tcPr>
          <w:tcW w:w="2170" w:type="dxa"/>
        </w:tcPr>
        <w:p w:rsidR="00074F10" w:rsidRPr="00ED539E" w:rsidRDefault="004C22D4" w:rsidP="004C22D4">
          <w:pPr>
            <w:pStyle w:val="Huisstijl-Paginanummering"/>
            <w:rPr>
              <w:noProof w:val="0"/>
            </w:rPr>
          </w:pPr>
          <w:r>
            <w:rPr>
              <w:noProof w:val="0"/>
            </w:rPr>
            <w:t>Pagina</w:t>
          </w:r>
          <w:r w:rsidR="00074F10" w:rsidRPr="00645414">
            <w:rPr>
              <w:noProof w:val="0"/>
            </w:rPr>
            <w:t xml:space="preserve"> </w:t>
          </w:r>
          <w:r w:rsidR="00074F10" w:rsidRPr="00645414">
            <w:rPr>
              <w:noProof w:val="0"/>
            </w:rPr>
            <w:fldChar w:fldCharType="begin"/>
          </w:r>
          <w:r w:rsidR="00074F10" w:rsidRPr="00645414">
            <w:rPr>
              <w:noProof w:val="0"/>
            </w:rPr>
            <w:instrText xml:space="preserve"> PAGE   \* MERGEFORMAT </w:instrText>
          </w:r>
          <w:r w:rsidR="00074F10" w:rsidRPr="00645414">
            <w:rPr>
              <w:noProof w:val="0"/>
            </w:rPr>
            <w:fldChar w:fldCharType="separate"/>
          </w:r>
          <w:r w:rsidR="00EC1748">
            <w:t>1</w:t>
          </w:r>
          <w:r w:rsidR="00074F10" w:rsidRPr="00645414">
            <w:rPr>
              <w:noProof w:val="0"/>
            </w:rPr>
            <w:fldChar w:fldCharType="end"/>
          </w:r>
          <w:r w:rsidR="00074F10" w:rsidRPr="00ED539E">
            <w:rPr>
              <w:rStyle w:val="Huisstijl-GegevenCharChar"/>
              <w:noProof w:val="0"/>
            </w:rPr>
            <w:t xml:space="preserve"> </w:t>
          </w:r>
          <w:r>
            <w:rPr>
              <w:noProof w:val="0"/>
            </w:rPr>
            <w:t>van</w:t>
          </w:r>
          <w:r w:rsidR="00074F10" w:rsidRPr="00ED539E">
            <w:rPr>
              <w:noProof w:val="0"/>
            </w:rPr>
            <w:t xml:space="preserve"> </w:t>
          </w:r>
          <w:r w:rsidR="00BC5929">
            <w:rPr>
              <w:noProof w:val="0"/>
            </w:rPr>
            <w:fldChar w:fldCharType="begin"/>
          </w:r>
          <w:r w:rsidR="00BC5929">
            <w:rPr>
              <w:noProof w:val="0"/>
            </w:rPr>
            <w:instrText xml:space="preserve"> SECTIONPAGES   \* MERGEFORMAT </w:instrText>
          </w:r>
          <w:r w:rsidR="00BC5929">
            <w:rPr>
              <w:noProof w:val="0"/>
            </w:rPr>
            <w:fldChar w:fldCharType="separate"/>
          </w:r>
          <w:r w:rsidR="00152C4F">
            <w:t>1</w:t>
          </w:r>
          <w:r w:rsidR="00BC5929">
            <w:rPr>
              <w:noProof w:val="0"/>
            </w:rPr>
            <w:fldChar w:fldCharType="end"/>
          </w:r>
        </w:p>
      </w:tc>
    </w:tr>
  </w:tbl>
  <w:p w:rsidR="00074F10" w:rsidRPr="00BC3B53" w:rsidRDefault="00074F10" w:rsidP="008C356D">
    <w:pPr>
      <w:pStyle w:val="Voettekst"/>
      <w:spacing w:line="240" w:lineRule="auto"/>
      <w:rPr>
        <w:sz w:val="2"/>
        <w:szCs w:val="2"/>
      </w:rPr>
    </w:pPr>
  </w:p>
  <w:p w:rsidR="00074F10" w:rsidRPr="00BC3B53" w:rsidRDefault="00074F10"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63B" w:rsidRDefault="00B5363B">
      <w:r>
        <w:separator/>
      </w:r>
    </w:p>
    <w:p w:rsidR="00B5363B" w:rsidRDefault="00B5363B"/>
  </w:footnote>
  <w:footnote w:type="continuationSeparator" w:id="0">
    <w:p w:rsidR="00B5363B" w:rsidRDefault="00B5363B">
      <w:r>
        <w:continuationSeparator/>
      </w:r>
    </w:p>
    <w:p w:rsidR="00B5363B" w:rsidRDefault="00B536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ADF" w:rsidRDefault="00267AD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074F10" w:rsidRPr="005819CE" w:rsidTr="00A50CF6">
      <w:tc>
        <w:tcPr>
          <w:tcW w:w="2156" w:type="dxa"/>
          <w:shd w:val="clear" w:color="auto" w:fill="auto"/>
        </w:tcPr>
        <w:p w:rsidR="00074F10" w:rsidRPr="005819CE" w:rsidRDefault="004C22D4" w:rsidP="004C22D4">
          <w:pPr>
            <w:pStyle w:val="Huisstijl-Kopje"/>
            <w:rPr>
              <w:noProof w:val="0"/>
            </w:rPr>
          </w:pPr>
          <w:r>
            <w:rPr>
              <w:noProof w:val="0"/>
            </w:rPr>
            <w:t>Ons kenmerk</w:t>
          </w:r>
        </w:p>
        <w:p w:rsidR="00074F10" w:rsidRPr="005819CE" w:rsidRDefault="004C22D4" w:rsidP="00A50CF6">
          <w:pPr>
            <w:pStyle w:val="Huisstijl-Gegeven"/>
            <w:rPr>
              <w:noProof w:val="0"/>
            </w:rPr>
          </w:pPr>
          <w:r>
            <w:rPr>
              <w:noProof w:val="0"/>
            </w:rPr>
            <w:t>WJZ</w:t>
          </w:r>
          <w:r w:rsidR="00074F10">
            <w:rPr>
              <w:noProof w:val="0"/>
            </w:rPr>
            <w:t xml:space="preserve"> / </w:t>
          </w:r>
          <w:r>
            <w:rPr>
              <w:noProof w:val="0"/>
            </w:rPr>
            <w:t>18226388</w:t>
          </w:r>
        </w:p>
      </w:tc>
    </w:tr>
  </w:tbl>
  <w:p w:rsidR="00074F10" w:rsidRDefault="00074F10" w:rsidP="008C356D">
    <w:pPr>
      <w:pStyle w:val="Koptekst"/>
      <w:rPr>
        <w:rFonts w:cs="Verdana-Bold"/>
        <w:b/>
        <w:bCs/>
        <w:smallCaps/>
        <w:szCs w:val="18"/>
      </w:rPr>
    </w:pPr>
  </w:p>
  <w:tbl>
    <w:tblPr>
      <w:tblW w:w="7518" w:type="dxa"/>
      <w:tblLayout w:type="fixed"/>
      <w:tblCellMar>
        <w:left w:w="0" w:type="dxa"/>
        <w:right w:w="0" w:type="dxa"/>
      </w:tblCellMar>
      <w:tblLook w:val="0000" w:firstRow="0" w:lastRow="0" w:firstColumn="0" w:lastColumn="0" w:noHBand="0" w:noVBand="0"/>
    </w:tblPr>
    <w:tblGrid>
      <w:gridCol w:w="7518"/>
    </w:tblGrid>
    <w:tr w:rsidR="00074F10" w:rsidRPr="00275984" w:rsidTr="00A50CF6">
      <w:trPr>
        <w:trHeight w:hRule="exact" w:val="400"/>
      </w:trPr>
      <w:tc>
        <w:tcPr>
          <w:tcW w:w="7380" w:type="dxa"/>
          <w:shd w:val="clear" w:color="auto" w:fill="auto"/>
        </w:tcPr>
        <w:p w:rsidR="00074F10" w:rsidRPr="00275984" w:rsidRDefault="00074F10" w:rsidP="00A50CF6">
          <w:pPr>
            <w:spacing w:line="240" w:lineRule="auto"/>
            <w:rPr>
              <w:sz w:val="12"/>
              <w:szCs w:val="12"/>
            </w:rPr>
          </w:pPr>
        </w:p>
      </w:tc>
    </w:tr>
  </w:tbl>
  <w:p w:rsidR="00074F10" w:rsidRDefault="00074F10" w:rsidP="008C356D"/>
  <w:p w:rsidR="00074F10" w:rsidRPr="00740712" w:rsidRDefault="00074F10" w:rsidP="008C356D"/>
  <w:p w:rsidR="00074F10" w:rsidRPr="00217880" w:rsidRDefault="00074F10" w:rsidP="008C356D">
    <w:pPr>
      <w:spacing w:line="0" w:lineRule="atLeast"/>
      <w:rPr>
        <w:sz w:val="2"/>
        <w:szCs w:val="2"/>
      </w:rPr>
    </w:pPr>
  </w:p>
  <w:p w:rsidR="00074F10" w:rsidRDefault="00074F10" w:rsidP="004F44C2">
    <w:pPr>
      <w:pStyle w:val="Koptekst"/>
      <w:rPr>
        <w:rFonts w:cs="Verdana-Bold"/>
        <w:b/>
        <w:bCs/>
        <w:smallCaps/>
        <w:szCs w:val="18"/>
      </w:rPr>
    </w:pPr>
  </w:p>
  <w:p w:rsidR="00074F10" w:rsidRDefault="00074F10" w:rsidP="004F44C2"/>
  <w:p w:rsidR="00074F10" w:rsidRPr="00740712" w:rsidRDefault="00074F10" w:rsidP="004F44C2"/>
  <w:p w:rsidR="00074F10" w:rsidRPr="00217880" w:rsidRDefault="00074F10" w:rsidP="004F44C2">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737"/>
      <w:gridCol w:w="5156"/>
    </w:tblGrid>
    <w:tr w:rsidR="00074F10" w:rsidTr="00751A6A">
      <w:trPr>
        <w:trHeight w:val="2636"/>
      </w:trPr>
      <w:tc>
        <w:tcPr>
          <w:tcW w:w="737" w:type="dxa"/>
          <w:shd w:val="clear" w:color="auto" w:fill="auto"/>
        </w:tcPr>
        <w:p w:rsidR="00074F10" w:rsidRDefault="00074F10" w:rsidP="00D0609E">
          <w:pPr>
            <w:framePr w:w="6340" w:h="2750" w:hRule="exact" w:hSpace="180" w:wrap="around" w:vAnchor="page" w:hAnchor="text" w:x="3873" w:y="-140"/>
            <w:spacing w:line="240" w:lineRule="auto"/>
          </w:pPr>
        </w:p>
      </w:tc>
      <w:tc>
        <w:tcPr>
          <w:tcW w:w="5156" w:type="dxa"/>
          <w:shd w:val="clear" w:color="auto" w:fill="auto"/>
        </w:tcPr>
        <w:p w:rsidR="00074F10" w:rsidRDefault="00EC1748" w:rsidP="004C22D4">
          <w:pPr>
            <w:framePr w:w="6340" w:h="2750" w:hRule="exact" w:hSpace="180" w:wrap="around" w:vAnchor="page" w:hAnchor="text" w:x="3873" w:y="-140"/>
          </w:pPr>
          <w:r>
            <w:rPr>
              <w:noProof/>
            </w:rPr>
            <w:drawing>
              <wp:anchor distT="0" distB="0" distL="114300" distR="114300" simplePos="0" relativeHeight="251658240" behindDoc="0" locked="0" layoutInCell="1" allowOverlap="1">
                <wp:simplePos x="0" y="0"/>
                <wp:positionH relativeFrom="column">
                  <wp:posOffset>156210</wp:posOffset>
                </wp:positionH>
                <wp:positionV relativeFrom="paragraph">
                  <wp:posOffset>175895</wp:posOffset>
                </wp:positionV>
                <wp:extent cx="2286000" cy="1544320"/>
                <wp:effectExtent l="0" t="0" r="0" b="0"/>
                <wp:wrapSquare wrapText="bothSides"/>
                <wp:docPr id="10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544320"/>
                        </a:xfrm>
                        <a:prstGeom prst="rect">
                          <a:avLst/>
                        </a:prstGeom>
                        <a:noFill/>
                      </pic:spPr>
                    </pic:pic>
                  </a:graphicData>
                </a:graphic>
                <wp14:sizeRelH relativeFrom="page">
                  <wp14:pctWidth>0</wp14:pctWidth>
                </wp14:sizeRelH>
                <wp14:sizeRelV relativeFrom="page">
                  <wp14:pctHeight>0</wp14:pctHeight>
                </wp14:sizeRelV>
              </wp:anchor>
            </w:drawing>
          </w:r>
        </w:p>
      </w:tc>
    </w:tr>
  </w:tbl>
  <w:p w:rsidR="00074F10" w:rsidRDefault="00074F10" w:rsidP="00D0609E">
    <w:pPr>
      <w:framePr w:w="6340" w:h="2750" w:hRule="exact" w:hSpace="180" w:wrap="around" w:vAnchor="page" w:hAnchor="text" w:x="3873" w:y="-140"/>
    </w:pPr>
  </w:p>
  <w:p w:rsidR="00074F10" w:rsidRDefault="00074F10" w:rsidP="009B0138">
    <w:pPr>
      <w:pStyle w:val="Koptekst"/>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3F7063" w:rsidRPr="00692354" w:rsidTr="003F7063">
      <w:tc>
        <w:tcPr>
          <w:tcW w:w="2160" w:type="dxa"/>
        </w:tcPr>
        <w:p w:rsidR="003F7063" w:rsidRPr="00F9751C" w:rsidRDefault="004C22D4" w:rsidP="003F7063">
          <w:pPr>
            <w:pStyle w:val="Huisstijl-Adres"/>
            <w:rPr>
              <w:noProof w:val="0"/>
            </w:rPr>
          </w:pPr>
          <w:r>
            <w:rPr>
              <w:b/>
              <w:noProof w:val="0"/>
            </w:rPr>
            <w:t>Directie Wetgeving en Juridische Zaken</w:t>
          </w:r>
          <w:r w:rsidR="003F7063" w:rsidRPr="00F9751C">
            <w:rPr>
              <w:b/>
              <w:noProof w:val="0"/>
            </w:rPr>
            <w:br/>
          </w:r>
        </w:p>
        <w:p w:rsidR="004C22D4" w:rsidRDefault="004C22D4" w:rsidP="004C22D4">
          <w:pPr>
            <w:pStyle w:val="Huisstijl-Adres"/>
            <w:rPr>
              <w:noProof w:val="0"/>
            </w:rPr>
          </w:pPr>
          <w:r>
            <w:rPr>
              <w:b/>
              <w:noProof w:val="0"/>
            </w:rPr>
            <w:t>Bezoekadres</w:t>
          </w:r>
          <w:r>
            <w:rPr>
              <w:b/>
              <w:noProof w:val="0"/>
            </w:rPr>
            <w:br/>
          </w:r>
          <w:proofErr w:type="spellStart"/>
          <w:r>
            <w:rPr>
              <w:noProof w:val="0"/>
            </w:rPr>
            <w:t>Bezuidenhoutseweg</w:t>
          </w:r>
          <w:proofErr w:type="spellEnd"/>
          <w:r>
            <w:rPr>
              <w:noProof w:val="0"/>
            </w:rPr>
            <w:t xml:space="preserve"> 73</w:t>
          </w:r>
          <w:r w:rsidRPr="005819CE">
            <w:rPr>
              <w:noProof w:val="0"/>
            </w:rPr>
            <w:br/>
          </w:r>
          <w:r>
            <w:rPr>
              <w:noProof w:val="0"/>
            </w:rPr>
            <w:t>2594 AC Den Haag</w:t>
          </w:r>
        </w:p>
        <w:p w:rsidR="004C22D4" w:rsidRDefault="004C22D4" w:rsidP="004C22D4">
          <w:pPr>
            <w:pStyle w:val="Huisstijl-Adres"/>
            <w:rPr>
              <w:noProof w:val="0"/>
            </w:rPr>
          </w:pPr>
          <w:r>
            <w:rPr>
              <w:b/>
              <w:noProof w:val="0"/>
            </w:rPr>
            <w:t>Postadres</w:t>
          </w:r>
          <w:r>
            <w:rPr>
              <w:b/>
              <w:noProof w:val="0"/>
            </w:rPr>
            <w:br/>
          </w:r>
          <w:r>
            <w:rPr>
              <w:noProof w:val="0"/>
            </w:rPr>
            <w:t>Postbus 20401</w:t>
          </w:r>
          <w:r w:rsidRPr="005819CE">
            <w:rPr>
              <w:noProof w:val="0"/>
            </w:rPr>
            <w:br/>
            <w:t>2500 E</w:t>
          </w:r>
          <w:r>
            <w:rPr>
              <w:noProof w:val="0"/>
            </w:rPr>
            <w:t>K</w:t>
          </w:r>
          <w:r w:rsidRPr="005819CE">
            <w:rPr>
              <w:noProof w:val="0"/>
            </w:rPr>
            <w:t xml:space="preserve"> Den Haag</w:t>
          </w:r>
        </w:p>
        <w:p w:rsidR="004C22D4" w:rsidRPr="005B3814" w:rsidRDefault="004C22D4" w:rsidP="004C22D4">
          <w:pPr>
            <w:pStyle w:val="Huisstijl-Adres"/>
            <w:rPr>
              <w:noProof w:val="0"/>
            </w:rPr>
          </w:pPr>
          <w:proofErr w:type="spellStart"/>
          <w:r>
            <w:rPr>
              <w:b/>
              <w:noProof w:val="0"/>
            </w:rPr>
            <w:t>Overheidsidentificatienr</w:t>
          </w:r>
          <w:proofErr w:type="spellEnd"/>
          <w:r>
            <w:rPr>
              <w:b/>
              <w:noProof w:val="0"/>
            </w:rPr>
            <w:br/>
          </w:r>
          <w:r w:rsidRPr="005B3814">
            <w:rPr>
              <w:noProof w:val="0"/>
            </w:rPr>
            <w:t>00000001003214369000</w:t>
          </w:r>
        </w:p>
        <w:p w:rsidR="003F7063" w:rsidRPr="00692354" w:rsidRDefault="004C22D4" w:rsidP="00692354">
          <w:pPr>
            <w:pStyle w:val="Huisstijl-Adres"/>
            <w:rPr>
              <w:noProof w:val="0"/>
            </w:rPr>
          </w:pPr>
          <w:r>
            <w:rPr>
              <w:noProof w:val="0"/>
            </w:rPr>
            <w:t>T</w:t>
          </w:r>
          <w:r>
            <w:rPr>
              <w:noProof w:val="0"/>
            </w:rPr>
            <w:tab/>
            <w:t>070 379 8911 (algemeen)</w:t>
          </w:r>
          <w:r w:rsidRPr="005819CE">
            <w:rPr>
              <w:noProof w:val="0"/>
            </w:rPr>
            <w:br/>
          </w:r>
          <w:r>
            <w:rPr>
              <w:noProof w:val="0"/>
            </w:rPr>
            <w:t>F</w:t>
          </w:r>
          <w:r>
            <w:rPr>
              <w:noProof w:val="0"/>
            </w:rPr>
            <w:tab/>
            <w:t>070 378 6100 (algemeen)</w:t>
          </w:r>
          <w:r w:rsidRPr="005819CE">
            <w:rPr>
              <w:noProof w:val="0"/>
            </w:rPr>
            <w:br/>
          </w:r>
          <w:r>
            <w:rPr>
              <w:noProof w:val="0"/>
            </w:rPr>
            <w:t>www.rijksoverheid.nl/lnv</w:t>
          </w:r>
          <w:r w:rsidRPr="007A349E">
            <w:rPr>
              <w:noProof w:val="0"/>
            </w:rPr>
            <w:t xml:space="preserve"> </w:t>
          </w:r>
        </w:p>
      </w:tc>
    </w:tr>
    <w:tr w:rsidR="003F7063" w:rsidRPr="00692354" w:rsidTr="003F7063">
      <w:tc>
        <w:tcPr>
          <w:tcW w:w="2160" w:type="dxa"/>
        </w:tcPr>
        <w:p w:rsidR="003F7063" w:rsidRPr="00692354" w:rsidRDefault="003F7063" w:rsidP="003F7063"/>
      </w:tc>
    </w:tr>
    <w:tr w:rsidR="003F7063" w:rsidRPr="005819CE" w:rsidTr="003F7063">
      <w:tc>
        <w:tcPr>
          <w:tcW w:w="2160" w:type="dxa"/>
        </w:tcPr>
        <w:p w:rsidR="003F7063" w:rsidRPr="00F9751C" w:rsidRDefault="003F7063" w:rsidP="003F7063">
          <w:pPr>
            <w:pStyle w:val="Huisstijl-Kopje"/>
            <w:rPr>
              <w:noProof w:val="0"/>
            </w:rPr>
          </w:pPr>
          <w:r w:rsidRPr="00F9751C">
            <w:rPr>
              <w:noProof w:val="0"/>
            </w:rPr>
            <w:t>Ons kenmerk</w:t>
          </w:r>
        </w:p>
        <w:p w:rsidR="003F7063" w:rsidRDefault="004C22D4" w:rsidP="003F7063">
          <w:pPr>
            <w:pStyle w:val="Huisstijl-Gegeven"/>
            <w:rPr>
              <w:noProof w:val="0"/>
            </w:rPr>
          </w:pPr>
          <w:r>
            <w:rPr>
              <w:noProof w:val="0"/>
            </w:rPr>
            <w:t>WJZ</w:t>
          </w:r>
          <w:r w:rsidR="003F7063">
            <w:rPr>
              <w:noProof w:val="0"/>
            </w:rPr>
            <w:t xml:space="preserve"> / </w:t>
          </w:r>
          <w:r>
            <w:rPr>
              <w:noProof w:val="0"/>
            </w:rPr>
            <w:t>18226388</w:t>
          </w:r>
        </w:p>
        <w:p w:rsidR="003F7063" w:rsidRPr="003F7063" w:rsidRDefault="003F7063" w:rsidP="003F7063">
          <w:pPr>
            <w:pStyle w:val="Huisstijl-NotaGegeven"/>
            <w:rPr>
              <w:b/>
              <w:noProof w:val="0"/>
            </w:rPr>
          </w:pPr>
          <w:r w:rsidRPr="00F9751C">
            <w:rPr>
              <w:noProof w:val="0"/>
            </w:rPr>
            <w:t xml:space="preserve"> </w:t>
          </w:r>
          <w:r w:rsidRPr="003F7063">
            <w:rPr>
              <w:b/>
              <w:noProof w:val="0"/>
            </w:rPr>
            <w:t>Bijlage(n)</w:t>
          </w:r>
        </w:p>
        <w:p w:rsidR="003F7063" w:rsidRPr="00F0379C" w:rsidRDefault="00692354" w:rsidP="003F7063">
          <w:pPr>
            <w:pStyle w:val="Huisstijl-Gegeven"/>
            <w:rPr>
              <w:noProof w:val="0"/>
            </w:rPr>
          </w:pPr>
          <w:r>
            <w:rPr>
              <w:noProof w:val="0"/>
            </w:rPr>
            <w:t>1</w:t>
          </w:r>
        </w:p>
      </w:tc>
    </w:tr>
  </w:tbl>
  <w:p w:rsidR="00A13C59" w:rsidRPr="00A13C59" w:rsidRDefault="00A13C59" w:rsidP="00A13C59">
    <w:pPr>
      <w:rPr>
        <w:vanish/>
      </w:rPr>
    </w:pPr>
  </w:p>
  <w:tbl>
    <w:tblPr>
      <w:tblW w:w="7371" w:type="dxa"/>
      <w:tblLayout w:type="fixed"/>
      <w:tblCellMar>
        <w:left w:w="0" w:type="dxa"/>
        <w:right w:w="0" w:type="dxa"/>
      </w:tblCellMar>
      <w:tblLook w:val="0000" w:firstRow="0" w:lastRow="0" w:firstColumn="0" w:lastColumn="0" w:noHBand="0" w:noVBand="0"/>
    </w:tblPr>
    <w:tblGrid>
      <w:gridCol w:w="882"/>
      <w:gridCol w:w="6489"/>
    </w:tblGrid>
    <w:tr w:rsidR="00074F10" w:rsidTr="004C22D4">
      <w:trPr>
        <w:trHeight w:val="400"/>
      </w:trPr>
      <w:tc>
        <w:tcPr>
          <w:tcW w:w="7371" w:type="dxa"/>
          <w:gridSpan w:val="2"/>
          <w:shd w:val="clear" w:color="auto" w:fill="auto"/>
        </w:tcPr>
        <w:p w:rsidR="00074F10" w:rsidRPr="00BC3B53" w:rsidRDefault="00074F10" w:rsidP="004C22D4">
          <w:pPr>
            <w:pStyle w:val="Huisstijl-Retouradres"/>
            <w:rPr>
              <w:noProof w:val="0"/>
            </w:rPr>
          </w:pPr>
          <w:r>
            <w:rPr>
              <w:noProof w:val="0"/>
            </w:rPr>
            <w:t xml:space="preserve">&gt; </w:t>
          </w:r>
          <w:r w:rsidR="004C22D4">
            <w:rPr>
              <w:noProof w:val="0"/>
            </w:rPr>
            <w:t>Retouradres Postbus 20401 2500 EK Den Haag</w:t>
          </w:r>
        </w:p>
      </w:tc>
    </w:tr>
    <w:tr w:rsidR="00074F10" w:rsidTr="004C22D4">
      <w:trPr>
        <w:trHeight w:hRule="exact" w:val="2440"/>
      </w:trPr>
      <w:tc>
        <w:tcPr>
          <w:tcW w:w="7371" w:type="dxa"/>
          <w:gridSpan w:val="2"/>
          <w:shd w:val="clear" w:color="auto" w:fill="auto"/>
        </w:tcPr>
        <w:p w:rsidR="00267ADF" w:rsidRDefault="00267ADF" w:rsidP="00267ADF">
          <w:pPr>
            <w:tabs>
              <w:tab w:val="left" w:pos="5580"/>
            </w:tabs>
            <w:rPr>
              <w:szCs w:val="18"/>
            </w:rPr>
          </w:pPr>
          <w:r w:rsidRPr="00056C8C">
            <w:rPr>
              <w:szCs w:val="18"/>
            </w:rPr>
            <w:t>De Voorzitter van de Tweede Kamer</w:t>
          </w:r>
        </w:p>
        <w:p w:rsidR="00267ADF" w:rsidRPr="00056C8C" w:rsidRDefault="00267ADF" w:rsidP="00267ADF">
          <w:pPr>
            <w:tabs>
              <w:tab w:val="left" w:pos="5580"/>
            </w:tabs>
            <w:rPr>
              <w:szCs w:val="18"/>
            </w:rPr>
          </w:pPr>
          <w:r w:rsidRPr="00056C8C">
            <w:rPr>
              <w:szCs w:val="18"/>
            </w:rPr>
            <w:t>der Staten-Generaal</w:t>
          </w:r>
        </w:p>
        <w:p w:rsidR="00267ADF" w:rsidRPr="00056C8C" w:rsidRDefault="00267ADF" w:rsidP="00267ADF">
          <w:pPr>
            <w:tabs>
              <w:tab w:val="left" w:pos="5580"/>
            </w:tabs>
            <w:rPr>
              <w:szCs w:val="18"/>
            </w:rPr>
          </w:pPr>
          <w:r w:rsidRPr="00056C8C">
            <w:rPr>
              <w:szCs w:val="18"/>
            </w:rPr>
            <w:t>Binnenhof 4</w:t>
          </w:r>
        </w:p>
        <w:p w:rsidR="00074F10" w:rsidRDefault="00267ADF" w:rsidP="00267ADF">
          <w:r w:rsidRPr="00056C8C">
            <w:rPr>
              <w:szCs w:val="18"/>
            </w:rPr>
            <w:t xml:space="preserve">2513 AA  </w:t>
          </w:r>
          <w:r>
            <w:rPr>
              <w:szCs w:val="18"/>
            </w:rPr>
            <w:t>DEN HAAG</w:t>
          </w:r>
        </w:p>
      </w:tc>
    </w:tr>
    <w:tr w:rsidR="00074F10" w:rsidTr="004C22D4">
      <w:trPr>
        <w:trHeight w:hRule="exact" w:val="400"/>
      </w:trPr>
      <w:tc>
        <w:tcPr>
          <w:tcW w:w="7371" w:type="dxa"/>
          <w:gridSpan w:val="2"/>
          <w:shd w:val="clear" w:color="auto" w:fill="auto"/>
        </w:tcPr>
        <w:p w:rsidR="00074F10" w:rsidRPr="00035E67" w:rsidRDefault="00074F10" w:rsidP="00A50CF6">
          <w:pPr>
            <w:tabs>
              <w:tab w:val="left" w:pos="740"/>
            </w:tabs>
            <w:autoSpaceDE w:val="0"/>
            <w:autoSpaceDN w:val="0"/>
            <w:adjustRightInd w:val="0"/>
            <w:ind w:left="743" w:hanging="743"/>
            <w:rPr>
              <w:rFonts w:cs="Verdana"/>
              <w:szCs w:val="18"/>
            </w:rPr>
          </w:pPr>
        </w:p>
      </w:tc>
    </w:tr>
    <w:tr w:rsidR="00074F10" w:rsidTr="004C22D4">
      <w:trPr>
        <w:trHeight w:val="240"/>
      </w:trPr>
      <w:tc>
        <w:tcPr>
          <w:tcW w:w="882" w:type="dxa"/>
          <w:shd w:val="clear" w:color="auto" w:fill="auto"/>
        </w:tcPr>
        <w:p w:rsidR="00074F10" w:rsidRPr="007709EF" w:rsidRDefault="004C22D4" w:rsidP="004C22D4">
          <w:r>
            <w:rPr>
              <w:szCs w:val="18"/>
            </w:rPr>
            <w:t>Datum</w:t>
          </w:r>
        </w:p>
      </w:tc>
      <w:tc>
        <w:tcPr>
          <w:tcW w:w="6489" w:type="dxa"/>
          <w:shd w:val="clear" w:color="auto" w:fill="auto"/>
        </w:tcPr>
        <w:p w:rsidR="00074F10" w:rsidRPr="007709EF" w:rsidRDefault="00152C4F" w:rsidP="00A50CF6">
          <w:r>
            <w:t>7 september 2018</w:t>
          </w:r>
        </w:p>
      </w:tc>
    </w:tr>
    <w:tr w:rsidR="00074F10" w:rsidRPr="008F3246" w:rsidTr="004C22D4">
      <w:trPr>
        <w:trHeight w:val="240"/>
      </w:trPr>
      <w:tc>
        <w:tcPr>
          <w:tcW w:w="882" w:type="dxa"/>
          <w:shd w:val="clear" w:color="auto" w:fill="auto"/>
        </w:tcPr>
        <w:p w:rsidR="00074F10" w:rsidRPr="007709EF" w:rsidRDefault="004C22D4" w:rsidP="004C22D4">
          <w:r>
            <w:rPr>
              <w:szCs w:val="18"/>
            </w:rPr>
            <w:t>Betreft</w:t>
          </w:r>
        </w:p>
      </w:tc>
      <w:tc>
        <w:tcPr>
          <w:tcW w:w="6489" w:type="dxa"/>
          <w:shd w:val="clear" w:color="auto" w:fill="auto"/>
        </w:tcPr>
        <w:p w:rsidR="00074F10" w:rsidRPr="007709EF" w:rsidRDefault="00692354" w:rsidP="00692354">
          <w:r w:rsidRPr="00692354">
            <w:t>Voorstel van wet houdende aanpassing van een aantal wetten op het terrein van het Ministerie van Landbouw, Natuur en Voedselkwaliteit en het Ministerie van Economische Zaken en Klimaat naar aanleiding van de departementale herindeling en het herstellen van enige wetstechnische gebreken en leemten (Kamerstuknummer 34 987)</w:t>
          </w:r>
        </w:p>
      </w:tc>
    </w:tr>
  </w:tbl>
  <w:p w:rsidR="00074F10" w:rsidRPr="00BC4AE3" w:rsidRDefault="00074F10"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5759A2"/>
    <w:multiLevelType w:val="hybridMultilevel"/>
    <w:tmpl w:val="6226B38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53538D"/>
    <w:multiLevelType w:val="hybridMultilevel"/>
    <w:tmpl w:val="1D8861C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244E0B38"/>
    <w:multiLevelType w:val="hybridMultilevel"/>
    <w:tmpl w:val="4C6C222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247E4153"/>
    <w:multiLevelType w:val="hybridMultilevel"/>
    <w:tmpl w:val="258A6A3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971537"/>
    <w:multiLevelType w:val="hybridMultilevel"/>
    <w:tmpl w:val="339C646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2"/>
  </w:num>
  <w:num w:numId="13">
    <w:abstractNumId w:val="17"/>
  </w:num>
  <w:num w:numId="14">
    <w:abstractNumId w:val="13"/>
  </w:num>
  <w:num w:numId="15">
    <w:abstractNumId w:val="15"/>
  </w:num>
  <w:num w:numId="16">
    <w:abstractNumId w:val="16"/>
  </w:num>
  <w:num w:numId="17">
    <w:abstractNumId w:val="11"/>
  </w:num>
  <w:num w:numId="18">
    <w:abstractNumId w:val="14"/>
  </w:num>
  <w:num w:numId="19">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activeWritingStyle w:appName="MSWord" w:lang="en-GB"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HC_HBID" w:val="18226388"/>
    <w:docVar w:name="HC_HBLIB" w:val="DOMUS"/>
  </w:docVars>
  <w:rsids>
    <w:rsidRoot w:val="004C22D4"/>
    <w:rsid w:val="00007AE8"/>
    <w:rsid w:val="000109ED"/>
    <w:rsid w:val="00013862"/>
    <w:rsid w:val="00016012"/>
    <w:rsid w:val="00020189"/>
    <w:rsid w:val="00020EE4"/>
    <w:rsid w:val="00023E9A"/>
    <w:rsid w:val="00033CDD"/>
    <w:rsid w:val="00034A84"/>
    <w:rsid w:val="00035E67"/>
    <w:rsid w:val="000366F3"/>
    <w:rsid w:val="00036A0A"/>
    <w:rsid w:val="0006024D"/>
    <w:rsid w:val="00066C11"/>
    <w:rsid w:val="00071F28"/>
    <w:rsid w:val="00074079"/>
    <w:rsid w:val="00074F10"/>
    <w:rsid w:val="00092799"/>
    <w:rsid w:val="00092C5F"/>
    <w:rsid w:val="00096680"/>
    <w:rsid w:val="000A0F36"/>
    <w:rsid w:val="000A174A"/>
    <w:rsid w:val="000A3E0A"/>
    <w:rsid w:val="000A65AC"/>
    <w:rsid w:val="000B7281"/>
    <w:rsid w:val="000B7FAB"/>
    <w:rsid w:val="000C1BA1"/>
    <w:rsid w:val="000C3EA9"/>
    <w:rsid w:val="000D0225"/>
    <w:rsid w:val="000E7895"/>
    <w:rsid w:val="000F161D"/>
    <w:rsid w:val="0010083C"/>
    <w:rsid w:val="00113C92"/>
    <w:rsid w:val="00115820"/>
    <w:rsid w:val="00123704"/>
    <w:rsid w:val="001270C7"/>
    <w:rsid w:val="00132540"/>
    <w:rsid w:val="0014786A"/>
    <w:rsid w:val="001516A4"/>
    <w:rsid w:val="00151E5F"/>
    <w:rsid w:val="00152C4F"/>
    <w:rsid w:val="001569AB"/>
    <w:rsid w:val="0016725C"/>
    <w:rsid w:val="0017207B"/>
    <w:rsid w:val="001726F3"/>
    <w:rsid w:val="001739B7"/>
    <w:rsid w:val="00173C51"/>
    <w:rsid w:val="00174CC2"/>
    <w:rsid w:val="00176CC6"/>
    <w:rsid w:val="00181BE4"/>
    <w:rsid w:val="00185576"/>
    <w:rsid w:val="00185951"/>
    <w:rsid w:val="00193F17"/>
    <w:rsid w:val="00196B8B"/>
    <w:rsid w:val="001A2BEA"/>
    <w:rsid w:val="001A6D93"/>
    <w:rsid w:val="001C32EC"/>
    <w:rsid w:val="001C38BD"/>
    <w:rsid w:val="001C4D5A"/>
    <w:rsid w:val="001E34C6"/>
    <w:rsid w:val="001E5581"/>
    <w:rsid w:val="001F3C70"/>
    <w:rsid w:val="00200201"/>
    <w:rsid w:val="00200D88"/>
    <w:rsid w:val="00201F68"/>
    <w:rsid w:val="00212220"/>
    <w:rsid w:val="00212F2A"/>
    <w:rsid w:val="00214F2B"/>
    <w:rsid w:val="002202B5"/>
    <w:rsid w:val="00221833"/>
    <w:rsid w:val="00222D66"/>
    <w:rsid w:val="00224A8A"/>
    <w:rsid w:val="002300CC"/>
    <w:rsid w:val="0023029C"/>
    <w:rsid w:val="002309A8"/>
    <w:rsid w:val="0023193E"/>
    <w:rsid w:val="00236CFE"/>
    <w:rsid w:val="002428E3"/>
    <w:rsid w:val="00256578"/>
    <w:rsid w:val="00260BAF"/>
    <w:rsid w:val="002650F7"/>
    <w:rsid w:val="00266E91"/>
    <w:rsid w:val="00267ADF"/>
    <w:rsid w:val="002705C3"/>
    <w:rsid w:val="00273F3B"/>
    <w:rsid w:val="00274DB7"/>
    <w:rsid w:val="00275984"/>
    <w:rsid w:val="00280F74"/>
    <w:rsid w:val="00286998"/>
    <w:rsid w:val="00291AB7"/>
    <w:rsid w:val="0029422B"/>
    <w:rsid w:val="002A3ACE"/>
    <w:rsid w:val="002A3F14"/>
    <w:rsid w:val="002B153C"/>
    <w:rsid w:val="002B52FC"/>
    <w:rsid w:val="002C2830"/>
    <w:rsid w:val="002D001A"/>
    <w:rsid w:val="002D1505"/>
    <w:rsid w:val="002D28E2"/>
    <w:rsid w:val="002D317B"/>
    <w:rsid w:val="002D3587"/>
    <w:rsid w:val="002D502D"/>
    <w:rsid w:val="002E0F69"/>
    <w:rsid w:val="002F5147"/>
    <w:rsid w:val="002F7ABD"/>
    <w:rsid w:val="00302B4E"/>
    <w:rsid w:val="00303EC4"/>
    <w:rsid w:val="00312597"/>
    <w:rsid w:val="00330B3A"/>
    <w:rsid w:val="003326A2"/>
    <w:rsid w:val="00334154"/>
    <w:rsid w:val="003372C4"/>
    <w:rsid w:val="00341FA0"/>
    <w:rsid w:val="00344F3D"/>
    <w:rsid w:val="00345046"/>
    <w:rsid w:val="00345299"/>
    <w:rsid w:val="00351A8D"/>
    <w:rsid w:val="003526BB"/>
    <w:rsid w:val="00352BCF"/>
    <w:rsid w:val="00353932"/>
    <w:rsid w:val="0035464B"/>
    <w:rsid w:val="0036252A"/>
    <w:rsid w:val="00364D9D"/>
    <w:rsid w:val="00371048"/>
    <w:rsid w:val="0037396C"/>
    <w:rsid w:val="0037421D"/>
    <w:rsid w:val="00376093"/>
    <w:rsid w:val="00383DA1"/>
    <w:rsid w:val="00385F30"/>
    <w:rsid w:val="00393696"/>
    <w:rsid w:val="00393963"/>
    <w:rsid w:val="0039428A"/>
    <w:rsid w:val="00395575"/>
    <w:rsid w:val="00395672"/>
    <w:rsid w:val="003A06C8"/>
    <w:rsid w:val="003A0D7C"/>
    <w:rsid w:val="003B0155"/>
    <w:rsid w:val="003B7EE7"/>
    <w:rsid w:val="003C2CCB"/>
    <w:rsid w:val="003D39EC"/>
    <w:rsid w:val="003E3DD5"/>
    <w:rsid w:val="003F07C6"/>
    <w:rsid w:val="003F1F6B"/>
    <w:rsid w:val="003F3757"/>
    <w:rsid w:val="003F44B7"/>
    <w:rsid w:val="003F7063"/>
    <w:rsid w:val="004008E9"/>
    <w:rsid w:val="00413D48"/>
    <w:rsid w:val="00427C26"/>
    <w:rsid w:val="004328EF"/>
    <w:rsid w:val="00433521"/>
    <w:rsid w:val="00441AC2"/>
    <w:rsid w:val="0044249B"/>
    <w:rsid w:val="0045023C"/>
    <w:rsid w:val="00451A5B"/>
    <w:rsid w:val="00452BCD"/>
    <w:rsid w:val="00452CEA"/>
    <w:rsid w:val="00454896"/>
    <w:rsid w:val="00465B52"/>
    <w:rsid w:val="0046708E"/>
    <w:rsid w:val="004704B3"/>
    <w:rsid w:val="00472A65"/>
    <w:rsid w:val="00474463"/>
    <w:rsid w:val="00474B75"/>
    <w:rsid w:val="00477252"/>
    <w:rsid w:val="00483F0B"/>
    <w:rsid w:val="004916B5"/>
    <w:rsid w:val="00496319"/>
    <w:rsid w:val="00497279"/>
    <w:rsid w:val="004B5465"/>
    <w:rsid w:val="004B70F0"/>
    <w:rsid w:val="004C22D4"/>
    <w:rsid w:val="004D505E"/>
    <w:rsid w:val="004D5E78"/>
    <w:rsid w:val="004D72CA"/>
    <w:rsid w:val="004E2242"/>
    <w:rsid w:val="004E5A3D"/>
    <w:rsid w:val="004F42FF"/>
    <w:rsid w:val="004F44C2"/>
    <w:rsid w:val="00505262"/>
    <w:rsid w:val="00516022"/>
    <w:rsid w:val="00521CEE"/>
    <w:rsid w:val="005403C8"/>
    <w:rsid w:val="005429DC"/>
    <w:rsid w:val="005565F9"/>
    <w:rsid w:val="0057090B"/>
    <w:rsid w:val="00571FA5"/>
    <w:rsid w:val="00573041"/>
    <w:rsid w:val="00575B80"/>
    <w:rsid w:val="005819CE"/>
    <w:rsid w:val="0058298D"/>
    <w:rsid w:val="00593C2B"/>
    <w:rsid w:val="00595231"/>
    <w:rsid w:val="00596166"/>
    <w:rsid w:val="00597F64"/>
    <w:rsid w:val="005A207F"/>
    <w:rsid w:val="005A2F35"/>
    <w:rsid w:val="005B463E"/>
    <w:rsid w:val="005C1941"/>
    <w:rsid w:val="005C34E1"/>
    <w:rsid w:val="005C3FE0"/>
    <w:rsid w:val="005C740C"/>
    <w:rsid w:val="005D625B"/>
    <w:rsid w:val="005F2131"/>
    <w:rsid w:val="005F62D3"/>
    <w:rsid w:val="005F6D11"/>
    <w:rsid w:val="00600CF0"/>
    <w:rsid w:val="006048F4"/>
    <w:rsid w:val="0060660A"/>
    <w:rsid w:val="00610726"/>
    <w:rsid w:val="00613B1D"/>
    <w:rsid w:val="00617A44"/>
    <w:rsid w:val="006202B6"/>
    <w:rsid w:val="00625CD0"/>
    <w:rsid w:val="0062627D"/>
    <w:rsid w:val="00627432"/>
    <w:rsid w:val="00630421"/>
    <w:rsid w:val="006448E4"/>
    <w:rsid w:val="00645414"/>
    <w:rsid w:val="00653606"/>
    <w:rsid w:val="00661591"/>
    <w:rsid w:val="0066632F"/>
    <w:rsid w:val="00674A89"/>
    <w:rsid w:val="00674F3D"/>
    <w:rsid w:val="00677B2B"/>
    <w:rsid w:val="0068313E"/>
    <w:rsid w:val="00685545"/>
    <w:rsid w:val="006864B3"/>
    <w:rsid w:val="00692354"/>
    <w:rsid w:val="00692D64"/>
    <w:rsid w:val="006959EB"/>
    <w:rsid w:val="006A10F8"/>
    <w:rsid w:val="006A2100"/>
    <w:rsid w:val="006B0BF3"/>
    <w:rsid w:val="006B775E"/>
    <w:rsid w:val="006B7BC7"/>
    <w:rsid w:val="006C2535"/>
    <w:rsid w:val="006C441E"/>
    <w:rsid w:val="006C4B90"/>
    <w:rsid w:val="006D1016"/>
    <w:rsid w:val="006D17F2"/>
    <w:rsid w:val="006E209C"/>
    <w:rsid w:val="006E3546"/>
    <w:rsid w:val="006E3FA9"/>
    <w:rsid w:val="006E7D82"/>
    <w:rsid w:val="006F038F"/>
    <w:rsid w:val="006F0F93"/>
    <w:rsid w:val="006F31F2"/>
    <w:rsid w:val="00714DC5"/>
    <w:rsid w:val="00715237"/>
    <w:rsid w:val="007254A5"/>
    <w:rsid w:val="00725748"/>
    <w:rsid w:val="00735D88"/>
    <w:rsid w:val="0073720D"/>
    <w:rsid w:val="00737507"/>
    <w:rsid w:val="00740712"/>
    <w:rsid w:val="00742AB9"/>
    <w:rsid w:val="0075097F"/>
    <w:rsid w:val="00751A6A"/>
    <w:rsid w:val="007538FC"/>
    <w:rsid w:val="00754FBF"/>
    <w:rsid w:val="0076132B"/>
    <w:rsid w:val="00763A6B"/>
    <w:rsid w:val="007709EF"/>
    <w:rsid w:val="00783559"/>
    <w:rsid w:val="00795AE2"/>
    <w:rsid w:val="00797AA5"/>
    <w:rsid w:val="007A26BD"/>
    <w:rsid w:val="007A4105"/>
    <w:rsid w:val="007A65F4"/>
    <w:rsid w:val="007B4503"/>
    <w:rsid w:val="007C0384"/>
    <w:rsid w:val="007C406E"/>
    <w:rsid w:val="007C5183"/>
    <w:rsid w:val="007C6EA3"/>
    <w:rsid w:val="007C7573"/>
    <w:rsid w:val="007E0505"/>
    <w:rsid w:val="007E27EC"/>
    <w:rsid w:val="007E2B20"/>
    <w:rsid w:val="007F5331"/>
    <w:rsid w:val="00800CCA"/>
    <w:rsid w:val="00806120"/>
    <w:rsid w:val="00810C93"/>
    <w:rsid w:val="00811294"/>
    <w:rsid w:val="00812028"/>
    <w:rsid w:val="00812DD8"/>
    <w:rsid w:val="00813082"/>
    <w:rsid w:val="00814D03"/>
    <w:rsid w:val="00821FC1"/>
    <w:rsid w:val="0083178B"/>
    <w:rsid w:val="00833695"/>
    <w:rsid w:val="008336B7"/>
    <w:rsid w:val="00833A8E"/>
    <w:rsid w:val="00842CD8"/>
    <w:rsid w:val="008431FA"/>
    <w:rsid w:val="008451DF"/>
    <w:rsid w:val="008547BA"/>
    <w:rsid w:val="008553C7"/>
    <w:rsid w:val="00857FEB"/>
    <w:rsid w:val="008601AF"/>
    <w:rsid w:val="0087125D"/>
    <w:rsid w:val="00872271"/>
    <w:rsid w:val="0087600D"/>
    <w:rsid w:val="00883137"/>
    <w:rsid w:val="008A1F5D"/>
    <w:rsid w:val="008A28F5"/>
    <w:rsid w:val="008B1198"/>
    <w:rsid w:val="008B3471"/>
    <w:rsid w:val="008B3929"/>
    <w:rsid w:val="008B4125"/>
    <w:rsid w:val="008B4CB3"/>
    <w:rsid w:val="008B7B24"/>
    <w:rsid w:val="008C356D"/>
    <w:rsid w:val="008D5B8B"/>
    <w:rsid w:val="008E0B3F"/>
    <w:rsid w:val="008E49AD"/>
    <w:rsid w:val="008E698E"/>
    <w:rsid w:val="008F2584"/>
    <w:rsid w:val="008F3246"/>
    <w:rsid w:val="008F3C1B"/>
    <w:rsid w:val="008F508C"/>
    <w:rsid w:val="0090271B"/>
    <w:rsid w:val="00910642"/>
    <w:rsid w:val="00910DDF"/>
    <w:rsid w:val="009244E6"/>
    <w:rsid w:val="00930341"/>
    <w:rsid w:val="00930B13"/>
    <w:rsid w:val="009311C8"/>
    <w:rsid w:val="00933376"/>
    <w:rsid w:val="00933A2F"/>
    <w:rsid w:val="00961018"/>
    <w:rsid w:val="009664EE"/>
    <w:rsid w:val="009675D1"/>
    <w:rsid w:val="009716D8"/>
    <w:rsid w:val="009718F9"/>
    <w:rsid w:val="00972FB9"/>
    <w:rsid w:val="00975112"/>
    <w:rsid w:val="00981768"/>
    <w:rsid w:val="00983E8F"/>
    <w:rsid w:val="0098673D"/>
    <w:rsid w:val="00993A32"/>
    <w:rsid w:val="00994FDA"/>
    <w:rsid w:val="009A31BF"/>
    <w:rsid w:val="009A3B71"/>
    <w:rsid w:val="009A61BC"/>
    <w:rsid w:val="009B0138"/>
    <w:rsid w:val="009B0FE9"/>
    <w:rsid w:val="009B173A"/>
    <w:rsid w:val="009C3F20"/>
    <w:rsid w:val="009C7CA1"/>
    <w:rsid w:val="009D043D"/>
    <w:rsid w:val="009D3F72"/>
    <w:rsid w:val="009F3259"/>
    <w:rsid w:val="00A056DE"/>
    <w:rsid w:val="00A128AD"/>
    <w:rsid w:val="00A13C59"/>
    <w:rsid w:val="00A13DDD"/>
    <w:rsid w:val="00A21E76"/>
    <w:rsid w:val="00A23BC8"/>
    <w:rsid w:val="00A30E68"/>
    <w:rsid w:val="00A31933"/>
    <w:rsid w:val="00A31DBA"/>
    <w:rsid w:val="00A34AA0"/>
    <w:rsid w:val="00A41FE2"/>
    <w:rsid w:val="00A46FEF"/>
    <w:rsid w:val="00A47948"/>
    <w:rsid w:val="00A5070C"/>
    <w:rsid w:val="00A50CF6"/>
    <w:rsid w:val="00A53FB3"/>
    <w:rsid w:val="00A56946"/>
    <w:rsid w:val="00A56E09"/>
    <w:rsid w:val="00A6170E"/>
    <w:rsid w:val="00A63B8C"/>
    <w:rsid w:val="00A715F8"/>
    <w:rsid w:val="00A72A48"/>
    <w:rsid w:val="00A77F6F"/>
    <w:rsid w:val="00A831FD"/>
    <w:rsid w:val="00A83352"/>
    <w:rsid w:val="00A850A2"/>
    <w:rsid w:val="00A91FA3"/>
    <w:rsid w:val="00A927D3"/>
    <w:rsid w:val="00AA7FC9"/>
    <w:rsid w:val="00AB237D"/>
    <w:rsid w:val="00AB5933"/>
    <w:rsid w:val="00AD5DC8"/>
    <w:rsid w:val="00AE013D"/>
    <w:rsid w:val="00AE11B7"/>
    <w:rsid w:val="00AE7F68"/>
    <w:rsid w:val="00AF2321"/>
    <w:rsid w:val="00AF52F6"/>
    <w:rsid w:val="00AF7237"/>
    <w:rsid w:val="00B0043A"/>
    <w:rsid w:val="00B00D75"/>
    <w:rsid w:val="00B070CB"/>
    <w:rsid w:val="00B12456"/>
    <w:rsid w:val="00B259C8"/>
    <w:rsid w:val="00B26A02"/>
    <w:rsid w:val="00B26CCF"/>
    <w:rsid w:val="00B30FC2"/>
    <w:rsid w:val="00B331A2"/>
    <w:rsid w:val="00B35194"/>
    <w:rsid w:val="00B425F0"/>
    <w:rsid w:val="00B42DFA"/>
    <w:rsid w:val="00B531DD"/>
    <w:rsid w:val="00B5363B"/>
    <w:rsid w:val="00B53CC6"/>
    <w:rsid w:val="00B55014"/>
    <w:rsid w:val="00B564F8"/>
    <w:rsid w:val="00B62232"/>
    <w:rsid w:val="00B63B10"/>
    <w:rsid w:val="00B70BF3"/>
    <w:rsid w:val="00B71DC2"/>
    <w:rsid w:val="00B77D68"/>
    <w:rsid w:val="00B812B7"/>
    <w:rsid w:val="00B91CFC"/>
    <w:rsid w:val="00B93893"/>
    <w:rsid w:val="00B96178"/>
    <w:rsid w:val="00BA7E0A"/>
    <w:rsid w:val="00BB161F"/>
    <w:rsid w:val="00BC3B53"/>
    <w:rsid w:val="00BC3B96"/>
    <w:rsid w:val="00BC4AE3"/>
    <w:rsid w:val="00BC5929"/>
    <w:rsid w:val="00BC5B28"/>
    <w:rsid w:val="00BE3F88"/>
    <w:rsid w:val="00BE4756"/>
    <w:rsid w:val="00BE5ED9"/>
    <w:rsid w:val="00BE7B41"/>
    <w:rsid w:val="00BE7D5A"/>
    <w:rsid w:val="00C02480"/>
    <w:rsid w:val="00C07D2A"/>
    <w:rsid w:val="00C15A91"/>
    <w:rsid w:val="00C206F1"/>
    <w:rsid w:val="00C217E1"/>
    <w:rsid w:val="00C219B1"/>
    <w:rsid w:val="00C27FF8"/>
    <w:rsid w:val="00C4015B"/>
    <w:rsid w:val="00C40C60"/>
    <w:rsid w:val="00C5258E"/>
    <w:rsid w:val="00C56B3F"/>
    <w:rsid w:val="00C619A7"/>
    <w:rsid w:val="00C73D5F"/>
    <w:rsid w:val="00C75CE5"/>
    <w:rsid w:val="00C92958"/>
    <w:rsid w:val="00C97C80"/>
    <w:rsid w:val="00CA47D3"/>
    <w:rsid w:val="00CA6533"/>
    <w:rsid w:val="00CA6A25"/>
    <w:rsid w:val="00CA6A3F"/>
    <w:rsid w:val="00CA7C99"/>
    <w:rsid w:val="00CC6290"/>
    <w:rsid w:val="00CD1F64"/>
    <w:rsid w:val="00CD233D"/>
    <w:rsid w:val="00CD362D"/>
    <w:rsid w:val="00CE101D"/>
    <w:rsid w:val="00CE1C84"/>
    <w:rsid w:val="00CE5055"/>
    <w:rsid w:val="00CE60C0"/>
    <w:rsid w:val="00CF053F"/>
    <w:rsid w:val="00CF1A17"/>
    <w:rsid w:val="00CF651B"/>
    <w:rsid w:val="00D0609E"/>
    <w:rsid w:val="00D078E1"/>
    <w:rsid w:val="00D100E9"/>
    <w:rsid w:val="00D114C3"/>
    <w:rsid w:val="00D1397D"/>
    <w:rsid w:val="00D14C4B"/>
    <w:rsid w:val="00D21E4B"/>
    <w:rsid w:val="00D23522"/>
    <w:rsid w:val="00D235F1"/>
    <w:rsid w:val="00D264D6"/>
    <w:rsid w:val="00D33BF0"/>
    <w:rsid w:val="00D516BE"/>
    <w:rsid w:val="00D5423B"/>
    <w:rsid w:val="00D54F4E"/>
    <w:rsid w:val="00D60BA4"/>
    <w:rsid w:val="00D62419"/>
    <w:rsid w:val="00D66E10"/>
    <w:rsid w:val="00D77870"/>
    <w:rsid w:val="00D80977"/>
    <w:rsid w:val="00D80CCE"/>
    <w:rsid w:val="00D86537"/>
    <w:rsid w:val="00D87D03"/>
    <w:rsid w:val="00D91515"/>
    <w:rsid w:val="00D94C03"/>
    <w:rsid w:val="00D95C88"/>
    <w:rsid w:val="00D97B2E"/>
    <w:rsid w:val="00DB36FE"/>
    <w:rsid w:val="00DB533A"/>
    <w:rsid w:val="00DB6307"/>
    <w:rsid w:val="00DC2C8E"/>
    <w:rsid w:val="00DD1DCD"/>
    <w:rsid w:val="00DD338F"/>
    <w:rsid w:val="00DD66F2"/>
    <w:rsid w:val="00DE3FE0"/>
    <w:rsid w:val="00DE578A"/>
    <w:rsid w:val="00DF2583"/>
    <w:rsid w:val="00DF54D9"/>
    <w:rsid w:val="00DF7283"/>
    <w:rsid w:val="00E01A59"/>
    <w:rsid w:val="00E07569"/>
    <w:rsid w:val="00E10DC6"/>
    <w:rsid w:val="00E11F8E"/>
    <w:rsid w:val="00E15881"/>
    <w:rsid w:val="00E16A8F"/>
    <w:rsid w:val="00E21DE3"/>
    <w:rsid w:val="00E307D1"/>
    <w:rsid w:val="00E3731D"/>
    <w:rsid w:val="00E51469"/>
    <w:rsid w:val="00E634E3"/>
    <w:rsid w:val="00E717C4"/>
    <w:rsid w:val="00E77F89"/>
    <w:rsid w:val="00E80E71"/>
    <w:rsid w:val="00E850D3"/>
    <w:rsid w:val="00E853D6"/>
    <w:rsid w:val="00E876B9"/>
    <w:rsid w:val="00EA5C8C"/>
    <w:rsid w:val="00EC0DFF"/>
    <w:rsid w:val="00EC1748"/>
    <w:rsid w:val="00EC237D"/>
    <w:rsid w:val="00EC4D0E"/>
    <w:rsid w:val="00EC4E2B"/>
    <w:rsid w:val="00ED072A"/>
    <w:rsid w:val="00ED539E"/>
    <w:rsid w:val="00EE4A1F"/>
    <w:rsid w:val="00EE4C2D"/>
    <w:rsid w:val="00EE7459"/>
    <w:rsid w:val="00EF1B5A"/>
    <w:rsid w:val="00EF24FB"/>
    <w:rsid w:val="00EF2CCA"/>
    <w:rsid w:val="00EF4AD4"/>
    <w:rsid w:val="00EF60DC"/>
    <w:rsid w:val="00EF759F"/>
    <w:rsid w:val="00F00F54"/>
    <w:rsid w:val="00F03963"/>
    <w:rsid w:val="00F11068"/>
    <w:rsid w:val="00F1256D"/>
    <w:rsid w:val="00F13A4E"/>
    <w:rsid w:val="00F172BB"/>
    <w:rsid w:val="00F17B10"/>
    <w:rsid w:val="00F21BEF"/>
    <w:rsid w:val="00F23E28"/>
    <w:rsid w:val="00F27799"/>
    <w:rsid w:val="00F41A6F"/>
    <w:rsid w:val="00F43805"/>
    <w:rsid w:val="00F45A25"/>
    <w:rsid w:val="00F50F86"/>
    <w:rsid w:val="00F53F91"/>
    <w:rsid w:val="00F5662B"/>
    <w:rsid w:val="00F61569"/>
    <w:rsid w:val="00F61A72"/>
    <w:rsid w:val="00F62B67"/>
    <w:rsid w:val="00F66F13"/>
    <w:rsid w:val="00F74073"/>
    <w:rsid w:val="00F75603"/>
    <w:rsid w:val="00F845B4"/>
    <w:rsid w:val="00F8713B"/>
    <w:rsid w:val="00F93F9E"/>
    <w:rsid w:val="00FA2CD7"/>
    <w:rsid w:val="00FB06ED"/>
    <w:rsid w:val="00FC3165"/>
    <w:rsid w:val="00FC36AB"/>
    <w:rsid w:val="00FC4300"/>
    <w:rsid w:val="00FC7F66"/>
    <w:rsid w:val="00FD3948"/>
    <w:rsid w:val="00FD41A9"/>
    <w:rsid w:val="00FD5776"/>
    <w:rsid w:val="00FE1CB6"/>
    <w:rsid w:val="00FE486B"/>
    <w:rsid w:val="00FE4F08"/>
    <w:rsid w:val="00FE58C5"/>
    <w:rsid w:val="00FE755B"/>
    <w:rsid w:val="00FF2C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199AC17C"/>
  <w15:docId w15:val="{C3194A05-A7EE-4E88-A5B4-FFC511483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uiPriority w:val="99"/>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uiPriority w:val="99"/>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uiPriority w:val="99"/>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uiPriority w:val="99"/>
    <w:rsid w:val="000B7FAB"/>
    <w:pPr>
      <w:spacing w:line="180" w:lineRule="exact"/>
    </w:pPr>
    <w:rPr>
      <w:noProof/>
      <w:sz w:val="13"/>
    </w:rPr>
  </w:style>
  <w:style w:type="paragraph" w:customStyle="1" w:styleId="Huisstijl-Kopje">
    <w:name w:val="Huisstijl-Kopje"/>
    <w:basedOn w:val="Huisstijl-Gegeven"/>
    <w:uiPriority w:val="99"/>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uiPriority w:val="99"/>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paragraph" w:styleId="Ballontekst">
    <w:name w:val="Balloon Text"/>
    <w:basedOn w:val="Standaard"/>
    <w:semiHidden/>
    <w:rsid w:val="00C929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35</ap:Words>
  <ap:Characters>196</ap:Characters>
  <ap:DocSecurity>0</ap:DocSecurity>
  <ap:Lines>1</ap:Lines>
  <ap:Paragraphs>1</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230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1900-12-31T22:00:00.0000000Z</lastPrinted>
  <dcterms:created xsi:type="dcterms:W3CDTF">2018-09-03T08:46:00.0000000Z</dcterms:created>
  <dcterms:modified xsi:type="dcterms:W3CDTF">2018-09-03T08:46:00.0000000Z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0x01010091C5FCD1DDB38C4BA9C6FD7E7103AEFA</vt:lpwstr>
  </property>
</Properties>
</file>