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924DB1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472F57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7D12A9">
            <w:pPr>
              <w:tabs>
                <w:tab w:val="center" w:pos="3290"/>
              </w:tabs>
            </w:pPr>
            <w:r>
              <w:t>1 april 2021</w:t>
            </w:r>
            <w:r w:rsidR="00472F57">
              <w:tab/>
            </w:r>
          </w:p>
        </w:tc>
      </w:tr>
      <w:tr w:rsidR="00924DB1" w:rsidTr="006D2844">
        <w:trPr>
          <w:trHeight w:val="369"/>
        </w:trPr>
        <w:tc>
          <w:tcPr>
            <w:tcW w:w="929" w:type="dxa"/>
          </w:tcPr>
          <w:p w:rsidR="00423C3F" w:rsidP="006D2844" w:rsidRDefault="00472F57">
            <w:r>
              <w:t>Betreft</w:t>
            </w:r>
          </w:p>
        </w:tc>
        <w:tc>
          <w:tcPr>
            <w:tcW w:w="6581" w:type="dxa"/>
          </w:tcPr>
          <w:p w:rsidR="00423C3F" w:rsidP="00B237F7" w:rsidRDefault="00B237F7">
            <w:r>
              <w:t>Nota naar aanleiding van het verslag inzake voorstel van wet tot w</w:t>
            </w:r>
            <w:r w:rsidRPr="00B237F7">
              <w:t>ijziging van de Erfgoedwet en de Wet op de economische delicten in verband met EU-verordening (EU) 2019/880 inzake het binnenbrengen van cultuurgoederen</w:t>
            </w:r>
            <w:r>
              <w:t xml:space="preserve"> </w:t>
            </w:r>
          </w:p>
        </w:tc>
      </w:tr>
    </w:tbl>
    <w:p w:rsidR="00423C3F" w:rsidP="006D2844" w:rsidRDefault="00472F57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24DB1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472F5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472F57">
            <w:r>
              <w:t>Postbus 20018</w:t>
            </w:r>
          </w:p>
          <w:p w:rsidR="008E3932" w:rsidP="00D9561B" w:rsidRDefault="00472F57">
            <w:r>
              <w:t>2500 EA  DEN HAAG</w:t>
            </w:r>
          </w:p>
        </w:tc>
      </w:tr>
    </w:tbl>
    <w:p w:rsidR="00924DB1" w:rsidRDefault="00472F57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924DB1" w:rsidTr="00DD7316">
        <w:tc>
          <w:tcPr>
            <w:tcW w:w="2160" w:type="dxa"/>
          </w:tcPr>
          <w:p w:rsidRPr="000176EE" w:rsidR="00831386" w:rsidP="00DD7316" w:rsidRDefault="00472F5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472F5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472F5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472F5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472F5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472F5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924DB1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924DB1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472F5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472F57" w:rsidRDefault="00B73319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Pr="00472F57" w:rsidR="00472F57">
              <w:rPr>
                <w:sz w:val="13"/>
              </w:rPr>
              <w:t>27579893</w:t>
            </w:r>
            <w:r w:rsidR="00472F57">
              <w:rPr>
                <w:sz w:val="13"/>
              </w:rPr>
              <w:t>(10486)</w:t>
            </w:r>
          </w:p>
        </w:tc>
      </w:tr>
    </w:tbl>
    <w:p w:rsidR="00831386" w:rsidP="00DD7316" w:rsidRDefault="00831386"/>
    <w:p w:rsidRPr="00B73319" w:rsidR="008E023C" w:rsidP="008E023C" w:rsidRDefault="00472F57">
      <w:pPr>
        <w:pStyle w:val="standaard-tekst"/>
        <w:rPr>
          <w:sz w:val="18"/>
          <w:szCs w:val="18"/>
          <w:lang w:val="nl-NL"/>
        </w:rPr>
      </w:pPr>
      <w:r w:rsidRPr="00B73319">
        <w:rPr>
          <w:sz w:val="18"/>
          <w:szCs w:val="18"/>
          <w:lang w:val="nl-NL"/>
        </w:rPr>
        <w:t>Hierbij bied ik u aan</w:t>
      </w:r>
      <w:r w:rsidRPr="00B73319" w:rsidR="00B237F7">
        <w:rPr>
          <w:sz w:val="18"/>
          <w:szCs w:val="18"/>
          <w:lang w:val="nl-NL"/>
        </w:rPr>
        <w:t xml:space="preserve"> </w:t>
      </w:r>
      <w:r w:rsidRPr="00B73319">
        <w:rPr>
          <w:sz w:val="18"/>
          <w:szCs w:val="18"/>
          <w:lang w:val="nl-NL"/>
        </w:rPr>
        <w:t xml:space="preserve">de </w:t>
      </w:r>
      <w:r w:rsidRPr="00B73319" w:rsidR="00B237F7">
        <w:rPr>
          <w:sz w:val="18"/>
          <w:szCs w:val="18"/>
          <w:lang w:val="nl-NL"/>
        </w:rPr>
        <w:t xml:space="preserve">nota naar aanleiding van het verslag </w:t>
      </w:r>
      <w:r w:rsidRPr="00B73319">
        <w:rPr>
          <w:sz w:val="18"/>
          <w:szCs w:val="18"/>
          <w:lang w:val="nl-NL"/>
        </w:rPr>
        <w:t>inzake het bovengenoemde voorstel.</w:t>
      </w:r>
    </w:p>
    <w:p w:rsidRPr="00B73319" w:rsidR="008E023C" w:rsidP="008E023C" w:rsidRDefault="008E023C">
      <w:pPr>
        <w:pStyle w:val="standaard-tekst"/>
        <w:rPr>
          <w:sz w:val="18"/>
          <w:szCs w:val="18"/>
          <w:lang w:val="nl-NL"/>
        </w:rPr>
      </w:pPr>
    </w:p>
    <w:p w:rsidRPr="00B73319" w:rsidR="008E023C" w:rsidP="008E023C" w:rsidRDefault="00472F57">
      <w:pPr>
        <w:pStyle w:val="standaard-tekst"/>
        <w:rPr>
          <w:sz w:val="18"/>
          <w:szCs w:val="18"/>
          <w:lang w:val="nl-NL"/>
        </w:rPr>
      </w:pPr>
      <w:r w:rsidRPr="00B73319">
        <w:rPr>
          <w:sz w:val="18"/>
          <w:szCs w:val="18"/>
          <w:lang w:val="nl-NL"/>
        </w:rPr>
        <w:t> </w:t>
      </w:r>
    </w:p>
    <w:p w:rsidRPr="00B73319" w:rsidR="008E023C" w:rsidP="00B237F7" w:rsidRDefault="00472F57">
      <w:pPr>
        <w:pStyle w:val="standaard-tekst"/>
        <w:rPr>
          <w:sz w:val="18"/>
          <w:szCs w:val="18"/>
          <w:lang w:val="nl-NL"/>
        </w:rPr>
      </w:pPr>
      <w:r w:rsidRPr="00B73319">
        <w:rPr>
          <w:sz w:val="18"/>
          <w:szCs w:val="18"/>
          <w:lang w:val="nl-NL"/>
        </w:rPr>
        <w:t xml:space="preserve">De </w:t>
      </w:r>
      <w:r w:rsidRPr="00B73319" w:rsidR="00D411D2">
        <w:rPr>
          <w:sz w:val="18"/>
          <w:szCs w:val="18"/>
          <w:lang w:val="nl-NL"/>
        </w:rPr>
        <w:t>M</w:t>
      </w:r>
      <w:r w:rsidRPr="00B73319">
        <w:rPr>
          <w:sz w:val="18"/>
          <w:szCs w:val="18"/>
          <w:lang w:val="nl-NL"/>
        </w:rPr>
        <w:t xml:space="preserve">inister van Onderwijs, Cultuur en Wetenschap, </w:t>
      </w:r>
    </w:p>
    <w:p w:rsidRPr="00B73319" w:rsidR="00B237F7" w:rsidP="00B237F7" w:rsidRDefault="00B237F7">
      <w:pPr>
        <w:pStyle w:val="standaard-tekst"/>
        <w:rPr>
          <w:sz w:val="18"/>
          <w:szCs w:val="18"/>
          <w:lang w:val="nl-NL"/>
        </w:rPr>
      </w:pPr>
    </w:p>
    <w:p w:rsidRPr="00B73319" w:rsidR="008E023C" w:rsidP="008E023C" w:rsidRDefault="008E023C">
      <w:pPr>
        <w:pStyle w:val="standaard-tekst"/>
        <w:rPr>
          <w:sz w:val="18"/>
          <w:szCs w:val="18"/>
          <w:lang w:val="nl-NL"/>
        </w:rPr>
      </w:pPr>
    </w:p>
    <w:p w:rsidRPr="00B73319" w:rsidR="008E023C" w:rsidP="008E023C" w:rsidRDefault="00472F57">
      <w:pPr>
        <w:pStyle w:val="standaard-tekst"/>
        <w:rPr>
          <w:sz w:val="18"/>
          <w:szCs w:val="18"/>
          <w:lang w:val="nl-NL"/>
        </w:rPr>
      </w:pPr>
      <w:r w:rsidRPr="00B73319">
        <w:rPr>
          <w:sz w:val="18"/>
          <w:szCs w:val="18"/>
          <w:lang w:val="nl-NL"/>
        </w:rPr>
        <w:t> </w:t>
      </w:r>
    </w:p>
    <w:p w:rsidRPr="00B73319" w:rsidR="008E023C" w:rsidP="008E023C" w:rsidRDefault="00472F57">
      <w:pPr>
        <w:pStyle w:val="standaard-tekst"/>
        <w:rPr>
          <w:sz w:val="18"/>
          <w:szCs w:val="18"/>
          <w:lang w:val="nl-NL"/>
        </w:rPr>
      </w:pPr>
      <w:r w:rsidRPr="00B73319">
        <w:rPr>
          <w:sz w:val="18"/>
          <w:szCs w:val="18"/>
          <w:lang w:val="nl-NL"/>
        </w:rPr>
        <w:t> </w:t>
      </w:r>
    </w:p>
    <w:p w:rsidRPr="00B73319" w:rsidR="008E023C" w:rsidP="008E023C" w:rsidRDefault="00472F57">
      <w:pPr>
        <w:pStyle w:val="standaard-tekst"/>
        <w:rPr>
          <w:sz w:val="18"/>
          <w:szCs w:val="18"/>
          <w:lang w:val="nl-NL"/>
        </w:rPr>
      </w:pPr>
      <w:r w:rsidRPr="00B73319">
        <w:rPr>
          <w:sz w:val="18"/>
          <w:szCs w:val="18"/>
          <w:lang w:val="nl-NL"/>
        </w:rPr>
        <w:t> </w:t>
      </w:r>
    </w:p>
    <w:p w:rsidRPr="00B73319" w:rsidR="008E023C" w:rsidP="008E023C" w:rsidRDefault="00472F57">
      <w:pPr>
        <w:pStyle w:val="standaard-tekst"/>
        <w:rPr>
          <w:sz w:val="18"/>
          <w:szCs w:val="18"/>
          <w:lang w:val="nl-NL"/>
        </w:rPr>
      </w:pPr>
      <w:r w:rsidRPr="00B73319">
        <w:rPr>
          <w:sz w:val="18"/>
          <w:szCs w:val="18"/>
          <w:lang w:val="nl-NL"/>
        </w:rPr>
        <w:t> </w:t>
      </w:r>
    </w:p>
    <w:p w:rsidRPr="00B73319" w:rsidR="008E023C" w:rsidP="008E023C" w:rsidRDefault="00472F57">
      <w:pPr>
        <w:pStyle w:val="standaard-tekst"/>
        <w:rPr>
          <w:sz w:val="18"/>
          <w:szCs w:val="18"/>
          <w:lang w:val="nl-NL"/>
        </w:rPr>
      </w:pPr>
      <w:r w:rsidRPr="00B73319">
        <w:rPr>
          <w:sz w:val="18"/>
          <w:szCs w:val="18"/>
          <w:lang w:val="nl-NL"/>
        </w:rPr>
        <w:t> </w:t>
      </w:r>
    </w:p>
    <w:p w:rsidRPr="00B73319" w:rsidR="008E023C" w:rsidP="008E023C" w:rsidRDefault="00472F57">
      <w:pPr>
        <w:pStyle w:val="standaard-tekst"/>
        <w:rPr>
          <w:sz w:val="18"/>
          <w:szCs w:val="18"/>
        </w:rPr>
      </w:pPr>
      <w:r w:rsidRPr="00B73319">
        <w:rPr>
          <w:sz w:val="18"/>
          <w:szCs w:val="18"/>
        </w:rPr>
        <w:t xml:space="preserve">Ingrid van Engelshoven </w:t>
      </w:r>
      <w:bookmarkStart w:name="_GoBack" w:id="0"/>
      <w:bookmarkEnd w:id="0"/>
    </w:p>
    <w:sectPr w:rsidRPr="00B73319" w:rsidR="008E023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E1" w:rsidRDefault="00472F57">
      <w:pPr>
        <w:spacing w:line="240" w:lineRule="auto"/>
      </w:pPr>
      <w:r>
        <w:separator/>
      </w:r>
    </w:p>
  </w:endnote>
  <w:endnote w:type="continuationSeparator" w:id="0">
    <w:p w:rsidR="00CE01E1" w:rsidRDefault="0047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924DB1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72F57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924DB1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72F57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5615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5615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E1" w:rsidRDefault="00472F57">
      <w:pPr>
        <w:spacing w:line="240" w:lineRule="auto"/>
      </w:pPr>
      <w:r>
        <w:separator/>
      </w:r>
    </w:p>
  </w:footnote>
  <w:footnote w:type="continuationSeparator" w:id="0">
    <w:p w:rsidR="00CE01E1" w:rsidRDefault="00472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924DB1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924DB1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924DB1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924DB1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472F57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902356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24DB1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472F57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924DB1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924DB1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924DB1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472F57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7EDAF"/>
    <w:multiLevelType w:val="hybridMultilevel"/>
    <w:tmpl w:val="1D8E1FCE"/>
    <w:lvl w:ilvl="0" w:tplc="DA6C0BF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2988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2E9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B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A5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A9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0D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43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4AF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0DA161D"/>
    <w:multiLevelType w:val="hybridMultilevel"/>
    <w:tmpl w:val="1D8E1FCE"/>
    <w:lvl w:ilvl="0" w:tplc="47F27A7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E1CF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A8F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62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9EE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8D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E3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A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498B351"/>
    <w:multiLevelType w:val="hybridMultilevel"/>
    <w:tmpl w:val="50F0923E"/>
    <w:lvl w:ilvl="0" w:tplc="B618592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132E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94A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47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44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A7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C8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22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DA4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4EB3A"/>
    <w:multiLevelType w:val="hybridMultilevel"/>
    <w:tmpl w:val="50F0923E"/>
    <w:lvl w:ilvl="0" w:tplc="15B414F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376D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6A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B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0EA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2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20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42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407BB"/>
    <w:rsid w:val="0008058A"/>
    <w:rsid w:val="00082403"/>
    <w:rsid w:val="00093ABC"/>
    <w:rsid w:val="00153BD0"/>
    <w:rsid w:val="00217880"/>
    <w:rsid w:val="00247061"/>
    <w:rsid w:val="0026686B"/>
    <w:rsid w:val="00275984"/>
    <w:rsid w:val="002F258D"/>
    <w:rsid w:val="002F71BB"/>
    <w:rsid w:val="0035615D"/>
    <w:rsid w:val="00374412"/>
    <w:rsid w:val="003A7160"/>
    <w:rsid w:val="003B6D32"/>
    <w:rsid w:val="00423C3F"/>
    <w:rsid w:val="004249A3"/>
    <w:rsid w:val="00434042"/>
    <w:rsid w:val="004425A7"/>
    <w:rsid w:val="0044605E"/>
    <w:rsid w:val="0047126E"/>
    <w:rsid w:val="00472F57"/>
    <w:rsid w:val="00483ECA"/>
    <w:rsid w:val="0049501A"/>
    <w:rsid w:val="004C7E1D"/>
    <w:rsid w:val="004F44C2"/>
    <w:rsid w:val="00527BD4"/>
    <w:rsid w:val="00596D5A"/>
    <w:rsid w:val="005F2FA9"/>
    <w:rsid w:val="00675E30"/>
    <w:rsid w:val="006C2093"/>
    <w:rsid w:val="006D2844"/>
    <w:rsid w:val="006F273B"/>
    <w:rsid w:val="00704845"/>
    <w:rsid w:val="007D12A9"/>
    <w:rsid w:val="008138A9"/>
    <w:rsid w:val="008211EF"/>
    <w:rsid w:val="00831386"/>
    <w:rsid w:val="00892BA5"/>
    <w:rsid w:val="008C356D"/>
    <w:rsid w:val="008E023C"/>
    <w:rsid w:val="008E3932"/>
    <w:rsid w:val="008F6AD7"/>
    <w:rsid w:val="00924DB1"/>
    <w:rsid w:val="009262BA"/>
    <w:rsid w:val="00963440"/>
    <w:rsid w:val="009E3B07"/>
    <w:rsid w:val="009F566C"/>
    <w:rsid w:val="00A604D3"/>
    <w:rsid w:val="00B237F7"/>
    <w:rsid w:val="00B264F5"/>
    <w:rsid w:val="00B73319"/>
    <w:rsid w:val="00BC3B53"/>
    <w:rsid w:val="00BC4AE3"/>
    <w:rsid w:val="00BF4427"/>
    <w:rsid w:val="00C64E34"/>
    <w:rsid w:val="00CE01E1"/>
    <w:rsid w:val="00D037A9"/>
    <w:rsid w:val="00D17084"/>
    <w:rsid w:val="00D411D2"/>
    <w:rsid w:val="00D4707D"/>
    <w:rsid w:val="00D86CC6"/>
    <w:rsid w:val="00D9561B"/>
    <w:rsid w:val="00DD7316"/>
    <w:rsid w:val="00E35CF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0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8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250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7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8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6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4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18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9477">
                                                                                  <w:marLeft w:val="-113"/>
                                                                                  <w:marRight w:val="-11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8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12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80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463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040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403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31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585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937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788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749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6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258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6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394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8596">
                                                                                  <w:marLeft w:val="-113"/>
                                                                                  <w:marRight w:val="-11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21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69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5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2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011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96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999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328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6652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435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02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572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2021-03-30T09:06:00.0000000Z</lastPrinted>
  <dcterms:created xsi:type="dcterms:W3CDTF">2021-04-01T09:45:00.0000000Z</dcterms:created>
  <dcterms:modified xsi:type="dcterms:W3CDTF">2021-04-01T09:45:00.0000000Z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o201mil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WJZ/ACW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</Properties>
</file>