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42F7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DA00079" wp14:anchorId="24528A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78" w:rsidRDefault="00242F7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242F78" w:rsidRDefault="00242F7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242F78" w:rsidRDefault="00242F7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E3ED6B5" wp14:editId="5BBFB2C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242F78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242F78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242F78">
              <w:t xml:space="preserve">Aan de Voorzitter van de Tweede Kamer </w:t>
            </w:r>
          </w:p>
          <w:p w:rsidR="00242F78" w:rsidRDefault="00242F78">
            <w:pPr>
              <w:pStyle w:val="adres"/>
            </w:pPr>
            <w:r>
              <w:t>der Staten-Generaal</w:t>
            </w:r>
          </w:p>
          <w:p w:rsidR="00242F78" w:rsidRDefault="00242F78">
            <w:pPr>
              <w:pStyle w:val="adres"/>
            </w:pPr>
            <w:r>
              <w:t>Postbus 20018 </w:t>
            </w:r>
          </w:p>
          <w:p w:rsidR="00F75106" w:rsidRDefault="00242F78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242F78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43CEC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843CEC">
              <w:t xml:space="preserve">20 </w:t>
            </w:r>
            <w:r w:rsidR="00242F78">
              <w:t>mei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242F78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242F78">
              <w:t>Spoedwet KEI: Nota n.a.v. Verslag en Nota van Wijziging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242F78" w:rsidP="00242F78" w:rsidRDefault="00242F7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42F78" w:rsidP="00242F78" w:rsidRDefault="00242F78">
            <w:pPr>
              <w:pStyle w:val="afzendgegevens"/>
            </w:pPr>
            <w:r>
              <w:t>sector Privaatrecht</w:t>
            </w:r>
          </w:p>
          <w:p w:rsidR="00242F78" w:rsidP="00242F78" w:rsidRDefault="00242F78">
            <w:pPr>
              <w:pStyle w:val="witregel1"/>
            </w:pPr>
            <w:r>
              <w:t> </w:t>
            </w:r>
          </w:p>
          <w:p w:rsidRPr="00C257B5" w:rsidR="00242F78" w:rsidP="00242F78" w:rsidRDefault="00242F78">
            <w:pPr>
              <w:pStyle w:val="afzendgegevens"/>
              <w:rPr>
                <w:lang w:val="de-DE"/>
              </w:rPr>
            </w:pPr>
            <w:r w:rsidRPr="00C257B5">
              <w:rPr>
                <w:lang w:val="de-DE"/>
              </w:rPr>
              <w:t>Turfmarkt 147</w:t>
            </w:r>
          </w:p>
          <w:p w:rsidRPr="00C257B5" w:rsidR="00242F78" w:rsidP="00242F78" w:rsidRDefault="00242F78">
            <w:pPr>
              <w:pStyle w:val="afzendgegevens"/>
              <w:rPr>
                <w:lang w:val="de-DE"/>
              </w:rPr>
            </w:pPr>
            <w:r w:rsidRPr="00C257B5">
              <w:rPr>
                <w:lang w:val="de-DE"/>
              </w:rPr>
              <w:t>2511 DP  Den Haag</w:t>
            </w:r>
          </w:p>
          <w:p w:rsidRPr="00C257B5" w:rsidR="00242F78" w:rsidP="00242F78" w:rsidRDefault="00242F78">
            <w:pPr>
              <w:pStyle w:val="afzendgegevens"/>
              <w:rPr>
                <w:lang w:val="de-DE"/>
              </w:rPr>
            </w:pPr>
            <w:r w:rsidRPr="00C257B5">
              <w:rPr>
                <w:lang w:val="de-DE"/>
              </w:rPr>
              <w:t>Postbus 20301</w:t>
            </w:r>
          </w:p>
          <w:p w:rsidRPr="00C257B5" w:rsidR="00242F78" w:rsidP="00242F78" w:rsidRDefault="00242F78">
            <w:pPr>
              <w:pStyle w:val="afzendgegevens"/>
              <w:rPr>
                <w:lang w:val="de-DE"/>
              </w:rPr>
            </w:pPr>
            <w:r w:rsidRPr="00C257B5">
              <w:rPr>
                <w:lang w:val="de-DE"/>
              </w:rPr>
              <w:t>2500 EH  Den Haag</w:t>
            </w:r>
          </w:p>
          <w:p w:rsidRPr="00C257B5" w:rsidR="00242F78" w:rsidP="00242F78" w:rsidRDefault="00242F78">
            <w:pPr>
              <w:pStyle w:val="afzendgegevens"/>
              <w:rPr>
                <w:lang w:val="de-DE"/>
              </w:rPr>
            </w:pPr>
            <w:r w:rsidRPr="00C257B5">
              <w:rPr>
                <w:lang w:val="de-DE"/>
              </w:rPr>
              <w:t>www.rijksoverheid.nl/jenv</w:t>
            </w:r>
          </w:p>
          <w:p w:rsidRPr="00C257B5" w:rsidR="00242F78" w:rsidP="00242F78" w:rsidRDefault="00242F78">
            <w:pPr>
              <w:pStyle w:val="witregel1"/>
              <w:rPr>
                <w:lang w:val="de-DE"/>
              </w:rPr>
            </w:pPr>
            <w:r w:rsidRPr="00C257B5">
              <w:rPr>
                <w:lang w:val="de-DE"/>
              </w:rPr>
              <w:t> </w:t>
            </w:r>
          </w:p>
          <w:p w:rsidRPr="00C257B5" w:rsidR="00242F78" w:rsidP="00242F78" w:rsidRDefault="00242F78">
            <w:pPr>
              <w:pStyle w:val="witregel2"/>
              <w:rPr>
                <w:lang w:val="de-DE"/>
              </w:rPr>
            </w:pPr>
            <w:r w:rsidRPr="00C257B5">
              <w:rPr>
                <w:lang w:val="de-DE"/>
              </w:rPr>
              <w:t> </w:t>
            </w:r>
          </w:p>
          <w:p w:rsidR="00242F78" w:rsidP="00242F78" w:rsidRDefault="00242F78">
            <w:pPr>
              <w:pStyle w:val="referentiekopjes"/>
            </w:pPr>
            <w:r>
              <w:t>Ons kenmerk</w:t>
            </w:r>
          </w:p>
          <w:p w:rsidR="00242F78" w:rsidP="00242F78" w:rsidRDefault="00242F78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2596598</w:t>
            </w:r>
            <w:r>
              <w:fldChar w:fldCharType="end"/>
            </w:r>
          </w:p>
          <w:p w:rsidR="00242F78" w:rsidP="00242F78" w:rsidRDefault="00242F78">
            <w:pPr>
              <w:pStyle w:val="witregel1"/>
            </w:pPr>
            <w:r>
              <w:t> </w:t>
            </w:r>
          </w:p>
          <w:p w:rsidR="00242F78" w:rsidP="00242F78" w:rsidRDefault="00242F7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42F78" w:rsidP="00242F78" w:rsidRDefault="00242F78">
            <w:pPr>
              <w:pStyle w:val="referentiegegevens"/>
            </w:pPr>
          </w:p>
          <w:bookmarkEnd w:id="4"/>
          <w:p w:rsidRPr="00242F78" w:rsidR="00242F78" w:rsidP="00242F78" w:rsidRDefault="00242F78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843C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242F78" w:rsidP="002353E3" w:rsidRDefault="00242F78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4AB47237" wp14:anchorId="643B1C2A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181822E" wp14:anchorId="078E849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242F78" w:rsidRDefault="00242F78">
      <w:pPr>
        <w:pStyle w:val="broodtekst"/>
      </w:pPr>
      <w:bookmarkStart w:name="cursor" w:id="8"/>
      <w:bookmarkStart w:name="Gb18383b929524e38846be809b6705c57" w:id="9"/>
      <w:bookmarkEnd w:id="8"/>
      <w:r>
        <w:t>Hierbij bied ik u de nota naar aanleiding van het verslag inzake het bovenvermelde voorstel alsmede een nota van wijziging aan.</w:t>
      </w:r>
      <w:bookmarkEnd w:id="9"/>
    </w:p>
    <w:p w:rsidR="00242F78" w:rsidRDefault="00242F78">
      <w:pPr>
        <w:pStyle w:val="broodtekst"/>
      </w:pPr>
      <w:bookmarkStart w:name="Gfd1804ae7b094319bc5e8ced51dd7188" w:id="10"/>
    </w:p>
    <w:p w:rsidR="00242F78" w:rsidRDefault="00242F78">
      <w:pPr>
        <w:pStyle w:val="broodtekst"/>
      </w:pPr>
      <w:r>
        <w:t>De Minister voor Rechtsbescherming,</w:t>
      </w:r>
    </w:p>
    <w:p w:rsidR="00242F78" w:rsidRDefault="00242F78">
      <w:pPr>
        <w:pStyle w:val="broodtekst"/>
      </w:pPr>
    </w:p>
    <w:p w:rsidR="00242F78" w:rsidRDefault="00242F78">
      <w:pPr>
        <w:pStyle w:val="broodtekst"/>
      </w:pPr>
    </w:p>
    <w:p w:rsidR="00242F78" w:rsidRDefault="00242F78">
      <w:pPr>
        <w:pStyle w:val="broodtekst"/>
      </w:pPr>
    </w:p>
    <w:p w:rsidR="00242F78" w:rsidRDefault="00242F78">
      <w:pPr>
        <w:pStyle w:val="broodtekst"/>
      </w:pPr>
    </w:p>
    <w:p w:rsidR="00242F78" w:rsidRDefault="00242F78">
      <w:pPr>
        <w:pStyle w:val="broodtekst"/>
      </w:pPr>
      <w:r>
        <w:t>Sander Dekker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242F78" w:rsidR="00242F78" w:rsidTr="00CC0550">
              <w:tc>
                <w:tcPr>
                  <w:tcW w:w="7534" w:type="dxa"/>
                  <w:gridSpan w:val="3"/>
                  <w:shd w:val="clear" w:color="auto" w:fill="auto"/>
                </w:tcPr>
                <w:p w:rsidRPr="00242F78" w:rsidR="00242F78" w:rsidP="00242F78" w:rsidRDefault="00242F78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242F78" w:rsidR="00242F78" w:rsidTr="009E1C45">
              <w:tc>
                <w:tcPr>
                  <w:tcW w:w="7534" w:type="dxa"/>
                  <w:gridSpan w:val="3"/>
                  <w:shd w:val="clear" w:color="auto" w:fill="auto"/>
                </w:tcPr>
                <w:p w:rsidRPr="00242F78" w:rsidR="00242F78" w:rsidP="00242F78" w:rsidRDefault="00242F78">
                  <w:pPr>
                    <w:pStyle w:val="broodtekst"/>
                  </w:pPr>
                </w:p>
              </w:tc>
            </w:tr>
            <w:tr w:rsidRPr="00242F78" w:rsidR="00242F78" w:rsidTr="002342AB">
              <w:tc>
                <w:tcPr>
                  <w:tcW w:w="7534" w:type="dxa"/>
                  <w:gridSpan w:val="3"/>
                  <w:shd w:val="clear" w:color="auto" w:fill="auto"/>
                </w:tcPr>
                <w:p w:rsidRPr="00242F78" w:rsidR="00242F78" w:rsidP="00242F78" w:rsidRDefault="00242F78">
                  <w:pPr>
                    <w:pStyle w:val="broodtekst"/>
                  </w:pPr>
                </w:p>
              </w:tc>
            </w:tr>
            <w:tr w:rsidRPr="00242F78" w:rsidR="00242F78" w:rsidTr="00BA7D6E">
              <w:tc>
                <w:tcPr>
                  <w:tcW w:w="7534" w:type="dxa"/>
                  <w:gridSpan w:val="3"/>
                  <w:shd w:val="clear" w:color="auto" w:fill="auto"/>
                </w:tcPr>
                <w:p w:rsidRPr="00242F78" w:rsidR="00242F78" w:rsidP="00242F78" w:rsidRDefault="00242F78">
                  <w:pPr>
                    <w:pStyle w:val="broodtekst"/>
                  </w:pPr>
                </w:p>
              </w:tc>
            </w:tr>
            <w:tr w:rsidRPr="00242F78" w:rsidR="00242F78" w:rsidTr="006D6677">
              <w:tc>
                <w:tcPr>
                  <w:tcW w:w="7534" w:type="dxa"/>
                  <w:gridSpan w:val="3"/>
                  <w:shd w:val="clear" w:color="auto" w:fill="auto"/>
                </w:tcPr>
                <w:p w:rsidRPr="00242F78" w:rsidR="00242F78" w:rsidP="00242F78" w:rsidRDefault="00242F78">
                  <w:pPr>
                    <w:pStyle w:val="broodtekst"/>
                  </w:pPr>
                </w:p>
              </w:tc>
            </w:tr>
            <w:tr w:rsidRPr="00242F78" w:rsidR="00242F78" w:rsidTr="00242F78">
              <w:tc>
                <w:tcPr>
                  <w:tcW w:w="4209" w:type="dxa"/>
                  <w:shd w:val="clear" w:color="auto" w:fill="auto"/>
                </w:tcPr>
                <w:p w:rsidRPr="00242F78" w:rsidR="00242F78" w:rsidP="00242F78" w:rsidRDefault="00242F78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42F78" w:rsidR="00242F78" w:rsidP="00242F78" w:rsidRDefault="00242F78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42F78" w:rsidR="00242F78" w:rsidRDefault="00242F78">
                  <w:pPr>
                    <w:pStyle w:val="broodtekst"/>
                  </w:pPr>
                </w:p>
              </w:tc>
            </w:tr>
            <w:bookmarkEnd w:id="12"/>
          </w:tbl>
          <w:p w:rsidR="00242F78" w:rsidP="00242F78" w:rsidRDefault="00242F78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843CEC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78" w:rsidRDefault="00242F78">
      <w:r>
        <w:separator/>
      </w:r>
    </w:p>
    <w:p w:rsidR="00242F78" w:rsidRDefault="00242F78"/>
    <w:p w:rsidR="00242F78" w:rsidRDefault="00242F78"/>
    <w:p w:rsidR="00242F78" w:rsidRDefault="00242F78"/>
  </w:endnote>
  <w:endnote w:type="continuationSeparator" w:id="0">
    <w:p w:rsidR="00242F78" w:rsidRDefault="00242F78">
      <w:r>
        <w:continuationSeparator/>
      </w:r>
    </w:p>
    <w:p w:rsidR="00242F78" w:rsidRDefault="00242F78"/>
    <w:p w:rsidR="00242F78" w:rsidRDefault="00242F78"/>
    <w:p w:rsidR="00242F78" w:rsidRDefault="00242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73944">
            <w:fldChar w:fldCharType="begin"/>
          </w:r>
          <w:r w:rsidR="00273944">
            <w:instrText xml:space="preserve"> NUMPAGES   \* MERGEFORMAT </w:instrText>
          </w:r>
          <w:r w:rsidR="00273944">
            <w:fldChar w:fldCharType="separate"/>
          </w:r>
          <w:r w:rsidR="00843CEC">
            <w:t>1</w:t>
          </w:r>
          <w:r w:rsidR="0027394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43CE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42F7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43CE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73944">
            <w:fldChar w:fldCharType="begin"/>
          </w:r>
          <w:r w:rsidR="00273944">
            <w:instrText xml:space="preserve"> SECTIONPAGES   \* MERGEFORMAT </w:instrText>
          </w:r>
          <w:r w:rsidR="00273944">
            <w:fldChar w:fldCharType="separate"/>
          </w:r>
          <w:r w:rsidR="00242F78">
            <w:t>1</w:t>
          </w:r>
          <w:r w:rsidR="00273944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7394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43CE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42F78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43CE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73944">
            <w:fldChar w:fldCharType="begin"/>
          </w:r>
          <w:r w:rsidR="00273944">
            <w:instrText xml:space="preserve"> SECTIONPAGES   \* MERGEFORMAT </w:instrText>
          </w:r>
          <w:r w:rsidR="00273944">
            <w:fldChar w:fldCharType="separate"/>
          </w:r>
          <w:r w:rsidR="00242F78">
            <w:t>1</w:t>
          </w:r>
          <w:r w:rsidR="00273944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78" w:rsidRDefault="00242F78">
      <w:r>
        <w:separator/>
      </w:r>
    </w:p>
  </w:footnote>
  <w:footnote w:type="continuationSeparator" w:id="0">
    <w:p w:rsidR="00242F78" w:rsidRDefault="0024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42F7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686DB12" wp14:editId="7E8EFFB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43CEC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43CE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3CE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43CE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843CE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843CEC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43CE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843CEC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3CE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43CEC">
                                  <w:t>13 mei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43CE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3CE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843CEC">
                                  <w:t>2596598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43CEC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43CE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3CEC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43CE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843CE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843CEC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43CE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843CEC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3CE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43CEC">
                            <w:t>13 mei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43CE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3CEC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843CEC">
                            <w:t>2596598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EF579A1" wp14:editId="3A480774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852D18B" wp14:editId="1C3DAA9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F7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4C7699C" wp14:editId="712B42F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7394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Spoedwet KEI: Nota n.a.v. Verslag en Nota van Wijziging&quot;/&gt;&lt;chkcontact value=&quot;1&quot;/&gt;&lt;radtelefoon format-disabled=&quot;true&quot; formatted-value=&quot;2&quot; value=&quot;2&quot;/&gt;&lt;chkfunctie1 format-disabled=&quot;true&quot; formatted-value=&quot;0&quot; value=&quot;0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b18383b929524e38846be809b6705c57&quot; id=&quot;G6DAD427D479F4E4CAD36A896FCED92E1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fd1804ae7b094319bc5e8ced51dd7188&quot; id=&quot;GC716C7C40C9F47B5B647DC4E55C8F2BA&quot; reference=&quot;cursor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.M.I. Vink&lt;/p&gt;&lt;p style=&quot;afzendgegevens-italic&quot;/&gt;&lt;p style=&quot;witregel1&quot;&gt; &lt;/p&gt;&lt;p style=&quot;afzendgegevens&quot;&gt;T  06 528 725 53&lt;/p&gt;&lt;p style=&quot;afzendgegevens&quot;&gt;j.m.vink1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Jeanneke Vink&quot; value=&quot;31&quot;&gt;&lt;afzender aanhef=&quot;1&quot; country-code=&quot;31&quot; country-id=&quot;NLD&quot; email=&quot;j.m.vink1@minjenv.nl&quot; gender=&quot;F&quot; groetregel=&quot;1&quot; naam=&quot;mr. J.M.I. Vink&quot; name=&quot;Jeanneke Vink&quot; onderdeel=&quot;sector Privaatrecht&quot; organisatie=&quot;176&quot; taal=&quot;1043&quot; telefoon=&quot;065287255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25 53&quot; value=&quot;0652872553&quot;&gt;&lt;phonenumber country-code=&quot;31&quot; number=&quot;065287255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.M.I. Vink&quot;/&gt;&lt;email formatted-value=&quot;j.m.vink1@minjenv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3 mei 2019&quot; value=&quot;2019-05-13T10:00:23&quot;/&gt;&lt;onskenmerk format-disabled=&quot;true&quot; formatted-value=&quot;2596598&quot; value=&quot;2596598&quot;/&gt;&lt;uwkenmerk formatted-value=&quot;&quot;/&gt;&lt;onderwerp format-disabled=&quot;true&quot; formatted-value=&quot;Spoedwet KEI: Nota n.a.v. Verslag en Nota van Wijziging&quot; value=&quot;Spoedwet KEI: Nota n.a.v. Verslag en Nota van Wijziging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242F78"/>
    <w:rsid w:val="000129A4"/>
    <w:rsid w:val="000E4FC7"/>
    <w:rsid w:val="001B5B02"/>
    <w:rsid w:val="00242F78"/>
    <w:rsid w:val="00273944"/>
    <w:rsid w:val="0040796D"/>
    <w:rsid w:val="004872F5"/>
    <w:rsid w:val="005B585C"/>
    <w:rsid w:val="00652887"/>
    <w:rsid w:val="00666B4A"/>
    <w:rsid w:val="00690E82"/>
    <w:rsid w:val="00794445"/>
    <w:rsid w:val="00843CEC"/>
    <w:rsid w:val="0089073C"/>
    <w:rsid w:val="008A7B34"/>
    <w:rsid w:val="009B09F2"/>
    <w:rsid w:val="00B07A5A"/>
    <w:rsid w:val="00B2078A"/>
    <w:rsid w:val="00B46C81"/>
    <w:rsid w:val="00C22108"/>
    <w:rsid w:val="00C257B5"/>
    <w:rsid w:val="00CC3E4D"/>
    <w:rsid w:val="00D2034F"/>
    <w:rsid w:val="00DD1C86"/>
    <w:rsid w:val="00E46F34"/>
    <w:rsid w:val="00F60DEA"/>
    <w:rsid w:val="00F75106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242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F7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242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F7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ENHUY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168</ap:Words>
  <ap:Characters>926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2019-05-20T11:22:00.0000000Z</lastPrinted>
  <dcterms:created xsi:type="dcterms:W3CDTF">2019-05-20T15:08:00.0000000Z</dcterms:created>
  <dcterms:modified xsi:type="dcterms:W3CDTF">2019-05-20T15:08:00.0000000Z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13 mei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Spoedwet KEI: Nota n.a.v. Verslag en Nota van Wijziging</vt:lpwstr>
  </property>
  <property fmtid="{D5CDD505-2E9C-101B-9397-08002B2CF9AE}" pid="8" name="_onderwerp">
    <vt:lpwstr>Onderwerp</vt:lpwstr>
  </property>
  <property fmtid="{D5CDD505-2E9C-101B-9397-08002B2CF9AE}" pid="9" name="onskenmerk">
    <vt:lpwstr>2596598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0x010100AD498CCF5E83ED45885D818446BFBD6C</vt:lpwstr>
  </property>
</Properties>
</file>